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6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.xml" ContentType="application/vnd.openxmlformats-officedocument.customXmlProperties+xml"/>
  <Override PartName="/customXml/itemProps110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4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right"/>
        <w:rPr>
          <w:color w:val="000000"/>
          <w:sz w:val="24"/>
          <w:highlight w:val="none"/>
        </w:rPr>
      </w:pPr>
    </w:p>
    <w:p>
      <w:pPr>
        <w:jc w:val="left"/>
        <w:rPr>
          <w:color w:val="000000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附件1</w:t>
      </w:r>
    </w:p>
    <w:p>
      <w:pPr>
        <w:snapToGrid w:val="0"/>
        <w:jc w:val="center"/>
        <w:rPr>
          <w:rFonts w:ascii="宋体" w:hAnsi="宋体"/>
          <w:b/>
          <w:bCs/>
          <w:sz w:val="44"/>
          <w:szCs w:val="44"/>
          <w:highlight w:val="none"/>
          <w:lang w:val="zh-TW"/>
        </w:rPr>
      </w:pPr>
      <w:r>
        <w:rPr>
          <w:rFonts w:hint="eastAsia" w:ascii="宋体" w:hAnsi="宋体"/>
          <w:b/>
          <w:bCs/>
          <w:sz w:val="44"/>
          <w:szCs w:val="44"/>
          <w:highlight w:val="none"/>
          <w:lang w:val="zh-TW"/>
        </w:rPr>
        <w:t>申请人联系信息表</w:t>
      </w:r>
    </w:p>
    <w:p>
      <w:pPr>
        <w:snapToGrid w:val="0"/>
        <w:rPr>
          <w:rFonts w:ascii="宋体" w:hAnsi="宋体"/>
          <w:szCs w:val="21"/>
          <w:highlight w:val="none"/>
        </w:rPr>
      </w:pPr>
    </w:p>
    <w:p>
      <w:pPr>
        <w:snapToGrid w:val="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以下*项为必填项</w:t>
      </w:r>
    </w:p>
    <w:p>
      <w:pPr>
        <w:wordWrap w:val="0"/>
        <w:snapToGrid w:val="0"/>
        <w:ind w:right="240"/>
        <w:jc w:val="right"/>
        <w:rPr>
          <w:rFonts w:ascii="宋体" w:hAnsi="宋体"/>
          <w:sz w:val="24"/>
          <w:highlight w:val="none"/>
        </w:rPr>
      </w:pPr>
      <w:bookmarkStart w:id="0" w:name="_GoBack"/>
      <w:bookmarkEnd w:id="0"/>
      <w:r>
        <w:rPr>
          <w:rFonts w:hint="eastAsia" w:ascii="宋体" w:hAnsi="宋体"/>
          <w:sz w:val="24"/>
          <w:highlight w:val="none"/>
        </w:rPr>
        <w:t>年</w:t>
      </w:r>
      <w:r>
        <w:rPr>
          <w:rFonts w:hint="default" w:ascii="宋体" w:hAnsi="宋体"/>
          <w:sz w:val="24"/>
          <w:highlight w:val="none"/>
          <w:lang w:val="en-US"/>
        </w:rPr>
        <w:t xml:space="preserve">   </w:t>
      </w:r>
      <w:r>
        <w:rPr>
          <w:rFonts w:hint="eastAsia" w:ascii="宋体" w:hAnsi="宋体"/>
          <w:sz w:val="24"/>
          <w:highlight w:val="none"/>
        </w:rPr>
        <w:t xml:space="preserve"> 月</w:t>
      </w:r>
      <w:r>
        <w:rPr>
          <w:rFonts w:hint="default" w:ascii="宋体" w:hAnsi="宋体"/>
          <w:sz w:val="24"/>
          <w:highlight w:val="none"/>
          <w:lang w:val="en-US"/>
        </w:rPr>
        <w:t xml:space="preserve">   </w:t>
      </w:r>
      <w:r>
        <w:rPr>
          <w:rFonts w:hint="eastAsia" w:ascii="宋体" w:hAnsi="宋体"/>
          <w:sz w:val="24"/>
          <w:highlight w:val="none"/>
        </w:rPr>
        <w:t xml:space="preserve"> 日</w:t>
      </w:r>
    </w:p>
    <w:tbl>
      <w:tblPr>
        <w:tblStyle w:val="75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2226"/>
        <w:gridCol w:w="1613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*</w:t>
            </w:r>
            <w:r>
              <w:rPr>
                <w:rFonts w:ascii="宋体" w:hAnsi="宋体"/>
                <w:sz w:val="24"/>
                <w:highlight w:val="none"/>
              </w:rPr>
              <w:t>项目名称</w:t>
            </w:r>
          </w:p>
        </w:tc>
        <w:tc>
          <w:tcPr>
            <w:tcW w:w="63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中国测绘科学研究院北太平路16号</w:t>
            </w:r>
            <w:r>
              <w:rPr>
                <w:rFonts w:hint="eastAsia"/>
                <w:color w:val="000000"/>
                <w:sz w:val="24"/>
                <w:highlight w:val="none"/>
              </w:rPr>
              <w:t>院</w:t>
            </w:r>
            <w:r>
              <w:rPr>
                <w:rFonts w:hint="eastAsia" w:ascii="宋体" w:hAnsi="宋体"/>
                <w:sz w:val="24"/>
                <w:highlight w:val="none"/>
              </w:rPr>
              <w:t>房产招租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*购买区域</w:t>
            </w:r>
          </w:p>
        </w:tc>
        <w:tc>
          <w:tcPr>
            <w:tcW w:w="63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24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*申请人</w:t>
            </w:r>
            <w:r>
              <w:rPr>
                <w:rFonts w:ascii="宋体" w:hAnsi="宋体"/>
                <w:sz w:val="24"/>
                <w:highlight w:val="none"/>
              </w:rPr>
              <w:t>名称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（填写公司全称，应与营业执照一致）</w:t>
            </w:r>
          </w:p>
        </w:tc>
        <w:tc>
          <w:tcPr>
            <w:tcW w:w="63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ind w:right="315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*申请人</w:t>
            </w:r>
            <w:r>
              <w:rPr>
                <w:rFonts w:ascii="宋体" w:hAnsi="宋体"/>
                <w:sz w:val="24"/>
                <w:highlight w:val="none"/>
              </w:rPr>
              <w:t>详细地址</w:t>
            </w:r>
          </w:p>
        </w:tc>
        <w:tc>
          <w:tcPr>
            <w:tcW w:w="635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ascii="宋体" w:hAnsi="宋体"/>
                <w:sz w:val="24"/>
                <w:highlight w:val="none"/>
              </w:rPr>
              <w:t>邮政编码</w:t>
            </w:r>
          </w:p>
        </w:tc>
        <w:tc>
          <w:tcPr>
            <w:tcW w:w="635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24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*</w:t>
            </w:r>
            <w:r>
              <w:rPr>
                <w:rFonts w:ascii="宋体" w:hAnsi="宋体"/>
                <w:sz w:val="24"/>
                <w:highlight w:val="none"/>
              </w:rPr>
              <w:t>项目联系人</w:t>
            </w:r>
          </w:p>
        </w:tc>
        <w:tc>
          <w:tcPr>
            <w:tcW w:w="635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ind w:right="318"/>
              <w:rPr>
                <w:rFonts w:ascii="宋体" w:hAnsi="宋体"/>
                <w:sz w:val="24"/>
                <w:highlight w:val="none"/>
              </w:rPr>
            </w:pPr>
            <w:r>
              <w:rPr>
                <w:rFonts w:ascii="宋体" w:hAnsi="宋体"/>
                <w:color w:val="444444"/>
                <w:sz w:val="24"/>
                <w:highlight w:val="none"/>
              </w:rPr>
              <w:t>填写本项目的项目经理或具体负责人</w:t>
            </w:r>
            <w:r>
              <w:rPr>
                <w:rFonts w:hint="eastAsia" w:ascii="宋体" w:hAnsi="宋体"/>
                <w:color w:val="444444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*</w:t>
            </w:r>
            <w:r>
              <w:rPr>
                <w:rFonts w:ascii="宋体" w:hAnsi="宋体"/>
                <w:sz w:val="24"/>
                <w:highlight w:val="none"/>
              </w:rPr>
              <w:t>移动电话</w:t>
            </w:r>
          </w:p>
        </w:tc>
        <w:tc>
          <w:tcPr>
            <w:tcW w:w="2226" w:type="dxa"/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13" w:type="dxa"/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*</w:t>
            </w:r>
            <w:r>
              <w:rPr>
                <w:rFonts w:ascii="宋体" w:hAnsi="宋体"/>
                <w:sz w:val="24"/>
                <w:highlight w:val="none"/>
              </w:rPr>
              <w:t>办公电话</w:t>
            </w:r>
          </w:p>
        </w:tc>
        <w:tc>
          <w:tcPr>
            <w:tcW w:w="2516" w:type="dxa"/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*</w:t>
            </w:r>
            <w:r>
              <w:rPr>
                <w:rFonts w:ascii="宋体" w:hAnsi="宋体"/>
                <w:sz w:val="24"/>
                <w:highlight w:val="none"/>
              </w:rPr>
              <w:t>电子邮箱</w:t>
            </w:r>
          </w:p>
        </w:tc>
        <w:tc>
          <w:tcPr>
            <w:tcW w:w="2226" w:type="dxa"/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613" w:type="dxa"/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ascii="宋体" w:hAnsi="宋体"/>
                <w:sz w:val="24"/>
                <w:highlight w:val="none"/>
              </w:rPr>
              <w:t>传真</w:t>
            </w:r>
          </w:p>
        </w:tc>
        <w:tc>
          <w:tcPr>
            <w:tcW w:w="2516" w:type="dxa"/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</w:p>
        </w:tc>
      </w:tr>
    </w:tbl>
    <w:p>
      <w:pPr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备注：1、请用正楷认真填写本表，避免因填写内容不全面、不清晰导致项目过程中</w:t>
      </w:r>
    </w:p>
    <w:p>
      <w:pPr>
        <w:ind w:firstLine="1200" w:firstLineChars="5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联系不畅。</w:t>
      </w:r>
    </w:p>
    <w:p>
      <w:pPr>
        <w:ind w:firstLine="720" w:firstLineChars="300"/>
        <w:rPr>
          <w:rFonts w:ascii="宋体" w:hAnsi="宋体"/>
          <w:color w:val="000000"/>
          <w:sz w:val="24"/>
          <w:highlight w:val="none"/>
          <w:lang w:eastAsia="zh-TW"/>
        </w:rPr>
      </w:pPr>
      <w:r>
        <w:rPr>
          <w:rFonts w:hint="eastAsia" w:ascii="宋体" w:hAnsi="宋体"/>
          <w:sz w:val="24"/>
          <w:highlight w:val="none"/>
        </w:rPr>
        <w:t>2、请将本表word格式、P</w:t>
      </w:r>
      <w:r>
        <w:rPr>
          <w:rFonts w:ascii="宋体" w:hAnsi="宋体"/>
          <w:sz w:val="24"/>
          <w:highlight w:val="none"/>
        </w:rPr>
        <w:t>DF</w:t>
      </w:r>
      <w:r>
        <w:rPr>
          <w:rFonts w:hint="eastAsia" w:ascii="宋体" w:hAnsi="宋体"/>
          <w:sz w:val="24"/>
          <w:highlight w:val="none"/>
        </w:rPr>
        <w:t>扫描件电子版发邮件至</w:t>
      </w:r>
      <w:r>
        <w:rPr>
          <w:sz w:val="24"/>
          <w:highlight w:val="none"/>
          <w:lang w:eastAsia="zh-TW"/>
        </w:rPr>
        <w:t>569477453</w:t>
      </w:r>
      <w:r>
        <w:rPr>
          <w:rFonts w:hint="eastAsia"/>
          <w:sz w:val="24"/>
          <w:highlight w:val="none"/>
          <w:lang w:eastAsia="zh-TW"/>
        </w:rPr>
        <w:t>@</w:t>
      </w:r>
      <w:r>
        <w:rPr>
          <w:rFonts w:hint="eastAsia"/>
          <w:sz w:val="24"/>
          <w:highlight w:val="none"/>
        </w:rPr>
        <w:t>qq.com</w:t>
      </w:r>
      <w:r>
        <w:rPr>
          <w:rFonts w:hint="eastAsia" w:ascii="宋体" w:hAnsi="宋体"/>
          <w:sz w:val="24"/>
          <w:highlight w:val="none"/>
        </w:rPr>
        <w:t>。</w:t>
      </w:r>
    </w:p>
    <w:p>
      <w:pPr>
        <w:jc w:val="left"/>
        <w:rPr>
          <w:rFonts w:ascii="宋体" w:hAnsi="宋体"/>
          <w:szCs w:val="21"/>
          <w:highlight w:val="none"/>
        </w:rPr>
      </w:pPr>
    </w:p>
    <w:sectPr>
      <w:footerReference r:id="rId3" w:type="default"/>
      <w:footerReference r:id="rId4" w:type="even"/>
      <w:pgSz w:w="11907" w:h="16840"/>
      <w:pgMar w:top="1418" w:right="1701" w:bottom="1418" w:left="1259" w:header="851" w:footer="851" w:gutter="0"/>
      <w:pgNumType w:start="1"/>
      <w:cols w:space="720" w:num="1"/>
      <w:titlePg/>
      <w:docGrid w:linePitch="4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ˎ̥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文鼎CS中等线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i">
    <w:altName w:val="微软雅黑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隶书_GB231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8"/>
      <w:framePr w:wrap="around" w:vAnchor="text" w:hAnchor="page" w:x="5986" w:y="41"/>
      <w:rPr>
        <w:rStyle w:val="85"/>
      </w:rPr>
    </w:pPr>
    <w:r>
      <w:fldChar w:fldCharType="begin"/>
    </w:r>
    <w:r>
      <w:rPr>
        <w:rStyle w:val="85"/>
      </w:rPr>
      <w:instrText xml:space="preserve">PAGE  </w:instrText>
    </w:r>
    <w:r>
      <w:fldChar w:fldCharType="separate"/>
    </w:r>
    <w:r>
      <w:rPr>
        <w:rStyle w:val="85"/>
      </w:rPr>
      <w:t>3</w:t>
    </w:r>
    <w:r>
      <w:fldChar w:fldCharType="end"/>
    </w:r>
  </w:p>
  <w:p>
    <w:pPr>
      <w:pStyle w:val="4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8"/>
      <w:framePr w:wrap="around" w:vAnchor="text" w:hAnchor="margin" w:xAlign="right" w:y="1"/>
      <w:rPr>
        <w:rStyle w:val="85"/>
      </w:rPr>
    </w:pPr>
    <w:r>
      <w:fldChar w:fldCharType="begin"/>
    </w:r>
    <w:r>
      <w:rPr>
        <w:rStyle w:val="85"/>
      </w:rPr>
      <w:instrText xml:space="preserve">PAGE  </w:instrText>
    </w:r>
    <w:r>
      <w:fldChar w:fldCharType="end"/>
    </w:r>
  </w:p>
  <w:p>
    <w:pPr>
      <w:pStyle w:val="4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3px;height:13px" o:bullet="t">
        <v:imagedata r:id="rId1" o:title=""/>
      </v:shape>
    </w:pict>
  </w:numPicBullet>
  <w:numPicBullet w:numPicBulletId="1">
    <w:pict>
      <v:shape id="1" type="#_x0000_t75" style="width:13px;height:13px" o:bullet="t">
        <v:imagedata r:id="rId2" o:title=""/>
      </v:shape>
    </w:pict>
  </w:numPicBullet>
  <w:abstractNum w:abstractNumId="0">
    <w:nsid w:val="FFFFFF81"/>
    <w:multiLevelType w:val="singleLevel"/>
    <w:tmpl w:val="FFFFFF81"/>
    <w:lvl w:ilvl="0" w:tentative="0">
      <w:start w:val="1"/>
      <w:numFmt w:val="bullet"/>
      <w:pStyle w:val="17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1">
    <w:nsid w:val="FFFFFF82"/>
    <w:multiLevelType w:val="singleLevel"/>
    <w:tmpl w:val="FFFFFF82"/>
    <w:lvl w:ilvl="0" w:tentative="0">
      <w:start w:val="1"/>
      <w:numFmt w:val="bullet"/>
      <w:pStyle w:val="29"/>
      <w:lvlText w:val=""/>
      <w:lvlJc w:val="left"/>
      <w:pPr>
        <w:tabs>
          <w:tab w:val="left" w:pos="1497"/>
        </w:tabs>
        <w:ind w:left="1497" w:hanging="374"/>
      </w:pPr>
      <w:rPr>
        <w:rFonts w:hint="default" w:ascii="Times New Roman" w:hAnsi="Times New Roman" w:cs="Times New Roman"/>
      </w:rPr>
    </w:lvl>
  </w:abstractNum>
  <w:abstractNum w:abstractNumId="2">
    <w:nsid w:val="FFFFFF83"/>
    <w:multiLevelType w:val="singleLevel"/>
    <w:tmpl w:val="FFFFFF83"/>
    <w:lvl w:ilvl="0" w:tentative="0">
      <w:start w:val="1"/>
      <w:numFmt w:val="bullet"/>
      <w:pStyle w:val="36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3">
    <w:nsid w:val="FFFFFF89"/>
    <w:multiLevelType w:val="singleLevel"/>
    <w:tmpl w:val="FFFFFF89"/>
    <w:lvl w:ilvl="0" w:tentative="0">
      <w:start w:val="1"/>
      <w:numFmt w:val="bullet"/>
      <w:pStyle w:val="22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auto"/>
      </w:rPr>
    </w:lvl>
  </w:abstractNum>
  <w:abstractNum w:abstractNumId="4">
    <w:nsid w:val="0000000A"/>
    <w:multiLevelType w:val="multilevel"/>
    <w:tmpl w:val="0000000A"/>
    <w:lvl w:ilvl="0" w:tentative="0">
      <w:start w:val="1"/>
      <w:numFmt w:val="decimal"/>
      <w:pStyle w:val="635"/>
      <w:lvlText w:val="%1."/>
      <w:lvlJc w:val="left"/>
      <w:pPr>
        <w:ind w:left="420" w:hanging="420"/>
      </w:pPr>
    </w:lvl>
    <w:lvl w:ilvl="1" w:tentative="0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D"/>
    <w:multiLevelType w:val="multilevel"/>
    <w:tmpl w:val="0000000D"/>
    <w:lvl w:ilvl="0" w:tentative="0">
      <w:start w:val="1"/>
      <w:numFmt w:val="lowerLetter"/>
      <w:pStyle w:val="716"/>
      <w:lvlText w:val="%1)"/>
      <w:lvlJc w:val="left"/>
      <w:pPr>
        <w:ind w:left="902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0000000F"/>
    <w:multiLevelType w:val="multilevel"/>
    <w:tmpl w:val="0000000F"/>
    <w:lvl w:ilvl="0" w:tentative="0">
      <w:start w:val="1"/>
      <w:numFmt w:val="decimalEnclosedCircle"/>
      <w:pStyle w:val="332"/>
      <w:lvlText w:val="%1"/>
      <w:lvlJc w:val="left"/>
      <w:pPr>
        <w:ind w:left="2460" w:hanging="360"/>
      </w:pPr>
      <w:rPr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2940" w:hanging="420"/>
      </w:pPr>
    </w:lvl>
    <w:lvl w:ilvl="2" w:tentative="0">
      <w:start w:val="1"/>
      <w:numFmt w:val="lowerRoman"/>
      <w:lvlText w:val="%3."/>
      <w:lvlJc w:val="right"/>
      <w:pPr>
        <w:ind w:left="3360" w:hanging="420"/>
      </w:pPr>
    </w:lvl>
    <w:lvl w:ilvl="3" w:tentative="0">
      <w:start w:val="1"/>
      <w:numFmt w:val="decimal"/>
      <w:lvlText w:val="%4."/>
      <w:lvlJc w:val="left"/>
      <w:pPr>
        <w:ind w:left="3780" w:hanging="420"/>
      </w:pPr>
    </w:lvl>
    <w:lvl w:ilvl="4" w:tentative="0">
      <w:start w:val="1"/>
      <w:numFmt w:val="lowerLetter"/>
      <w:lvlText w:val="%5)"/>
      <w:lvlJc w:val="left"/>
      <w:pPr>
        <w:ind w:left="4200" w:hanging="420"/>
      </w:pPr>
    </w:lvl>
    <w:lvl w:ilvl="5" w:tentative="0">
      <w:start w:val="1"/>
      <w:numFmt w:val="lowerRoman"/>
      <w:lvlText w:val="%6."/>
      <w:lvlJc w:val="right"/>
      <w:pPr>
        <w:ind w:left="4620" w:hanging="420"/>
      </w:pPr>
    </w:lvl>
    <w:lvl w:ilvl="6" w:tentative="0">
      <w:start w:val="1"/>
      <w:numFmt w:val="decimal"/>
      <w:lvlText w:val="%7."/>
      <w:lvlJc w:val="left"/>
      <w:pPr>
        <w:ind w:left="5040" w:hanging="420"/>
      </w:pPr>
    </w:lvl>
    <w:lvl w:ilvl="7" w:tentative="0">
      <w:start w:val="1"/>
      <w:numFmt w:val="lowerLetter"/>
      <w:lvlText w:val="%8)"/>
      <w:lvlJc w:val="left"/>
      <w:pPr>
        <w:ind w:left="5460" w:hanging="420"/>
      </w:pPr>
    </w:lvl>
    <w:lvl w:ilvl="8" w:tentative="0">
      <w:start w:val="1"/>
      <w:numFmt w:val="lowerRoman"/>
      <w:lvlText w:val="%9."/>
      <w:lvlJc w:val="right"/>
      <w:pPr>
        <w:ind w:left="5880" w:hanging="420"/>
      </w:pPr>
    </w:lvl>
  </w:abstractNum>
  <w:abstractNum w:abstractNumId="7">
    <w:nsid w:val="00000013"/>
    <w:multiLevelType w:val="singleLevel"/>
    <w:tmpl w:val="00000013"/>
    <w:lvl w:ilvl="0" w:tentative="0">
      <w:start w:val="1"/>
      <w:numFmt w:val="decimal"/>
      <w:pStyle w:val="621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8">
    <w:nsid w:val="00000026"/>
    <w:multiLevelType w:val="multilevel"/>
    <w:tmpl w:val="00000026"/>
    <w:lvl w:ilvl="0" w:tentative="0">
      <w:start w:val="1"/>
      <w:numFmt w:val="decimal"/>
      <w:pStyle w:val="402"/>
      <w:isLgl/>
      <w:suff w:val="nothing"/>
      <w:lvlText w:val="%1　"/>
      <w:lvlJc w:val="left"/>
      <w:pPr>
        <w:ind w:left="-25" w:firstLine="0"/>
      </w:pPr>
      <w:rPr>
        <w:rFonts w:hint="default" w:ascii="Times New Roman" w:hAnsi="Times New Roman" w:eastAsia="宋体"/>
        <w:b/>
        <w:i w:val="0"/>
        <w:color w:val="auto"/>
        <w:sz w:val="28"/>
        <w:u w:val="none"/>
      </w:rPr>
    </w:lvl>
    <w:lvl w:ilvl="1" w:tentative="0">
      <w:start w:val="1"/>
      <w:numFmt w:val="decimal"/>
      <w:isLgl/>
      <w:suff w:val="nothing"/>
      <w:lvlText w:val="%1.%2　"/>
      <w:lvlJc w:val="left"/>
      <w:pPr>
        <w:ind w:left="-25" w:firstLine="0"/>
      </w:pPr>
      <w:rPr>
        <w:rFonts w:hint="default" w:ascii="Times New Roman" w:hAnsi="Times New Roman" w:eastAsia="宋体"/>
        <w:b/>
        <w:i w:val="0"/>
        <w:snapToGrid/>
        <w:color w:val="auto"/>
        <w:spacing w:val="0"/>
        <w:w w:val="100"/>
        <w:kern w:val="21"/>
        <w:sz w:val="28"/>
        <w:u w:val="none"/>
      </w:rPr>
    </w:lvl>
    <w:lvl w:ilvl="2" w:tentative="0">
      <w:start w:val="1"/>
      <w:numFmt w:val="decimal"/>
      <w:isLgl/>
      <w:suff w:val="nothing"/>
      <w:lvlText w:val="%1.%2.%3　"/>
      <w:lvlJc w:val="left"/>
      <w:pPr>
        <w:ind w:left="-25" w:firstLine="0"/>
      </w:pPr>
      <w:rPr>
        <w:rFonts w:hint="default" w:ascii="Times New Roman" w:hAnsi="Times New Roman" w:eastAsia="黑体"/>
        <w:b/>
        <w:i w:val="0"/>
        <w:sz w:val="28"/>
      </w:rPr>
    </w:lvl>
    <w:lvl w:ilvl="3" w:tentative="0">
      <w:start w:val="1"/>
      <w:numFmt w:val="decimal"/>
      <w:pStyle w:val="445"/>
      <w:isLgl/>
      <w:suff w:val="nothing"/>
      <w:lvlText w:val="%1.%2.%3.%4　"/>
      <w:lvlJc w:val="left"/>
      <w:pPr>
        <w:ind w:left="-25" w:firstLine="0"/>
      </w:pPr>
      <w:rPr>
        <w:rFonts w:hint="default" w:ascii="Times New Roman" w:hAnsi="Times New Roman" w:eastAsia="宋体"/>
        <w:b/>
        <w:i w:val="0"/>
        <w:color w:val="auto"/>
        <w:sz w:val="28"/>
        <w:u w:val="none"/>
      </w:rPr>
    </w:lvl>
    <w:lvl w:ilvl="4" w:tentative="0">
      <w:start w:val="1"/>
      <w:numFmt w:val="decimal"/>
      <w:isLgl/>
      <w:suff w:val="nothing"/>
      <w:lvlText w:val="%1.%2.%3.%4.%5　"/>
      <w:lvlJc w:val="left"/>
      <w:pPr>
        <w:ind w:left="-25" w:firstLine="0"/>
      </w:pPr>
      <w:rPr>
        <w:rFonts w:hint="default" w:ascii="Times New Roman" w:hAnsi="Times New Roman" w:eastAsia="宋体"/>
        <w:b/>
        <w:i w:val="0"/>
        <w:color w:val="auto"/>
        <w:sz w:val="28"/>
        <w:u w:val="none"/>
      </w:rPr>
    </w:lvl>
    <w:lvl w:ilvl="5" w:tentative="0">
      <w:start w:val="1"/>
      <w:numFmt w:val="decimal"/>
      <w:isLgl/>
      <w:suff w:val="nothing"/>
      <w:lvlText w:val="%1.%2.%3.%4.%5.%6　"/>
      <w:lvlJc w:val="left"/>
      <w:pPr>
        <w:ind w:left="-25" w:firstLine="0"/>
      </w:pPr>
      <w:rPr>
        <w:rFonts w:hint="default" w:ascii="Times New Roman" w:hAnsi="Times New Roman" w:eastAsia="宋体"/>
        <w:b/>
        <w:i w:val="0"/>
        <w:sz w:val="28"/>
      </w:rPr>
    </w:lvl>
    <w:lvl w:ilvl="6" w:tentative="0">
      <w:start w:val="1"/>
      <w:numFmt w:val="lowerLetter"/>
      <w:pStyle w:val="706"/>
      <w:lvlText w:val="%7) "/>
      <w:lvlJc w:val="left"/>
      <w:pPr>
        <w:tabs>
          <w:tab w:val="left" w:pos="635"/>
        </w:tabs>
        <w:ind w:left="-125" w:firstLine="400"/>
      </w:pPr>
      <w:rPr>
        <w:rFonts w:hint="default" w:ascii="Times New Roman" w:hAnsi="Times New Roman" w:eastAsia="宋体"/>
        <w:b/>
        <w:i w:val="0"/>
        <w:color w:val="auto"/>
        <w:sz w:val="28"/>
        <w:u w:val="none"/>
      </w:rPr>
    </w:lvl>
    <w:lvl w:ilvl="7" w:tentative="0">
      <w:start w:val="1"/>
      <w:numFmt w:val="decimal"/>
      <w:pStyle w:val="665"/>
      <w:lvlText w:val="%8) "/>
      <w:lvlJc w:val="left"/>
      <w:pPr>
        <w:tabs>
          <w:tab w:val="left" w:pos="860"/>
        </w:tabs>
        <w:ind w:left="500" w:firstLine="0"/>
      </w:pPr>
      <w:rPr>
        <w:rFonts w:hint="default" w:ascii="Times New Roman" w:hAnsi="Times New Roman" w:eastAsia="宋体"/>
        <w:b/>
        <w:i w:val="0"/>
        <w:color w:val="auto"/>
        <w:sz w:val="28"/>
        <w:u w:val="none"/>
      </w:rPr>
    </w:lvl>
    <w:lvl w:ilvl="8" w:tentative="0">
      <w:start w:val="1"/>
      <w:numFmt w:val="none"/>
      <w:lvlText w:val="%9"/>
      <w:lvlJc w:val="left"/>
      <w:pPr>
        <w:tabs>
          <w:tab w:val="left" w:pos="860"/>
        </w:tabs>
        <w:ind w:left="500" w:firstLine="0"/>
      </w:pPr>
      <w:rPr>
        <w:rFonts w:hint="eastAsia" w:ascii="宋体" w:eastAsia="宋体"/>
        <w:b w:val="0"/>
        <w:i w:val="0"/>
        <w:color w:val="auto"/>
        <w:sz w:val="28"/>
        <w:u w:val="none"/>
      </w:rPr>
    </w:lvl>
  </w:abstractNum>
  <w:abstractNum w:abstractNumId="9">
    <w:nsid w:val="00000028"/>
    <w:multiLevelType w:val="multilevel"/>
    <w:tmpl w:val="00000028"/>
    <w:lvl w:ilvl="0" w:tentative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 w:tentative="0">
      <w:start w:val="1"/>
      <w:numFmt w:val="decimal"/>
      <w:pStyle w:val="699"/>
      <w:lvlText w:val="%2、"/>
      <w:lvlJc w:val="left"/>
      <w:pPr>
        <w:tabs>
          <w:tab w:val="left" w:pos="1188"/>
        </w:tabs>
        <w:ind w:left="1188" w:hanging="360"/>
      </w:pPr>
      <w:rPr>
        <w:rFonts w:hint="eastAsia"/>
      </w:rPr>
    </w:lvl>
    <w:lvl w:ilvl="2" w:tentative="0">
      <w:start w:val="1"/>
      <w:numFmt w:val="decimal"/>
      <w:lvlText w:val="（%3）"/>
      <w:lvlJc w:val="left"/>
      <w:pPr>
        <w:tabs>
          <w:tab w:val="left" w:pos="1968"/>
        </w:tabs>
        <w:ind w:left="1968" w:hanging="720"/>
      </w:pPr>
      <w:rPr>
        <w:rFonts w:hint="eastAsia"/>
        <w:u w:val="none"/>
      </w:rPr>
    </w:lvl>
    <w:lvl w:ilvl="3" w:tentative="0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 w:tentative="0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abstractNum w:abstractNumId="10">
    <w:nsid w:val="0000002F"/>
    <w:multiLevelType w:val="multilevel"/>
    <w:tmpl w:val="0000002F"/>
    <w:lvl w:ilvl="0" w:tentative="0">
      <w:start w:val="1"/>
      <w:numFmt w:val="decimal"/>
      <w:pStyle w:val="537"/>
      <w:lvlText w:val="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03C3873"/>
    <w:multiLevelType w:val="singleLevel"/>
    <w:tmpl w:val="003C3873"/>
    <w:lvl w:ilvl="0" w:tentative="0">
      <w:start w:val="3"/>
      <w:numFmt w:val="decimal"/>
      <w:pStyle w:val="124"/>
      <w:lvlText w:val="(%1)"/>
      <w:legacy w:legacy="1" w:legacySpace="0" w:legacyIndent="360"/>
      <w:lvlJc w:val="left"/>
      <w:rPr>
        <w:rFonts w:hint="eastAsia" w:ascii="楷体_GB2312" w:eastAsia="楷体_GB2312"/>
      </w:rPr>
    </w:lvl>
  </w:abstractNum>
  <w:abstractNum w:abstractNumId="12">
    <w:nsid w:val="05F252BD"/>
    <w:multiLevelType w:val="singleLevel"/>
    <w:tmpl w:val="05F252BD"/>
    <w:lvl w:ilvl="0" w:tentative="0">
      <w:start w:val="1"/>
      <w:numFmt w:val="decimal"/>
      <w:pStyle w:val="616"/>
      <w:lvlText w:val="表%1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abstractNum w:abstractNumId="13">
    <w:nsid w:val="089D13DF"/>
    <w:multiLevelType w:val="multilevel"/>
    <w:tmpl w:val="089D13DF"/>
    <w:lvl w:ilvl="0" w:tentative="0">
      <w:start w:val="1"/>
      <w:numFmt w:val="bullet"/>
      <w:pStyle w:val="360"/>
      <w:lvlText w:val=""/>
      <w:lvlJc w:val="left"/>
      <w:pPr>
        <w:tabs>
          <w:tab w:val="left" w:pos="900"/>
        </w:tabs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hint="default" w:ascii="Wingdings" w:hAnsi="Wingdings"/>
      </w:rPr>
    </w:lvl>
  </w:abstractNum>
  <w:abstractNum w:abstractNumId="14">
    <w:nsid w:val="0C0D756C"/>
    <w:multiLevelType w:val="multilevel"/>
    <w:tmpl w:val="0C0D756C"/>
    <w:lvl w:ilvl="0" w:tentative="0">
      <w:start w:val="1"/>
      <w:numFmt w:val="decimal"/>
      <w:pStyle w:val="797"/>
      <w:suff w:val="nothing"/>
      <w:lvlText w:val="第%1章"/>
      <w:lvlJc w:val="left"/>
      <w:pPr>
        <w:ind w:left="0" w:firstLine="0"/>
      </w:pPr>
      <w:rPr>
        <w:rFonts w:hint="default" w:ascii="Times New Roman" w:hAnsi="Times New Roman" w:eastAsia="黑体"/>
        <w:b/>
        <w:i w:val="0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5">
    <w:nsid w:val="0FB82786"/>
    <w:multiLevelType w:val="multilevel"/>
    <w:tmpl w:val="0FB82786"/>
    <w:lvl w:ilvl="0" w:tentative="0">
      <w:start w:val="1"/>
      <w:numFmt w:val="bullet"/>
      <w:pStyle w:val="139"/>
      <w:lvlText w:val="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16">
    <w:nsid w:val="10715F76"/>
    <w:multiLevelType w:val="multilevel"/>
    <w:tmpl w:val="10715F76"/>
    <w:lvl w:ilvl="0" w:tentative="0">
      <w:start w:val="1"/>
      <w:numFmt w:val="bullet"/>
      <w:lvlText w:val="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pStyle w:val="570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</w:abstractNum>
  <w:abstractNum w:abstractNumId="17">
    <w:nsid w:val="1B71067C"/>
    <w:multiLevelType w:val="multilevel"/>
    <w:tmpl w:val="1B71067C"/>
    <w:lvl w:ilvl="0" w:tentative="0">
      <w:start w:val="1"/>
      <w:numFmt w:val="decimal"/>
      <w:isLgl/>
      <w:lvlText w:val="第%1章 "/>
      <w:lvlJc w:val="left"/>
      <w:pPr>
        <w:tabs>
          <w:tab w:val="left" w:pos="1134"/>
        </w:tabs>
        <w:ind w:left="851" w:hanging="851"/>
      </w:pPr>
    </w:lvl>
    <w:lvl w:ilvl="1" w:tentative="0">
      <w:start w:val="1"/>
      <w:numFmt w:val="decimal"/>
      <w:pStyle w:val="625"/>
      <w:isLgl/>
      <w:lvlText w:val="%1.%2 "/>
      <w:lvlJc w:val="left"/>
      <w:pPr>
        <w:tabs>
          <w:tab w:val="left" w:pos="1134"/>
        </w:tabs>
        <w:ind w:left="851" w:hanging="851"/>
      </w:pPr>
    </w:lvl>
    <w:lvl w:ilvl="2" w:tentative="0">
      <w:start w:val="1"/>
      <w:numFmt w:val="decimal"/>
      <w:pStyle w:val="709"/>
      <w:isLgl/>
      <w:lvlText w:val="%1.%2.%3 "/>
      <w:lvlJc w:val="left"/>
      <w:pPr>
        <w:tabs>
          <w:tab w:val="left" w:pos="1134"/>
        </w:tabs>
        <w:ind w:left="851" w:hanging="851"/>
      </w:pPr>
    </w:lvl>
    <w:lvl w:ilvl="3" w:tentative="0">
      <w:start w:val="1"/>
      <w:numFmt w:val="decimal"/>
      <w:pStyle w:val="581"/>
      <w:isLgl/>
      <w:lvlText w:val="%1.%2.%3.%4 "/>
      <w:lvlJc w:val="left"/>
      <w:pPr>
        <w:tabs>
          <w:tab w:val="left" w:pos="1134"/>
        </w:tabs>
        <w:ind w:left="851" w:hanging="851"/>
      </w:pPr>
    </w:lvl>
    <w:lvl w:ilvl="4" w:tentative="0">
      <w:start w:val="1"/>
      <w:numFmt w:val="decimal"/>
      <w:pStyle w:val="729"/>
      <w:isLgl/>
      <w:lvlText w:val="%1.%2.%3.%4.%5 "/>
      <w:lvlJc w:val="left"/>
      <w:pPr>
        <w:tabs>
          <w:tab w:val="left" w:pos="1134"/>
        </w:tabs>
        <w:ind w:left="851" w:hanging="851"/>
      </w:pPr>
    </w:lvl>
    <w:lvl w:ilvl="5" w:tentative="0">
      <w:start w:val="1"/>
      <w:numFmt w:val="decimal"/>
      <w:isLgl/>
      <w:lvlText w:val="%1.%2.%3.%4.%5.%6"/>
      <w:lvlJc w:val="left"/>
      <w:pPr>
        <w:tabs>
          <w:tab w:val="left" w:pos="1134"/>
        </w:tabs>
        <w:ind w:left="851" w:hanging="851"/>
      </w:p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18">
    <w:nsid w:val="1ECA75FF"/>
    <w:multiLevelType w:val="multilevel"/>
    <w:tmpl w:val="1ECA75FF"/>
    <w:lvl w:ilvl="0" w:tentative="0">
      <w:start w:val="1"/>
      <w:numFmt w:val="bullet"/>
      <w:pStyle w:val="256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9">
    <w:nsid w:val="20D7133D"/>
    <w:multiLevelType w:val="multilevel"/>
    <w:tmpl w:val="20D7133D"/>
    <w:lvl w:ilvl="0" w:tentative="0">
      <w:start w:val="1"/>
      <w:numFmt w:val="decimal"/>
      <w:pStyle w:val="200"/>
      <w:suff w:val="nothing"/>
      <w:lvlText w:val="%1"/>
      <w:lvlJc w:val="left"/>
      <w:pPr>
        <w:ind w:left="567" w:hanging="567"/>
      </w:pPr>
      <w:rPr>
        <w:rFonts w:hint="default"/>
      </w:rPr>
    </w:lvl>
    <w:lvl w:ilvl="1" w:tentative="0">
      <w:start w:val="1"/>
      <w:numFmt w:val="decimal"/>
      <w:pStyle w:val="324"/>
      <w:suff w:val="nothing"/>
      <w:lvlText w:val="%1.%2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21323467"/>
    <w:multiLevelType w:val="singleLevel"/>
    <w:tmpl w:val="21323467"/>
    <w:lvl w:ilvl="0" w:tentative="0">
      <w:start w:val="1"/>
      <w:numFmt w:val="decimal"/>
      <w:pStyle w:val="502"/>
      <w:lvlText w:val="%1."/>
      <w:lvlJc w:val="left"/>
      <w:pPr>
        <w:tabs>
          <w:tab w:val="left" w:pos="1145"/>
        </w:tabs>
        <w:ind w:left="902" w:hanging="477"/>
      </w:pPr>
      <w:rPr>
        <w:rFonts w:hint="eastAsia"/>
      </w:rPr>
    </w:lvl>
  </w:abstractNum>
  <w:abstractNum w:abstractNumId="21">
    <w:nsid w:val="22647F65"/>
    <w:multiLevelType w:val="multilevel"/>
    <w:tmpl w:val="22647F65"/>
    <w:lvl w:ilvl="0" w:tentative="0">
      <w:start w:val="1"/>
      <w:numFmt w:val="bullet"/>
      <w:pStyle w:val="372"/>
      <w:lvlText w:val="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22">
    <w:nsid w:val="25CF2C9D"/>
    <w:multiLevelType w:val="multilevel"/>
    <w:tmpl w:val="25CF2C9D"/>
    <w:lvl w:ilvl="0" w:tentative="0">
      <w:start w:val="1"/>
      <w:numFmt w:val="decimal"/>
      <w:pStyle w:val="205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204"/>
      <w:lvlText w:val="%1.%2"/>
      <w:lvlJc w:val="left"/>
      <w:pPr>
        <w:ind w:left="425" w:hanging="425"/>
      </w:pPr>
      <w:rPr>
        <w:rFonts w:hint="eastAsia"/>
      </w:rPr>
    </w:lvl>
    <w:lvl w:ilvl="2" w:tentative="0">
      <w:start w:val="1"/>
      <w:numFmt w:val="decimal"/>
      <w:pStyle w:val="263"/>
      <w:lvlText w:val="%1.%2.%3"/>
      <w:lvlJc w:val="left"/>
      <w:pPr>
        <w:ind w:left="425" w:hanging="425"/>
      </w:pPr>
      <w:rPr>
        <w:rFonts w:hint="eastAsia"/>
      </w:rPr>
    </w:lvl>
    <w:lvl w:ilvl="3" w:tentative="0">
      <w:start w:val="1"/>
      <w:numFmt w:val="decimal"/>
      <w:pStyle w:val="136"/>
      <w:lvlText w:val="%1.%2.%3.%4"/>
      <w:lvlJc w:val="left"/>
      <w:pPr>
        <w:ind w:left="425" w:hanging="425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23">
    <w:nsid w:val="2A942F93"/>
    <w:multiLevelType w:val="multilevel"/>
    <w:tmpl w:val="2A942F93"/>
    <w:lvl w:ilvl="0" w:tentative="0">
      <w:start w:val="1"/>
      <w:numFmt w:val="bullet"/>
      <w:pStyle w:val="631"/>
      <w:lvlText w:val=""/>
      <w:lvlJc w:val="left"/>
      <w:pPr>
        <w:tabs>
          <w:tab w:val="left" w:pos="964"/>
        </w:tabs>
        <w:ind w:left="964" w:hanging="482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4">
    <w:nsid w:val="2F260321"/>
    <w:multiLevelType w:val="multilevel"/>
    <w:tmpl w:val="2F260321"/>
    <w:lvl w:ilvl="0" w:tentative="0">
      <w:start w:val="1"/>
      <w:numFmt w:val="decimal"/>
      <w:pStyle w:val="440"/>
      <w:lvlText w:val="表格%1."/>
      <w:lvlJc w:val="right"/>
      <w:pPr>
        <w:tabs>
          <w:tab w:val="left" w:pos="8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5">
    <w:nsid w:val="335C7CF3"/>
    <w:multiLevelType w:val="multilevel"/>
    <w:tmpl w:val="335C7CF3"/>
    <w:lvl w:ilvl="0" w:tentative="0">
      <w:start w:val="1"/>
      <w:numFmt w:val="bullet"/>
      <w:pStyle w:val="536"/>
      <w:lvlText w:val=""/>
      <w:lvlJc w:val="left"/>
      <w:pPr>
        <w:tabs>
          <w:tab w:val="left" w:pos="874"/>
        </w:tabs>
        <w:ind w:left="87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94"/>
        </w:tabs>
        <w:ind w:left="129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14"/>
        </w:tabs>
        <w:ind w:left="171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34"/>
        </w:tabs>
        <w:ind w:left="213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54"/>
        </w:tabs>
        <w:ind w:left="255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74"/>
        </w:tabs>
        <w:ind w:left="297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94"/>
        </w:tabs>
        <w:ind w:left="339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14"/>
        </w:tabs>
        <w:ind w:left="381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34"/>
        </w:tabs>
        <w:ind w:left="4234" w:hanging="420"/>
      </w:pPr>
      <w:rPr>
        <w:rFonts w:hint="default" w:ascii="Wingdings" w:hAnsi="Wingdings"/>
      </w:rPr>
    </w:lvl>
  </w:abstractNum>
  <w:abstractNum w:abstractNumId="26">
    <w:nsid w:val="343B7750"/>
    <w:multiLevelType w:val="multilevel"/>
    <w:tmpl w:val="343B7750"/>
    <w:lvl w:ilvl="0" w:tentative="0">
      <w:start w:val="1"/>
      <w:numFmt w:val="bullet"/>
      <w:pStyle w:val="722"/>
      <w:lvlText w:val=""/>
      <w:lvlJc w:val="left"/>
      <w:pPr>
        <w:tabs>
          <w:tab w:val="left" w:pos="420"/>
        </w:tabs>
        <w:ind w:left="420" w:hanging="420"/>
      </w:pPr>
      <w:rPr>
        <w:rFonts w:hint="default" w:ascii="Symbol" w:hAnsi="Symbol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7">
    <w:nsid w:val="35390902"/>
    <w:multiLevelType w:val="multilevel"/>
    <w:tmpl w:val="35390902"/>
    <w:lvl w:ilvl="0" w:tentative="0">
      <w:start w:val="1"/>
      <w:numFmt w:val="decimal"/>
      <w:pStyle w:val="259"/>
      <w:lvlText w:val="%1、"/>
      <w:lvlJc w:val="left"/>
      <w:pPr>
        <w:ind w:left="90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3680101F"/>
    <w:multiLevelType w:val="multilevel"/>
    <w:tmpl w:val="3680101F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0"/>
      <w:numFmt w:val="none"/>
      <w:pStyle w:val="744"/>
      <w:lvlText w:val=""/>
      <w:lvlJc w:val="left"/>
      <w:pPr>
        <w:tabs>
          <w:tab w:val="left" w:pos="360"/>
        </w:tabs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9">
    <w:nsid w:val="38D16BD5"/>
    <w:multiLevelType w:val="multilevel"/>
    <w:tmpl w:val="38D16BD5"/>
    <w:lvl w:ilvl="0" w:tentative="0">
      <w:start w:val="1"/>
      <w:numFmt w:val="bullet"/>
      <w:pStyle w:val="607"/>
      <w:lvlText w:val=""/>
      <w:lvlPicBulletId w:val="0"/>
      <w:lvlJc w:val="left"/>
      <w:pPr>
        <w:tabs>
          <w:tab w:val="left" w:pos="840"/>
        </w:tabs>
        <w:ind w:left="84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"/>
      <w:lvlPicBulletId w:val="1"/>
      <w:lvlJc w:val="left"/>
      <w:pPr>
        <w:tabs>
          <w:tab w:val="left" w:pos="1740"/>
        </w:tabs>
        <w:ind w:left="1740" w:hanging="42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"/>
      <w:lvlJc w:val="left"/>
      <w:pPr>
        <w:tabs>
          <w:tab w:val="left" w:pos="2160"/>
        </w:tabs>
        <w:ind w:left="21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000"/>
        </w:tabs>
        <w:ind w:left="30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420"/>
        </w:tabs>
        <w:ind w:left="34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840"/>
        </w:tabs>
        <w:ind w:left="38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260"/>
        </w:tabs>
        <w:ind w:left="42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680"/>
        </w:tabs>
        <w:ind w:left="4680" w:hanging="420"/>
      </w:pPr>
      <w:rPr>
        <w:rFonts w:hint="default" w:ascii="Wingdings" w:hAnsi="Wingdings"/>
      </w:rPr>
    </w:lvl>
  </w:abstractNum>
  <w:abstractNum w:abstractNumId="30">
    <w:nsid w:val="41476FF5"/>
    <w:multiLevelType w:val="multilevel"/>
    <w:tmpl w:val="41476FF5"/>
    <w:lvl w:ilvl="0" w:tentative="0">
      <w:start w:val="1"/>
      <w:numFmt w:val="bullet"/>
      <w:pStyle w:val="453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1">
    <w:nsid w:val="441A5D35"/>
    <w:multiLevelType w:val="multilevel"/>
    <w:tmpl w:val="441A5D35"/>
    <w:lvl w:ilvl="0" w:tentative="0">
      <w:start w:val="1"/>
      <w:numFmt w:val="chineseCountingThousand"/>
      <w:pStyle w:val="382"/>
      <w:lvlText w:val="第%1章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ind w:left="576" w:hanging="576"/>
      </w:pPr>
      <w:rPr>
        <w:rFonts w:hint="eastAsia" w:ascii="宋体" w:hAnsi="宋体" w:eastAsia="宋体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2">
    <w:nsid w:val="44E54F42"/>
    <w:multiLevelType w:val="multilevel"/>
    <w:tmpl w:val="44E54F42"/>
    <w:lvl w:ilvl="0" w:tentative="0">
      <w:start w:val="1"/>
      <w:numFmt w:val="decimal"/>
      <w:pStyle w:val="694"/>
      <w:lvlText w:val="%1."/>
      <w:lvlJc w:val="left"/>
      <w:pPr>
        <w:tabs>
          <w:tab w:val="left" w:pos="900"/>
        </w:tabs>
        <w:ind w:left="90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33">
    <w:nsid w:val="496E4D7B"/>
    <w:multiLevelType w:val="multilevel"/>
    <w:tmpl w:val="496E4D7B"/>
    <w:lvl w:ilvl="0" w:tentative="0">
      <w:start w:val="1"/>
      <w:numFmt w:val="none"/>
      <w:pStyle w:val="568"/>
      <w:lvlText w:val="%1注"/>
      <w:lvlJc w:val="left"/>
      <w:pPr>
        <w:tabs>
          <w:tab w:val="left" w:pos="900"/>
        </w:tabs>
        <w:ind w:left="900" w:hanging="50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4">
    <w:nsid w:val="54AA4C6B"/>
    <w:multiLevelType w:val="singleLevel"/>
    <w:tmpl w:val="54AA4C6B"/>
    <w:lvl w:ilvl="0" w:tentative="0">
      <w:start w:val="1"/>
      <w:numFmt w:val="decimal"/>
      <w:pStyle w:val="630"/>
      <w:lvlText w:val="%1"/>
      <w:lvlJc w:val="left"/>
      <w:pPr>
        <w:tabs>
          <w:tab w:val="left" w:pos="567"/>
        </w:tabs>
        <w:ind w:left="567" w:hanging="567"/>
      </w:pPr>
      <w:rPr>
        <w:rFonts w:hint="eastAsia" w:ascii="宋体" w:eastAsia="宋体"/>
        <w:b/>
        <w:i w:val="0"/>
        <w:spacing w:val="20"/>
        <w:w w:val="100"/>
        <w:kern w:val="28"/>
        <w:position w:val="0"/>
        <w:sz w:val="28"/>
      </w:rPr>
    </w:lvl>
  </w:abstractNum>
  <w:abstractNum w:abstractNumId="35">
    <w:nsid w:val="557C2AF5"/>
    <w:multiLevelType w:val="multilevel"/>
    <w:tmpl w:val="557C2AF5"/>
    <w:lvl w:ilvl="0" w:tentative="0">
      <w:start w:val="1"/>
      <w:numFmt w:val="decimal"/>
      <w:pStyle w:val="743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6">
    <w:nsid w:val="5D6B222E"/>
    <w:multiLevelType w:val="multilevel"/>
    <w:tmpl w:val="5D6B222E"/>
    <w:lvl w:ilvl="0" w:tentative="0">
      <w:start w:val="1"/>
      <w:numFmt w:val="decimal"/>
      <w:pStyle w:val="681"/>
      <w:lvlText w:val="%1."/>
      <w:lvlJc w:val="left"/>
      <w:pPr>
        <w:tabs>
          <w:tab w:val="left" w:pos="900"/>
        </w:tabs>
        <w:ind w:left="90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37">
    <w:nsid w:val="65E13960"/>
    <w:multiLevelType w:val="multilevel"/>
    <w:tmpl w:val="65E13960"/>
    <w:lvl w:ilvl="0" w:tentative="0">
      <w:start w:val="1"/>
      <w:numFmt w:val="bullet"/>
      <w:pStyle w:val="604"/>
      <w:lvlText w:val=""/>
      <w:lvlJc w:val="left"/>
      <w:pPr>
        <w:tabs>
          <w:tab w:val="left" w:pos="1350"/>
        </w:tabs>
        <w:ind w:left="1350" w:hanging="510"/>
      </w:pPr>
      <w:rPr>
        <w:rFonts w:hint="default" w:ascii="Wingdings" w:hAnsi="Wingdings" w:cs="Wingdings"/>
        <w:color w:val="000000"/>
        <w:sz w:val="13"/>
        <w:szCs w:val="13"/>
        <w:u w:val="none"/>
      </w:rPr>
    </w:lvl>
    <w:lvl w:ilvl="1" w:tentative="0">
      <w:start w:val="1"/>
      <w:numFmt w:val="bullet"/>
      <w:lvlText w:val=""/>
      <w:lvlJc w:val="left"/>
      <w:pPr>
        <w:tabs>
          <w:tab w:val="left" w:pos="546"/>
        </w:tabs>
        <w:ind w:left="54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966"/>
        </w:tabs>
        <w:ind w:left="96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386"/>
        </w:tabs>
        <w:ind w:left="138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"/>
      <w:lvlJc w:val="left"/>
      <w:pPr>
        <w:tabs>
          <w:tab w:val="left" w:pos="1806"/>
        </w:tabs>
        <w:ind w:left="180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226"/>
        </w:tabs>
        <w:ind w:left="222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646"/>
        </w:tabs>
        <w:ind w:left="264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066"/>
        </w:tabs>
        <w:ind w:left="306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486"/>
        </w:tabs>
        <w:ind w:left="3486" w:hanging="420"/>
      </w:pPr>
      <w:rPr>
        <w:rFonts w:hint="default" w:ascii="Wingdings" w:hAnsi="Wingdings"/>
      </w:rPr>
    </w:lvl>
  </w:abstractNum>
  <w:abstractNum w:abstractNumId="38">
    <w:nsid w:val="68827FF4"/>
    <w:multiLevelType w:val="multilevel"/>
    <w:tmpl w:val="68827FF4"/>
    <w:lvl w:ilvl="0" w:tentative="0">
      <w:start w:val="1"/>
      <w:numFmt w:val="bullet"/>
      <w:pStyle w:val="300"/>
      <w:lvlText w:val="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39">
    <w:nsid w:val="6C096751"/>
    <w:multiLevelType w:val="multilevel"/>
    <w:tmpl w:val="6C096751"/>
    <w:lvl w:ilvl="0" w:tentative="0">
      <w:start w:val="1"/>
      <w:numFmt w:val="chineseCountingThousand"/>
      <w:pStyle w:val="685"/>
      <w:lvlText w:val="第%1章"/>
      <w:lvlJc w:val="left"/>
      <w:pPr>
        <w:tabs>
          <w:tab w:val="left" w:pos="1440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642"/>
      <w:isLgl/>
      <w:lvlText w:val="%1.%2"/>
      <w:lvlJc w:val="left"/>
      <w:pPr>
        <w:tabs>
          <w:tab w:val="left" w:pos="567"/>
        </w:tabs>
        <w:ind w:left="567" w:hanging="567"/>
      </w:pPr>
      <w:rPr>
        <w:rFonts w:hint="default" w:ascii="Arial" w:hAnsi="Arial" w:cs="Arial"/>
      </w:rPr>
    </w:lvl>
    <w:lvl w:ilvl="2" w:tentative="0">
      <w:start w:val="1"/>
      <w:numFmt w:val="decimal"/>
      <w:pStyle w:val="798"/>
      <w:isLgl/>
      <w:lvlText w:val="%1.%2.%3"/>
      <w:lvlJc w:val="left"/>
      <w:pPr>
        <w:tabs>
          <w:tab w:val="left" w:pos="1080"/>
        </w:tabs>
        <w:ind w:left="709" w:hanging="709"/>
      </w:pPr>
      <w:rPr>
        <w:rFonts w:hint="eastAsia"/>
        <w:b/>
        <w:i w:val="0"/>
      </w:rPr>
    </w:lvl>
    <w:lvl w:ilvl="3" w:tentative="0">
      <w:start w:val="1"/>
      <w:numFmt w:val="decimal"/>
      <w:pStyle w:val="799"/>
      <w:isLgl/>
      <w:lvlText w:val="%1.%2.%3.%4"/>
      <w:lvlJc w:val="left"/>
      <w:pPr>
        <w:tabs>
          <w:tab w:val="left" w:pos="1191"/>
        </w:tabs>
        <w:ind w:left="851" w:hanging="738"/>
      </w:pPr>
      <w:rPr>
        <w:rFonts w:hint="eastAsia"/>
        <w:b/>
        <w:i w:val="0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40">
    <w:nsid w:val="6D5D6ACE"/>
    <w:multiLevelType w:val="multilevel"/>
    <w:tmpl w:val="6D5D6ACE"/>
    <w:lvl w:ilvl="0" w:tentative="0">
      <w:start w:val="1"/>
      <w:numFmt w:val="bullet"/>
      <w:pStyle w:val="370"/>
      <w:lvlText w:val=""/>
      <w:lvlJc w:val="left"/>
      <w:pPr>
        <w:ind w:left="0" w:firstLine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41">
    <w:nsid w:val="6F427502"/>
    <w:multiLevelType w:val="multilevel"/>
    <w:tmpl w:val="6F427502"/>
    <w:lvl w:ilvl="0" w:tentative="0">
      <w:start w:val="1"/>
      <w:numFmt w:val="decimal"/>
      <w:pStyle w:val="423"/>
      <w:suff w:val="nothing"/>
      <w:lvlText w:val="第%1章 "/>
      <w:lvlJc w:val="left"/>
      <w:pPr>
        <w:ind w:left="567" w:hanging="567"/>
      </w:pPr>
      <w:rPr>
        <w:rFonts w:hint="default" w:ascii="Arial" w:hAnsi="Arial"/>
      </w:rPr>
    </w:lvl>
    <w:lvl w:ilvl="1" w:tentative="0">
      <w:start w:val="1"/>
      <w:numFmt w:val="decimal"/>
      <w:pStyle w:val="613"/>
      <w:suff w:val="nothing"/>
      <w:lvlText w:val="%1.%2."/>
      <w:lvlJc w:val="left"/>
      <w:pPr>
        <w:ind w:left="1418" w:hanging="1418"/>
      </w:pPr>
      <w:rPr>
        <w:rFonts w:hint="default" w:ascii="Arial" w:hAnsi="Arial"/>
      </w:rPr>
    </w:lvl>
    <w:lvl w:ilvl="2" w:tentative="0">
      <w:start w:val="1"/>
      <w:numFmt w:val="decimal"/>
      <w:pStyle w:val="396"/>
      <w:suff w:val="nothing"/>
      <w:lvlText w:val="%1.%2.%3."/>
      <w:lvlJc w:val="left"/>
      <w:pPr>
        <w:ind w:left="4068" w:hanging="2268"/>
      </w:pPr>
      <w:rPr>
        <w:rFonts w:hint="default" w:ascii="Arial" w:hAnsi="Arial"/>
      </w:rPr>
    </w:lvl>
    <w:lvl w:ilvl="3" w:tentative="0">
      <w:start w:val="1"/>
      <w:numFmt w:val="decimal"/>
      <w:pStyle w:val="430"/>
      <w:suff w:val="nothing"/>
      <w:lvlText w:val="%1.%2.%3.%4."/>
      <w:lvlJc w:val="left"/>
      <w:pPr>
        <w:ind w:left="3402" w:hanging="3402"/>
      </w:pPr>
      <w:rPr>
        <w:rFonts w:hint="default" w:ascii="Arial" w:hAnsi="Arial"/>
      </w:rPr>
    </w:lvl>
    <w:lvl w:ilvl="4" w:tentative="0">
      <w:start w:val="1"/>
      <w:numFmt w:val="decimal"/>
      <w:pStyle w:val="252"/>
      <w:suff w:val="nothing"/>
      <w:lvlText w:val="%1.%2.%3.%4.%5."/>
      <w:lvlJc w:val="left"/>
      <w:pPr>
        <w:ind w:left="4253" w:hanging="4253"/>
      </w:pPr>
      <w:rPr>
        <w:rFonts w:hint="default" w:ascii="Arial" w:hAnsi="Arial"/>
      </w:rPr>
    </w:lvl>
    <w:lvl w:ilvl="5" w:tentative="0">
      <w:start w:val="1"/>
      <w:numFmt w:val="decimal"/>
      <w:pStyle w:val="522"/>
      <w:suff w:val="nothing"/>
      <w:lvlText w:val="%1.%2.%3.%4.%5.%6."/>
      <w:lvlJc w:val="left"/>
      <w:pPr>
        <w:ind w:left="4820" w:hanging="4820"/>
      </w:pPr>
      <w:rPr>
        <w:rFonts w:hint="default" w:ascii="Arial" w:hAnsi="Arial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42">
    <w:nsid w:val="744D7363"/>
    <w:multiLevelType w:val="singleLevel"/>
    <w:tmpl w:val="744D7363"/>
    <w:lvl w:ilvl="0" w:tentative="0">
      <w:start w:val="1"/>
      <w:numFmt w:val="decimal"/>
      <w:pStyle w:val="731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3">
    <w:nsid w:val="77B64E34"/>
    <w:multiLevelType w:val="multilevel"/>
    <w:tmpl w:val="77B64E34"/>
    <w:lvl w:ilvl="0" w:tentative="0">
      <w:start w:val="1"/>
      <w:numFmt w:val="bullet"/>
      <w:pStyle w:val="632"/>
      <w:lvlText w:val=""/>
      <w:lvlJc w:val="left"/>
      <w:pPr>
        <w:tabs>
          <w:tab w:val="left" w:pos="482"/>
        </w:tabs>
        <w:ind w:left="482" w:hanging="482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44">
    <w:nsid w:val="7C0651B3"/>
    <w:multiLevelType w:val="multilevel"/>
    <w:tmpl w:val="7C0651B3"/>
    <w:lvl w:ilvl="0" w:tentative="0">
      <w:start w:val="1"/>
      <w:numFmt w:val="bullet"/>
      <w:pStyle w:val="780"/>
      <w:lvlText w:val="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22"/>
  </w:num>
  <w:num w:numId="7">
    <w:abstractNumId w:val="15"/>
  </w:num>
  <w:num w:numId="8">
    <w:abstractNumId w:val="19"/>
  </w:num>
  <w:num w:numId="9">
    <w:abstractNumId w:val="41"/>
  </w:num>
  <w:num w:numId="10">
    <w:abstractNumId w:val="18"/>
  </w:num>
  <w:num w:numId="11">
    <w:abstractNumId w:val="27"/>
  </w:num>
  <w:num w:numId="12">
    <w:abstractNumId w:val="38"/>
  </w:num>
  <w:num w:numId="13">
    <w:abstractNumId w:val="6"/>
  </w:num>
  <w:num w:numId="14">
    <w:abstractNumId w:val="13"/>
  </w:num>
  <w:num w:numId="15">
    <w:abstractNumId w:val="40"/>
  </w:num>
  <w:num w:numId="16">
    <w:abstractNumId w:val="21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20"/>
  </w:num>
  <w:num w:numId="22">
    <w:abstractNumId w:val="25"/>
  </w:num>
  <w:num w:numId="23">
    <w:abstractNumId w:val="10"/>
  </w:num>
  <w:num w:numId="24">
    <w:abstractNumId w:val="33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9"/>
  </w:num>
  <w:num w:numId="29">
    <w:abstractNumId w:val="12"/>
  </w:num>
  <w:num w:numId="30">
    <w:abstractNumId w:val="7"/>
  </w:num>
  <w:num w:numId="31">
    <w:abstractNumId w:val="34"/>
  </w:num>
  <w:num w:numId="32">
    <w:abstractNumId w:val="23"/>
  </w:num>
  <w:num w:numId="33">
    <w:abstractNumId w:val="43"/>
  </w:num>
  <w:num w:numId="34">
    <w:abstractNumId w:val="4"/>
  </w:num>
  <w:num w:numId="35">
    <w:abstractNumId w:val="39"/>
  </w:num>
  <w:num w:numId="36">
    <w:abstractNumId w:val="36"/>
  </w:num>
  <w:num w:numId="37">
    <w:abstractNumId w:val="32"/>
  </w:num>
  <w:num w:numId="38">
    <w:abstractNumId w:val="9"/>
  </w:num>
  <w:num w:numId="39">
    <w:abstractNumId w:val="5"/>
  </w:num>
  <w:num w:numId="40">
    <w:abstractNumId w:val="26"/>
  </w:num>
  <w:num w:numId="41">
    <w:abstractNumId w:val="42"/>
  </w:num>
  <w:num w:numId="42">
    <w:abstractNumId w:val="35"/>
  </w:num>
  <w:num w:numId="43">
    <w:abstractNumId w:val="28"/>
  </w:num>
  <w:num w:numId="44">
    <w:abstractNumId w:val="4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03年范本稿123.doc"/>
    <w:docVar w:name="commondata" w:val="eyJoZGlkIjoiZTNkMzQ0YzkxOWFjYmY0Njg5MTRkNGNmZGZhNzU1ODIifQ=="/>
    <w:docVar w:name="VTCASE" w:val="4"/>
    <w:docVar w:name="VTCommandPending" w:val="NONE"/>
  </w:docVars>
  <w:rsids>
    <w:rsidRoot w:val="00172A27"/>
    <w:rsid w:val="00000277"/>
    <w:rsid w:val="000002C4"/>
    <w:rsid w:val="00000368"/>
    <w:rsid w:val="00000432"/>
    <w:rsid w:val="00000448"/>
    <w:rsid w:val="00000905"/>
    <w:rsid w:val="00000B41"/>
    <w:rsid w:val="00000CCE"/>
    <w:rsid w:val="00000CF2"/>
    <w:rsid w:val="00000DF5"/>
    <w:rsid w:val="00001711"/>
    <w:rsid w:val="00001895"/>
    <w:rsid w:val="00001948"/>
    <w:rsid w:val="00001F9C"/>
    <w:rsid w:val="000020BD"/>
    <w:rsid w:val="0000218D"/>
    <w:rsid w:val="0000240B"/>
    <w:rsid w:val="000026F7"/>
    <w:rsid w:val="0000279B"/>
    <w:rsid w:val="000027EB"/>
    <w:rsid w:val="00002944"/>
    <w:rsid w:val="00002F3D"/>
    <w:rsid w:val="00002FE1"/>
    <w:rsid w:val="00003090"/>
    <w:rsid w:val="00003279"/>
    <w:rsid w:val="0000360B"/>
    <w:rsid w:val="00003711"/>
    <w:rsid w:val="00003804"/>
    <w:rsid w:val="000039FD"/>
    <w:rsid w:val="00003A41"/>
    <w:rsid w:val="00003E5F"/>
    <w:rsid w:val="00003EA2"/>
    <w:rsid w:val="00003EDF"/>
    <w:rsid w:val="00003F43"/>
    <w:rsid w:val="000041D7"/>
    <w:rsid w:val="00004254"/>
    <w:rsid w:val="0000429B"/>
    <w:rsid w:val="000044A2"/>
    <w:rsid w:val="000046C6"/>
    <w:rsid w:val="0000474F"/>
    <w:rsid w:val="00004C44"/>
    <w:rsid w:val="00004D13"/>
    <w:rsid w:val="00004E70"/>
    <w:rsid w:val="0000508D"/>
    <w:rsid w:val="00005232"/>
    <w:rsid w:val="00005378"/>
    <w:rsid w:val="000053B4"/>
    <w:rsid w:val="00005407"/>
    <w:rsid w:val="00005905"/>
    <w:rsid w:val="00005AF1"/>
    <w:rsid w:val="00005DF0"/>
    <w:rsid w:val="00005EC8"/>
    <w:rsid w:val="000060A7"/>
    <w:rsid w:val="000064B2"/>
    <w:rsid w:val="000069CB"/>
    <w:rsid w:val="00006BD5"/>
    <w:rsid w:val="00006CD1"/>
    <w:rsid w:val="00006CD3"/>
    <w:rsid w:val="00006D36"/>
    <w:rsid w:val="00007137"/>
    <w:rsid w:val="000073B1"/>
    <w:rsid w:val="000073E8"/>
    <w:rsid w:val="000077BD"/>
    <w:rsid w:val="0000781A"/>
    <w:rsid w:val="00007AE6"/>
    <w:rsid w:val="00007DA4"/>
    <w:rsid w:val="00010010"/>
    <w:rsid w:val="000100B6"/>
    <w:rsid w:val="000101AB"/>
    <w:rsid w:val="000104BA"/>
    <w:rsid w:val="000106FC"/>
    <w:rsid w:val="00010763"/>
    <w:rsid w:val="0001095B"/>
    <w:rsid w:val="00010E8F"/>
    <w:rsid w:val="0001121F"/>
    <w:rsid w:val="0001127B"/>
    <w:rsid w:val="000112A5"/>
    <w:rsid w:val="00011380"/>
    <w:rsid w:val="000115D4"/>
    <w:rsid w:val="00011793"/>
    <w:rsid w:val="00011AFF"/>
    <w:rsid w:val="00011BD5"/>
    <w:rsid w:val="00011DA9"/>
    <w:rsid w:val="0001235C"/>
    <w:rsid w:val="00012486"/>
    <w:rsid w:val="000124BE"/>
    <w:rsid w:val="000125B2"/>
    <w:rsid w:val="000125FF"/>
    <w:rsid w:val="00012A66"/>
    <w:rsid w:val="00012BE6"/>
    <w:rsid w:val="00012C45"/>
    <w:rsid w:val="00012EBE"/>
    <w:rsid w:val="00012EDE"/>
    <w:rsid w:val="000130DE"/>
    <w:rsid w:val="000131D3"/>
    <w:rsid w:val="000133DD"/>
    <w:rsid w:val="000136DC"/>
    <w:rsid w:val="00013965"/>
    <w:rsid w:val="00013C11"/>
    <w:rsid w:val="00013C7D"/>
    <w:rsid w:val="00013DAB"/>
    <w:rsid w:val="00013DDC"/>
    <w:rsid w:val="00013FB5"/>
    <w:rsid w:val="00014156"/>
    <w:rsid w:val="0001416B"/>
    <w:rsid w:val="000141D5"/>
    <w:rsid w:val="00014851"/>
    <w:rsid w:val="000149E0"/>
    <w:rsid w:val="00014D98"/>
    <w:rsid w:val="00014FC1"/>
    <w:rsid w:val="00015030"/>
    <w:rsid w:val="00015094"/>
    <w:rsid w:val="000151D7"/>
    <w:rsid w:val="000152F1"/>
    <w:rsid w:val="00015316"/>
    <w:rsid w:val="00015645"/>
    <w:rsid w:val="000157C2"/>
    <w:rsid w:val="00015D38"/>
    <w:rsid w:val="00015E7C"/>
    <w:rsid w:val="0001606B"/>
    <w:rsid w:val="00016096"/>
    <w:rsid w:val="000168D9"/>
    <w:rsid w:val="000169A7"/>
    <w:rsid w:val="00016B96"/>
    <w:rsid w:val="00016E72"/>
    <w:rsid w:val="0001745D"/>
    <w:rsid w:val="00017521"/>
    <w:rsid w:val="00017674"/>
    <w:rsid w:val="000178F8"/>
    <w:rsid w:val="00017A16"/>
    <w:rsid w:val="00017A27"/>
    <w:rsid w:val="00017A46"/>
    <w:rsid w:val="00017B36"/>
    <w:rsid w:val="00020232"/>
    <w:rsid w:val="000203B5"/>
    <w:rsid w:val="00020505"/>
    <w:rsid w:val="00020696"/>
    <w:rsid w:val="00020880"/>
    <w:rsid w:val="00020900"/>
    <w:rsid w:val="00020C28"/>
    <w:rsid w:val="00020E48"/>
    <w:rsid w:val="0002101F"/>
    <w:rsid w:val="000210FD"/>
    <w:rsid w:val="0002113E"/>
    <w:rsid w:val="00021225"/>
    <w:rsid w:val="000215D4"/>
    <w:rsid w:val="000217FC"/>
    <w:rsid w:val="00021AEB"/>
    <w:rsid w:val="00021EA4"/>
    <w:rsid w:val="00021F66"/>
    <w:rsid w:val="000220ED"/>
    <w:rsid w:val="0002210E"/>
    <w:rsid w:val="0002216A"/>
    <w:rsid w:val="00022354"/>
    <w:rsid w:val="000223C3"/>
    <w:rsid w:val="00022406"/>
    <w:rsid w:val="00022526"/>
    <w:rsid w:val="0002254C"/>
    <w:rsid w:val="00022562"/>
    <w:rsid w:val="000227F5"/>
    <w:rsid w:val="00022BE1"/>
    <w:rsid w:val="00022F7D"/>
    <w:rsid w:val="00023134"/>
    <w:rsid w:val="0002328F"/>
    <w:rsid w:val="000234AD"/>
    <w:rsid w:val="00023CAF"/>
    <w:rsid w:val="00023D59"/>
    <w:rsid w:val="000241D9"/>
    <w:rsid w:val="00024316"/>
    <w:rsid w:val="00024343"/>
    <w:rsid w:val="00024427"/>
    <w:rsid w:val="00024446"/>
    <w:rsid w:val="0002455F"/>
    <w:rsid w:val="000249B1"/>
    <w:rsid w:val="00024BB5"/>
    <w:rsid w:val="00024D50"/>
    <w:rsid w:val="00024D59"/>
    <w:rsid w:val="00024FD8"/>
    <w:rsid w:val="00025050"/>
    <w:rsid w:val="00025279"/>
    <w:rsid w:val="000252F1"/>
    <w:rsid w:val="00025642"/>
    <w:rsid w:val="00025BF3"/>
    <w:rsid w:val="00026353"/>
    <w:rsid w:val="000263B0"/>
    <w:rsid w:val="00026693"/>
    <w:rsid w:val="000267C8"/>
    <w:rsid w:val="00026845"/>
    <w:rsid w:val="00026AAC"/>
    <w:rsid w:val="00026F4A"/>
    <w:rsid w:val="00027262"/>
    <w:rsid w:val="000272EC"/>
    <w:rsid w:val="00027416"/>
    <w:rsid w:val="000274ED"/>
    <w:rsid w:val="0002751F"/>
    <w:rsid w:val="00027662"/>
    <w:rsid w:val="00027819"/>
    <w:rsid w:val="000279DE"/>
    <w:rsid w:val="00027B6C"/>
    <w:rsid w:val="0003010B"/>
    <w:rsid w:val="000301C2"/>
    <w:rsid w:val="000304E9"/>
    <w:rsid w:val="00030640"/>
    <w:rsid w:val="0003072E"/>
    <w:rsid w:val="000307A8"/>
    <w:rsid w:val="00030887"/>
    <w:rsid w:val="0003096B"/>
    <w:rsid w:val="00030CC1"/>
    <w:rsid w:val="00030D81"/>
    <w:rsid w:val="00030EDC"/>
    <w:rsid w:val="00031069"/>
    <w:rsid w:val="000313C2"/>
    <w:rsid w:val="00031442"/>
    <w:rsid w:val="0003161A"/>
    <w:rsid w:val="00031756"/>
    <w:rsid w:val="00031874"/>
    <w:rsid w:val="00031A81"/>
    <w:rsid w:val="00031B2F"/>
    <w:rsid w:val="00031BCE"/>
    <w:rsid w:val="00031EC6"/>
    <w:rsid w:val="0003210C"/>
    <w:rsid w:val="000324CE"/>
    <w:rsid w:val="00032727"/>
    <w:rsid w:val="00032743"/>
    <w:rsid w:val="0003275C"/>
    <w:rsid w:val="000328B2"/>
    <w:rsid w:val="000328FF"/>
    <w:rsid w:val="00032B14"/>
    <w:rsid w:val="00032C0A"/>
    <w:rsid w:val="00032C55"/>
    <w:rsid w:val="00032E71"/>
    <w:rsid w:val="00033034"/>
    <w:rsid w:val="00033192"/>
    <w:rsid w:val="00033263"/>
    <w:rsid w:val="00033665"/>
    <w:rsid w:val="000337D2"/>
    <w:rsid w:val="00033A69"/>
    <w:rsid w:val="0003416B"/>
    <w:rsid w:val="000343B7"/>
    <w:rsid w:val="000343F4"/>
    <w:rsid w:val="0003447F"/>
    <w:rsid w:val="000345B7"/>
    <w:rsid w:val="00034820"/>
    <w:rsid w:val="00034F4A"/>
    <w:rsid w:val="00035076"/>
    <w:rsid w:val="000352D3"/>
    <w:rsid w:val="0003536A"/>
    <w:rsid w:val="000357FF"/>
    <w:rsid w:val="0003588F"/>
    <w:rsid w:val="00035B0F"/>
    <w:rsid w:val="00035C34"/>
    <w:rsid w:val="00035DDC"/>
    <w:rsid w:val="00035FEF"/>
    <w:rsid w:val="00036158"/>
    <w:rsid w:val="000361DC"/>
    <w:rsid w:val="00036235"/>
    <w:rsid w:val="0003628C"/>
    <w:rsid w:val="00036301"/>
    <w:rsid w:val="000363BC"/>
    <w:rsid w:val="00036500"/>
    <w:rsid w:val="000366A5"/>
    <w:rsid w:val="0003683A"/>
    <w:rsid w:val="000369F4"/>
    <w:rsid w:val="00036A1C"/>
    <w:rsid w:val="00036B73"/>
    <w:rsid w:val="00036D6E"/>
    <w:rsid w:val="00036E36"/>
    <w:rsid w:val="00036EE2"/>
    <w:rsid w:val="000370CE"/>
    <w:rsid w:val="000371CF"/>
    <w:rsid w:val="00037376"/>
    <w:rsid w:val="000375F9"/>
    <w:rsid w:val="00037AF2"/>
    <w:rsid w:val="00040021"/>
    <w:rsid w:val="00040091"/>
    <w:rsid w:val="000403CA"/>
    <w:rsid w:val="0004042F"/>
    <w:rsid w:val="0004060C"/>
    <w:rsid w:val="00040B56"/>
    <w:rsid w:val="00040D2C"/>
    <w:rsid w:val="00040D38"/>
    <w:rsid w:val="00041026"/>
    <w:rsid w:val="00041129"/>
    <w:rsid w:val="00041201"/>
    <w:rsid w:val="00041243"/>
    <w:rsid w:val="000415CF"/>
    <w:rsid w:val="00041834"/>
    <w:rsid w:val="00041993"/>
    <w:rsid w:val="00041A0A"/>
    <w:rsid w:val="00041BE6"/>
    <w:rsid w:val="00041C8A"/>
    <w:rsid w:val="00041D94"/>
    <w:rsid w:val="00041DA9"/>
    <w:rsid w:val="000422C8"/>
    <w:rsid w:val="00042453"/>
    <w:rsid w:val="000424A2"/>
    <w:rsid w:val="00042558"/>
    <w:rsid w:val="0004277A"/>
    <w:rsid w:val="00042859"/>
    <w:rsid w:val="00042934"/>
    <w:rsid w:val="00042A58"/>
    <w:rsid w:val="00042AC7"/>
    <w:rsid w:val="00042BAD"/>
    <w:rsid w:val="00042C3E"/>
    <w:rsid w:val="00042FD2"/>
    <w:rsid w:val="0004311D"/>
    <w:rsid w:val="000431B4"/>
    <w:rsid w:val="0004336D"/>
    <w:rsid w:val="00043928"/>
    <w:rsid w:val="00043B1C"/>
    <w:rsid w:val="00043C68"/>
    <w:rsid w:val="000446D5"/>
    <w:rsid w:val="0004473A"/>
    <w:rsid w:val="0004483E"/>
    <w:rsid w:val="00044AA1"/>
    <w:rsid w:val="00044D9C"/>
    <w:rsid w:val="00044EDD"/>
    <w:rsid w:val="00045112"/>
    <w:rsid w:val="00045147"/>
    <w:rsid w:val="00045423"/>
    <w:rsid w:val="00045514"/>
    <w:rsid w:val="00045678"/>
    <w:rsid w:val="0004567A"/>
    <w:rsid w:val="000456B3"/>
    <w:rsid w:val="00045730"/>
    <w:rsid w:val="0004597F"/>
    <w:rsid w:val="00045A76"/>
    <w:rsid w:val="00045BF7"/>
    <w:rsid w:val="000460A7"/>
    <w:rsid w:val="0004611A"/>
    <w:rsid w:val="00046144"/>
    <w:rsid w:val="000461DC"/>
    <w:rsid w:val="0004639F"/>
    <w:rsid w:val="00046737"/>
    <w:rsid w:val="0004680B"/>
    <w:rsid w:val="00046939"/>
    <w:rsid w:val="00046963"/>
    <w:rsid w:val="00046D21"/>
    <w:rsid w:val="000470D5"/>
    <w:rsid w:val="00047207"/>
    <w:rsid w:val="00047410"/>
    <w:rsid w:val="00047479"/>
    <w:rsid w:val="00047889"/>
    <w:rsid w:val="00047AB3"/>
    <w:rsid w:val="00047ADA"/>
    <w:rsid w:val="00047E61"/>
    <w:rsid w:val="000500A2"/>
    <w:rsid w:val="000502FD"/>
    <w:rsid w:val="00050351"/>
    <w:rsid w:val="00050606"/>
    <w:rsid w:val="00050747"/>
    <w:rsid w:val="000508C4"/>
    <w:rsid w:val="00050A3F"/>
    <w:rsid w:val="00050AE1"/>
    <w:rsid w:val="00050C78"/>
    <w:rsid w:val="000514DF"/>
    <w:rsid w:val="0005161F"/>
    <w:rsid w:val="00051756"/>
    <w:rsid w:val="000517DD"/>
    <w:rsid w:val="0005182E"/>
    <w:rsid w:val="0005191F"/>
    <w:rsid w:val="0005192B"/>
    <w:rsid w:val="00051C52"/>
    <w:rsid w:val="00051E07"/>
    <w:rsid w:val="00051EC8"/>
    <w:rsid w:val="000528D6"/>
    <w:rsid w:val="00052978"/>
    <w:rsid w:val="00052A42"/>
    <w:rsid w:val="00052AB2"/>
    <w:rsid w:val="00052D2A"/>
    <w:rsid w:val="00052FD2"/>
    <w:rsid w:val="00053251"/>
    <w:rsid w:val="00053348"/>
    <w:rsid w:val="0005357C"/>
    <w:rsid w:val="000535E6"/>
    <w:rsid w:val="00053890"/>
    <w:rsid w:val="00053983"/>
    <w:rsid w:val="00053AC5"/>
    <w:rsid w:val="00053B80"/>
    <w:rsid w:val="000543FA"/>
    <w:rsid w:val="000548B1"/>
    <w:rsid w:val="00054A1D"/>
    <w:rsid w:val="00054CED"/>
    <w:rsid w:val="00054E53"/>
    <w:rsid w:val="00054E6E"/>
    <w:rsid w:val="00055046"/>
    <w:rsid w:val="00055165"/>
    <w:rsid w:val="00055298"/>
    <w:rsid w:val="00055594"/>
    <w:rsid w:val="000555BE"/>
    <w:rsid w:val="00055637"/>
    <w:rsid w:val="0005569F"/>
    <w:rsid w:val="00055BF5"/>
    <w:rsid w:val="00055DD7"/>
    <w:rsid w:val="00055F19"/>
    <w:rsid w:val="00056003"/>
    <w:rsid w:val="000560E2"/>
    <w:rsid w:val="0005626D"/>
    <w:rsid w:val="000562AB"/>
    <w:rsid w:val="00056476"/>
    <w:rsid w:val="00056502"/>
    <w:rsid w:val="00056562"/>
    <w:rsid w:val="000566F8"/>
    <w:rsid w:val="0005682F"/>
    <w:rsid w:val="000568DE"/>
    <w:rsid w:val="00056B27"/>
    <w:rsid w:val="00056E70"/>
    <w:rsid w:val="0005707E"/>
    <w:rsid w:val="000570D7"/>
    <w:rsid w:val="0005717B"/>
    <w:rsid w:val="000571B5"/>
    <w:rsid w:val="00057586"/>
    <w:rsid w:val="0005763B"/>
    <w:rsid w:val="000600DF"/>
    <w:rsid w:val="00060210"/>
    <w:rsid w:val="000602E6"/>
    <w:rsid w:val="00060333"/>
    <w:rsid w:val="00060350"/>
    <w:rsid w:val="000605F1"/>
    <w:rsid w:val="00060615"/>
    <w:rsid w:val="00060784"/>
    <w:rsid w:val="00060C6B"/>
    <w:rsid w:val="00060D82"/>
    <w:rsid w:val="00060E85"/>
    <w:rsid w:val="00060FB3"/>
    <w:rsid w:val="0006108C"/>
    <w:rsid w:val="0006142A"/>
    <w:rsid w:val="00061819"/>
    <w:rsid w:val="00061DD1"/>
    <w:rsid w:val="00061EF5"/>
    <w:rsid w:val="00061F68"/>
    <w:rsid w:val="000620CE"/>
    <w:rsid w:val="0006211A"/>
    <w:rsid w:val="0006234D"/>
    <w:rsid w:val="00062474"/>
    <w:rsid w:val="0006280B"/>
    <w:rsid w:val="00062854"/>
    <w:rsid w:val="00062A6C"/>
    <w:rsid w:val="000630BA"/>
    <w:rsid w:val="0006314D"/>
    <w:rsid w:val="0006319C"/>
    <w:rsid w:val="0006336F"/>
    <w:rsid w:val="000633D6"/>
    <w:rsid w:val="00063805"/>
    <w:rsid w:val="00063AB9"/>
    <w:rsid w:val="00063CA5"/>
    <w:rsid w:val="000640A5"/>
    <w:rsid w:val="0006423D"/>
    <w:rsid w:val="000644A4"/>
    <w:rsid w:val="00064564"/>
    <w:rsid w:val="000649EC"/>
    <w:rsid w:val="00064E78"/>
    <w:rsid w:val="00065020"/>
    <w:rsid w:val="00065240"/>
    <w:rsid w:val="00065259"/>
    <w:rsid w:val="000659A7"/>
    <w:rsid w:val="00065B6B"/>
    <w:rsid w:val="00065C44"/>
    <w:rsid w:val="00065FDC"/>
    <w:rsid w:val="00066242"/>
    <w:rsid w:val="000662F6"/>
    <w:rsid w:val="000665A0"/>
    <w:rsid w:val="000666C4"/>
    <w:rsid w:val="000668C9"/>
    <w:rsid w:val="000668D7"/>
    <w:rsid w:val="00066C16"/>
    <w:rsid w:val="00066E01"/>
    <w:rsid w:val="0006751D"/>
    <w:rsid w:val="00067529"/>
    <w:rsid w:val="000677EE"/>
    <w:rsid w:val="00067802"/>
    <w:rsid w:val="000679C4"/>
    <w:rsid w:val="00067E9C"/>
    <w:rsid w:val="00070049"/>
    <w:rsid w:val="000701A2"/>
    <w:rsid w:val="00070399"/>
    <w:rsid w:val="0007050C"/>
    <w:rsid w:val="00070524"/>
    <w:rsid w:val="00070526"/>
    <w:rsid w:val="0007060C"/>
    <w:rsid w:val="0007090B"/>
    <w:rsid w:val="00070998"/>
    <w:rsid w:val="00070BB9"/>
    <w:rsid w:val="00070CD1"/>
    <w:rsid w:val="0007103D"/>
    <w:rsid w:val="00071223"/>
    <w:rsid w:val="00071356"/>
    <w:rsid w:val="000716AE"/>
    <w:rsid w:val="00071D3C"/>
    <w:rsid w:val="00071DF6"/>
    <w:rsid w:val="00071FFA"/>
    <w:rsid w:val="0007206F"/>
    <w:rsid w:val="000720B4"/>
    <w:rsid w:val="00072449"/>
    <w:rsid w:val="000725F4"/>
    <w:rsid w:val="000726DA"/>
    <w:rsid w:val="000729EE"/>
    <w:rsid w:val="00072BC1"/>
    <w:rsid w:val="00072E30"/>
    <w:rsid w:val="00072F0B"/>
    <w:rsid w:val="000730C3"/>
    <w:rsid w:val="0007344E"/>
    <w:rsid w:val="00073590"/>
    <w:rsid w:val="0007376E"/>
    <w:rsid w:val="0007378B"/>
    <w:rsid w:val="00073C70"/>
    <w:rsid w:val="00073F43"/>
    <w:rsid w:val="00074113"/>
    <w:rsid w:val="00074147"/>
    <w:rsid w:val="0007464A"/>
    <w:rsid w:val="00074780"/>
    <w:rsid w:val="00074786"/>
    <w:rsid w:val="00074C28"/>
    <w:rsid w:val="000752FF"/>
    <w:rsid w:val="000756AC"/>
    <w:rsid w:val="00075941"/>
    <w:rsid w:val="00075AFF"/>
    <w:rsid w:val="00075BC6"/>
    <w:rsid w:val="00075C77"/>
    <w:rsid w:val="00076259"/>
    <w:rsid w:val="00076D3D"/>
    <w:rsid w:val="00076E3C"/>
    <w:rsid w:val="00076EFF"/>
    <w:rsid w:val="00076FDA"/>
    <w:rsid w:val="00077079"/>
    <w:rsid w:val="000770B3"/>
    <w:rsid w:val="00077705"/>
    <w:rsid w:val="000778B7"/>
    <w:rsid w:val="00077A02"/>
    <w:rsid w:val="00077C79"/>
    <w:rsid w:val="00077D3D"/>
    <w:rsid w:val="00077DA3"/>
    <w:rsid w:val="00077FE5"/>
    <w:rsid w:val="000801CC"/>
    <w:rsid w:val="00080443"/>
    <w:rsid w:val="000805BC"/>
    <w:rsid w:val="00080608"/>
    <w:rsid w:val="00080982"/>
    <w:rsid w:val="000809DF"/>
    <w:rsid w:val="00080BF7"/>
    <w:rsid w:val="00080C51"/>
    <w:rsid w:val="00081713"/>
    <w:rsid w:val="000817A1"/>
    <w:rsid w:val="00081948"/>
    <w:rsid w:val="00082322"/>
    <w:rsid w:val="0008234E"/>
    <w:rsid w:val="00082377"/>
    <w:rsid w:val="000826CB"/>
    <w:rsid w:val="00082994"/>
    <w:rsid w:val="000832F9"/>
    <w:rsid w:val="00083393"/>
    <w:rsid w:val="00083626"/>
    <w:rsid w:val="000836B3"/>
    <w:rsid w:val="00083A02"/>
    <w:rsid w:val="00083A20"/>
    <w:rsid w:val="00083ABF"/>
    <w:rsid w:val="00083CFA"/>
    <w:rsid w:val="00083CFB"/>
    <w:rsid w:val="00083E1C"/>
    <w:rsid w:val="00083EA8"/>
    <w:rsid w:val="00083EB5"/>
    <w:rsid w:val="00084077"/>
    <w:rsid w:val="000841AD"/>
    <w:rsid w:val="000841B8"/>
    <w:rsid w:val="00084220"/>
    <w:rsid w:val="00084441"/>
    <w:rsid w:val="0008448C"/>
    <w:rsid w:val="0008456F"/>
    <w:rsid w:val="00084588"/>
    <w:rsid w:val="000846E9"/>
    <w:rsid w:val="000848C3"/>
    <w:rsid w:val="000849D7"/>
    <w:rsid w:val="00084A05"/>
    <w:rsid w:val="00084B23"/>
    <w:rsid w:val="00084B90"/>
    <w:rsid w:val="00084FE2"/>
    <w:rsid w:val="00085002"/>
    <w:rsid w:val="000851B1"/>
    <w:rsid w:val="00085227"/>
    <w:rsid w:val="00085AF9"/>
    <w:rsid w:val="00085B15"/>
    <w:rsid w:val="00085C48"/>
    <w:rsid w:val="00085E85"/>
    <w:rsid w:val="00085F6D"/>
    <w:rsid w:val="0008601C"/>
    <w:rsid w:val="000861B9"/>
    <w:rsid w:val="0008620D"/>
    <w:rsid w:val="0008626C"/>
    <w:rsid w:val="0008673C"/>
    <w:rsid w:val="00086927"/>
    <w:rsid w:val="00086998"/>
    <w:rsid w:val="00086C03"/>
    <w:rsid w:val="00086EFE"/>
    <w:rsid w:val="0008718D"/>
    <w:rsid w:val="00087282"/>
    <w:rsid w:val="00087C66"/>
    <w:rsid w:val="00087D11"/>
    <w:rsid w:val="00087DE9"/>
    <w:rsid w:val="00087E40"/>
    <w:rsid w:val="000902F4"/>
    <w:rsid w:val="000904B2"/>
    <w:rsid w:val="00090738"/>
    <w:rsid w:val="00090850"/>
    <w:rsid w:val="00090950"/>
    <w:rsid w:val="00090958"/>
    <w:rsid w:val="00090AAA"/>
    <w:rsid w:val="00090C22"/>
    <w:rsid w:val="00090CC8"/>
    <w:rsid w:val="00090F15"/>
    <w:rsid w:val="000911FC"/>
    <w:rsid w:val="000914C3"/>
    <w:rsid w:val="000914DC"/>
    <w:rsid w:val="000915D2"/>
    <w:rsid w:val="00091842"/>
    <w:rsid w:val="00091976"/>
    <w:rsid w:val="00091A30"/>
    <w:rsid w:val="00091D7F"/>
    <w:rsid w:val="00091DCF"/>
    <w:rsid w:val="00091E0A"/>
    <w:rsid w:val="00091EBC"/>
    <w:rsid w:val="0009202E"/>
    <w:rsid w:val="0009206B"/>
    <w:rsid w:val="0009213E"/>
    <w:rsid w:val="00092413"/>
    <w:rsid w:val="000925EE"/>
    <w:rsid w:val="000927C4"/>
    <w:rsid w:val="00092C18"/>
    <w:rsid w:val="00092EA1"/>
    <w:rsid w:val="00093057"/>
    <w:rsid w:val="00093073"/>
    <w:rsid w:val="0009314D"/>
    <w:rsid w:val="00093464"/>
    <w:rsid w:val="000935DA"/>
    <w:rsid w:val="00093680"/>
    <w:rsid w:val="00093B9E"/>
    <w:rsid w:val="00093DF7"/>
    <w:rsid w:val="00093EE8"/>
    <w:rsid w:val="00094217"/>
    <w:rsid w:val="0009426B"/>
    <w:rsid w:val="000944DB"/>
    <w:rsid w:val="000945AA"/>
    <w:rsid w:val="000945D3"/>
    <w:rsid w:val="00094A3C"/>
    <w:rsid w:val="00094A82"/>
    <w:rsid w:val="00094A85"/>
    <w:rsid w:val="00094BE8"/>
    <w:rsid w:val="00094C99"/>
    <w:rsid w:val="00094CC8"/>
    <w:rsid w:val="00094CE8"/>
    <w:rsid w:val="00095414"/>
    <w:rsid w:val="00095435"/>
    <w:rsid w:val="000956AB"/>
    <w:rsid w:val="000957CC"/>
    <w:rsid w:val="00095B18"/>
    <w:rsid w:val="00095B23"/>
    <w:rsid w:val="00095EF4"/>
    <w:rsid w:val="00096012"/>
    <w:rsid w:val="00096244"/>
    <w:rsid w:val="00096251"/>
    <w:rsid w:val="0009646B"/>
    <w:rsid w:val="0009672F"/>
    <w:rsid w:val="000967EC"/>
    <w:rsid w:val="00096822"/>
    <w:rsid w:val="00096835"/>
    <w:rsid w:val="00096A60"/>
    <w:rsid w:val="00096BFF"/>
    <w:rsid w:val="00096CA2"/>
    <w:rsid w:val="00096CBB"/>
    <w:rsid w:val="00096CE7"/>
    <w:rsid w:val="00096D76"/>
    <w:rsid w:val="00096F57"/>
    <w:rsid w:val="000974EB"/>
    <w:rsid w:val="0009757F"/>
    <w:rsid w:val="000975C7"/>
    <w:rsid w:val="000976D2"/>
    <w:rsid w:val="000979E2"/>
    <w:rsid w:val="00097DD0"/>
    <w:rsid w:val="000A0203"/>
    <w:rsid w:val="000A022B"/>
    <w:rsid w:val="000A08FB"/>
    <w:rsid w:val="000A0A61"/>
    <w:rsid w:val="000A0CC1"/>
    <w:rsid w:val="000A0CE8"/>
    <w:rsid w:val="000A0D6C"/>
    <w:rsid w:val="000A0F92"/>
    <w:rsid w:val="000A1016"/>
    <w:rsid w:val="000A1125"/>
    <w:rsid w:val="000A1172"/>
    <w:rsid w:val="000A13AE"/>
    <w:rsid w:val="000A1480"/>
    <w:rsid w:val="000A173F"/>
    <w:rsid w:val="000A1897"/>
    <w:rsid w:val="000A1902"/>
    <w:rsid w:val="000A1A1F"/>
    <w:rsid w:val="000A1A94"/>
    <w:rsid w:val="000A1C46"/>
    <w:rsid w:val="000A1F58"/>
    <w:rsid w:val="000A1FA1"/>
    <w:rsid w:val="000A2051"/>
    <w:rsid w:val="000A2497"/>
    <w:rsid w:val="000A2DA2"/>
    <w:rsid w:val="000A2DAE"/>
    <w:rsid w:val="000A2E01"/>
    <w:rsid w:val="000A34BA"/>
    <w:rsid w:val="000A34F3"/>
    <w:rsid w:val="000A38B4"/>
    <w:rsid w:val="000A3D00"/>
    <w:rsid w:val="000A3FFB"/>
    <w:rsid w:val="000A414A"/>
    <w:rsid w:val="000A41F4"/>
    <w:rsid w:val="000A451C"/>
    <w:rsid w:val="000A4578"/>
    <w:rsid w:val="000A47AF"/>
    <w:rsid w:val="000A4A3B"/>
    <w:rsid w:val="000A4DA3"/>
    <w:rsid w:val="000A539A"/>
    <w:rsid w:val="000A54ED"/>
    <w:rsid w:val="000A5506"/>
    <w:rsid w:val="000A5577"/>
    <w:rsid w:val="000A5747"/>
    <w:rsid w:val="000A5754"/>
    <w:rsid w:val="000A577D"/>
    <w:rsid w:val="000A5860"/>
    <w:rsid w:val="000A5902"/>
    <w:rsid w:val="000A5D65"/>
    <w:rsid w:val="000A5E91"/>
    <w:rsid w:val="000A5EAC"/>
    <w:rsid w:val="000A60F3"/>
    <w:rsid w:val="000A6874"/>
    <w:rsid w:val="000A6A43"/>
    <w:rsid w:val="000A6D69"/>
    <w:rsid w:val="000A6F72"/>
    <w:rsid w:val="000A6F99"/>
    <w:rsid w:val="000A721F"/>
    <w:rsid w:val="000A77E9"/>
    <w:rsid w:val="000A79A7"/>
    <w:rsid w:val="000A7ACC"/>
    <w:rsid w:val="000A7D7F"/>
    <w:rsid w:val="000A7DD2"/>
    <w:rsid w:val="000B0123"/>
    <w:rsid w:val="000B0529"/>
    <w:rsid w:val="000B07B3"/>
    <w:rsid w:val="000B09B0"/>
    <w:rsid w:val="000B0BBF"/>
    <w:rsid w:val="000B0C83"/>
    <w:rsid w:val="000B0D2B"/>
    <w:rsid w:val="000B0E8D"/>
    <w:rsid w:val="000B0F08"/>
    <w:rsid w:val="000B0FDB"/>
    <w:rsid w:val="000B1128"/>
    <w:rsid w:val="000B1135"/>
    <w:rsid w:val="000B1156"/>
    <w:rsid w:val="000B15B4"/>
    <w:rsid w:val="000B167A"/>
    <w:rsid w:val="000B1A73"/>
    <w:rsid w:val="000B1B49"/>
    <w:rsid w:val="000B1CAA"/>
    <w:rsid w:val="000B2097"/>
    <w:rsid w:val="000B21DC"/>
    <w:rsid w:val="000B224F"/>
    <w:rsid w:val="000B2473"/>
    <w:rsid w:val="000B2535"/>
    <w:rsid w:val="000B2C1D"/>
    <w:rsid w:val="000B2E06"/>
    <w:rsid w:val="000B2E78"/>
    <w:rsid w:val="000B2F43"/>
    <w:rsid w:val="000B330A"/>
    <w:rsid w:val="000B394D"/>
    <w:rsid w:val="000B3B3B"/>
    <w:rsid w:val="000B3FFC"/>
    <w:rsid w:val="000B3FFE"/>
    <w:rsid w:val="000B43F5"/>
    <w:rsid w:val="000B43FB"/>
    <w:rsid w:val="000B4569"/>
    <w:rsid w:val="000B45D7"/>
    <w:rsid w:val="000B4721"/>
    <w:rsid w:val="000B4993"/>
    <w:rsid w:val="000B4999"/>
    <w:rsid w:val="000B4A43"/>
    <w:rsid w:val="000B4AF5"/>
    <w:rsid w:val="000B4EA9"/>
    <w:rsid w:val="000B4FDF"/>
    <w:rsid w:val="000B5054"/>
    <w:rsid w:val="000B51F4"/>
    <w:rsid w:val="000B5244"/>
    <w:rsid w:val="000B52C2"/>
    <w:rsid w:val="000B5452"/>
    <w:rsid w:val="000B5660"/>
    <w:rsid w:val="000B5883"/>
    <w:rsid w:val="000B5A3A"/>
    <w:rsid w:val="000B5C9C"/>
    <w:rsid w:val="000B5FAE"/>
    <w:rsid w:val="000B61D8"/>
    <w:rsid w:val="000B622F"/>
    <w:rsid w:val="000B62EF"/>
    <w:rsid w:val="000B6409"/>
    <w:rsid w:val="000B64E0"/>
    <w:rsid w:val="000B6929"/>
    <w:rsid w:val="000B6B39"/>
    <w:rsid w:val="000B6B3E"/>
    <w:rsid w:val="000B6BB5"/>
    <w:rsid w:val="000B6E9F"/>
    <w:rsid w:val="000B6FF1"/>
    <w:rsid w:val="000B7029"/>
    <w:rsid w:val="000B702E"/>
    <w:rsid w:val="000B7094"/>
    <w:rsid w:val="000B718C"/>
    <w:rsid w:val="000B7226"/>
    <w:rsid w:val="000B73F8"/>
    <w:rsid w:val="000B7513"/>
    <w:rsid w:val="000B7642"/>
    <w:rsid w:val="000B77C6"/>
    <w:rsid w:val="000B785C"/>
    <w:rsid w:val="000B7953"/>
    <w:rsid w:val="000C003D"/>
    <w:rsid w:val="000C0686"/>
    <w:rsid w:val="000C06C7"/>
    <w:rsid w:val="000C074E"/>
    <w:rsid w:val="000C1275"/>
    <w:rsid w:val="000C15B8"/>
    <w:rsid w:val="000C1698"/>
    <w:rsid w:val="000C1890"/>
    <w:rsid w:val="000C196B"/>
    <w:rsid w:val="000C1CA1"/>
    <w:rsid w:val="000C1E46"/>
    <w:rsid w:val="000C1F62"/>
    <w:rsid w:val="000C206A"/>
    <w:rsid w:val="000C2090"/>
    <w:rsid w:val="000C210C"/>
    <w:rsid w:val="000C219A"/>
    <w:rsid w:val="000C24A8"/>
    <w:rsid w:val="000C2692"/>
    <w:rsid w:val="000C2706"/>
    <w:rsid w:val="000C2707"/>
    <w:rsid w:val="000C2E10"/>
    <w:rsid w:val="000C3260"/>
    <w:rsid w:val="000C3497"/>
    <w:rsid w:val="000C35A0"/>
    <w:rsid w:val="000C36BD"/>
    <w:rsid w:val="000C36F6"/>
    <w:rsid w:val="000C394A"/>
    <w:rsid w:val="000C3A98"/>
    <w:rsid w:val="000C3C31"/>
    <w:rsid w:val="000C41AB"/>
    <w:rsid w:val="000C4314"/>
    <w:rsid w:val="000C440E"/>
    <w:rsid w:val="000C463D"/>
    <w:rsid w:val="000C4681"/>
    <w:rsid w:val="000C473B"/>
    <w:rsid w:val="000C48A6"/>
    <w:rsid w:val="000C4C22"/>
    <w:rsid w:val="000C4C98"/>
    <w:rsid w:val="000C4E0C"/>
    <w:rsid w:val="000C4E9E"/>
    <w:rsid w:val="000C4F33"/>
    <w:rsid w:val="000C4F74"/>
    <w:rsid w:val="000C5166"/>
    <w:rsid w:val="000C516C"/>
    <w:rsid w:val="000C5319"/>
    <w:rsid w:val="000C53CE"/>
    <w:rsid w:val="000C54E9"/>
    <w:rsid w:val="000C555D"/>
    <w:rsid w:val="000C5ED7"/>
    <w:rsid w:val="000C5F12"/>
    <w:rsid w:val="000C5FED"/>
    <w:rsid w:val="000C6043"/>
    <w:rsid w:val="000C6165"/>
    <w:rsid w:val="000C6190"/>
    <w:rsid w:val="000C6211"/>
    <w:rsid w:val="000C655D"/>
    <w:rsid w:val="000C692E"/>
    <w:rsid w:val="000C69D5"/>
    <w:rsid w:val="000C6BE6"/>
    <w:rsid w:val="000C6CB7"/>
    <w:rsid w:val="000C6EBF"/>
    <w:rsid w:val="000C6F06"/>
    <w:rsid w:val="000C70D6"/>
    <w:rsid w:val="000C76DD"/>
    <w:rsid w:val="000C7A36"/>
    <w:rsid w:val="000C7E46"/>
    <w:rsid w:val="000D043A"/>
    <w:rsid w:val="000D0723"/>
    <w:rsid w:val="000D07F4"/>
    <w:rsid w:val="000D0BEE"/>
    <w:rsid w:val="000D0DAA"/>
    <w:rsid w:val="000D0E8B"/>
    <w:rsid w:val="000D0F36"/>
    <w:rsid w:val="000D0F46"/>
    <w:rsid w:val="000D11FA"/>
    <w:rsid w:val="000D144A"/>
    <w:rsid w:val="000D16DF"/>
    <w:rsid w:val="000D1A8A"/>
    <w:rsid w:val="000D1AC6"/>
    <w:rsid w:val="000D1AFF"/>
    <w:rsid w:val="000D1D24"/>
    <w:rsid w:val="000D1E83"/>
    <w:rsid w:val="000D21FE"/>
    <w:rsid w:val="000D248C"/>
    <w:rsid w:val="000D25C5"/>
    <w:rsid w:val="000D26A3"/>
    <w:rsid w:val="000D26C9"/>
    <w:rsid w:val="000D279E"/>
    <w:rsid w:val="000D281B"/>
    <w:rsid w:val="000D2828"/>
    <w:rsid w:val="000D2C0F"/>
    <w:rsid w:val="000D2E09"/>
    <w:rsid w:val="000D2EFE"/>
    <w:rsid w:val="000D309B"/>
    <w:rsid w:val="000D30F6"/>
    <w:rsid w:val="000D3225"/>
    <w:rsid w:val="000D3324"/>
    <w:rsid w:val="000D3332"/>
    <w:rsid w:val="000D335B"/>
    <w:rsid w:val="000D3397"/>
    <w:rsid w:val="000D33BE"/>
    <w:rsid w:val="000D38C3"/>
    <w:rsid w:val="000D398B"/>
    <w:rsid w:val="000D3E70"/>
    <w:rsid w:val="000D3F97"/>
    <w:rsid w:val="000D4081"/>
    <w:rsid w:val="000D42FB"/>
    <w:rsid w:val="000D43AE"/>
    <w:rsid w:val="000D47A9"/>
    <w:rsid w:val="000D4CDB"/>
    <w:rsid w:val="000D4EA5"/>
    <w:rsid w:val="000D4F97"/>
    <w:rsid w:val="000D524E"/>
    <w:rsid w:val="000D54BA"/>
    <w:rsid w:val="000D585E"/>
    <w:rsid w:val="000D5B64"/>
    <w:rsid w:val="000D5C3A"/>
    <w:rsid w:val="000D6209"/>
    <w:rsid w:val="000D643C"/>
    <w:rsid w:val="000D646F"/>
    <w:rsid w:val="000D64DD"/>
    <w:rsid w:val="000D6805"/>
    <w:rsid w:val="000D6971"/>
    <w:rsid w:val="000D6AEB"/>
    <w:rsid w:val="000D6C0B"/>
    <w:rsid w:val="000D6C2E"/>
    <w:rsid w:val="000D721D"/>
    <w:rsid w:val="000D7460"/>
    <w:rsid w:val="000D7971"/>
    <w:rsid w:val="000D79DB"/>
    <w:rsid w:val="000D7D7F"/>
    <w:rsid w:val="000D7D9A"/>
    <w:rsid w:val="000D7E52"/>
    <w:rsid w:val="000D7EEC"/>
    <w:rsid w:val="000E0249"/>
    <w:rsid w:val="000E0865"/>
    <w:rsid w:val="000E0994"/>
    <w:rsid w:val="000E09FF"/>
    <w:rsid w:val="000E10BC"/>
    <w:rsid w:val="000E11BF"/>
    <w:rsid w:val="000E1232"/>
    <w:rsid w:val="000E1253"/>
    <w:rsid w:val="000E12D6"/>
    <w:rsid w:val="000E136D"/>
    <w:rsid w:val="000E1859"/>
    <w:rsid w:val="000E1C30"/>
    <w:rsid w:val="000E1CCF"/>
    <w:rsid w:val="000E208B"/>
    <w:rsid w:val="000E2183"/>
    <w:rsid w:val="000E2595"/>
    <w:rsid w:val="000E2961"/>
    <w:rsid w:val="000E2A71"/>
    <w:rsid w:val="000E2C27"/>
    <w:rsid w:val="000E2D24"/>
    <w:rsid w:val="000E2F58"/>
    <w:rsid w:val="000E2F7A"/>
    <w:rsid w:val="000E321B"/>
    <w:rsid w:val="000E3359"/>
    <w:rsid w:val="000E371C"/>
    <w:rsid w:val="000E37B4"/>
    <w:rsid w:val="000E380C"/>
    <w:rsid w:val="000E3D59"/>
    <w:rsid w:val="000E3D84"/>
    <w:rsid w:val="000E3DAC"/>
    <w:rsid w:val="000E401D"/>
    <w:rsid w:val="000E41CE"/>
    <w:rsid w:val="000E4215"/>
    <w:rsid w:val="000E439E"/>
    <w:rsid w:val="000E4476"/>
    <w:rsid w:val="000E4477"/>
    <w:rsid w:val="000E478F"/>
    <w:rsid w:val="000E48E2"/>
    <w:rsid w:val="000E492A"/>
    <w:rsid w:val="000E4CBB"/>
    <w:rsid w:val="000E4DCA"/>
    <w:rsid w:val="000E4ECC"/>
    <w:rsid w:val="000E508C"/>
    <w:rsid w:val="000E5132"/>
    <w:rsid w:val="000E5393"/>
    <w:rsid w:val="000E53E9"/>
    <w:rsid w:val="000E554E"/>
    <w:rsid w:val="000E567A"/>
    <w:rsid w:val="000E62CE"/>
    <w:rsid w:val="000E62D4"/>
    <w:rsid w:val="000E62F5"/>
    <w:rsid w:val="000E6382"/>
    <w:rsid w:val="000E678B"/>
    <w:rsid w:val="000E6874"/>
    <w:rsid w:val="000E6A44"/>
    <w:rsid w:val="000E6E49"/>
    <w:rsid w:val="000E7231"/>
    <w:rsid w:val="000E7316"/>
    <w:rsid w:val="000E74CA"/>
    <w:rsid w:val="000E77B6"/>
    <w:rsid w:val="000E7910"/>
    <w:rsid w:val="000E795C"/>
    <w:rsid w:val="000E7A0C"/>
    <w:rsid w:val="000E7AF9"/>
    <w:rsid w:val="000E7BF4"/>
    <w:rsid w:val="000E7C99"/>
    <w:rsid w:val="000E7EC3"/>
    <w:rsid w:val="000E7EFD"/>
    <w:rsid w:val="000F0028"/>
    <w:rsid w:val="000F01E6"/>
    <w:rsid w:val="000F0397"/>
    <w:rsid w:val="000F0979"/>
    <w:rsid w:val="000F0B3B"/>
    <w:rsid w:val="000F0C34"/>
    <w:rsid w:val="000F0C76"/>
    <w:rsid w:val="000F0D7A"/>
    <w:rsid w:val="000F0E42"/>
    <w:rsid w:val="000F17AF"/>
    <w:rsid w:val="000F181A"/>
    <w:rsid w:val="000F2136"/>
    <w:rsid w:val="000F229F"/>
    <w:rsid w:val="000F2348"/>
    <w:rsid w:val="000F2381"/>
    <w:rsid w:val="000F240D"/>
    <w:rsid w:val="000F2592"/>
    <w:rsid w:val="000F3703"/>
    <w:rsid w:val="000F37A3"/>
    <w:rsid w:val="000F3843"/>
    <w:rsid w:val="000F385E"/>
    <w:rsid w:val="000F3C91"/>
    <w:rsid w:val="000F3D72"/>
    <w:rsid w:val="000F4136"/>
    <w:rsid w:val="000F42A6"/>
    <w:rsid w:val="000F43EF"/>
    <w:rsid w:val="000F44ED"/>
    <w:rsid w:val="000F470E"/>
    <w:rsid w:val="000F47C1"/>
    <w:rsid w:val="000F4DBC"/>
    <w:rsid w:val="000F4FC2"/>
    <w:rsid w:val="000F507A"/>
    <w:rsid w:val="000F50E7"/>
    <w:rsid w:val="000F512F"/>
    <w:rsid w:val="000F5401"/>
    <w:rsid w:val="000F5681"/>
    <w:rsid w:val="000F57CC"/>
    <w:rsid w:val="000F581F"/>
    <w:rsid w:val="000F5829"/>
    <w:rsid w:val="000F58A7"/>
    <w:rsid w:val="000F5A9B"/>
    <w:rsid w:val="000F5B31"/>
    <w:rsid w:val="000F5F19"/>
    <w:rsid w:val="000F616A"/>
    <w:rsid w:val="000F6258"/>
    <w:rsid w:val="000F636C"/>
    <w:rsid w:val="000F64E1"/>
    <w:rsid w:val="000F67F0"/>
    <w:rsid w:val="000F6CE4"/>
    <w:rsid w:val="000F6E6F"/>
    <w:rsid w:val="000F6F40"/>
    <w:rsid w:val="000F6F6E"/>
    <w:rsid w:val="000F736E"/>
    <w:rsid w:val="000F738E"/>
    <w:rsid w:val="000F74AB"/>
    <w:rsid w:val="000F74D5"/>
    <w:rsid w:val="000F775A"/>
    <w:rsid w:val="000F7E2B"/>
    <w:rsid w:val="000F7F3D"/>
    <w:rsid w:val="00100421"/>
    <w:rsid w:val="0010063E"/>
    <w:rsid w:val="0010066F"/>
    <w:rsid w:val="001006D6"/>
    <w:rsid w:val="001006F0"/>
    <w:rsid w:val="00100815"/>
    <w:rsid w:val="001008FB"/>
    <w:rsid w:val="00100EF3"/>
    <w:rsid w:val="00100FA0"/>
    <w:rsid w:val="001011B1"/>
    <w:rsid w:val="00101254"/>
    <w:rsid w:val="0010166A"/>
    <w:rsid w:val="00101C2D"/>
    <w:rsid w:val="00101CD7"/>
    <w:rsid w:val="00101E70"/>
    <w:rsid w:val="0010209B"/>
    <w:rsid w:val="00102313"/>
    <w:rsid w:val="0010234F"/>
    <w:rsid w:val="00102653"/>
    <w:rsid w:val="00102833"/>
    <w:rsid w:val="00102BA9"/>
    <w:rsid w:val="00102F8E"/>
    <w:rsid w:val="0010307D"/>
    <w:rsid w:val="001033C4"/>
    <w:rsid w:val="0010366C"/>
    <w:rsid w:val="001036EB"/>
    <w:rsid w:val="00103727"/>
    <w:rsid w:val="0010372B"/>
    <w:rsid w:val="001038F0"/>
    <w:rsid w:val="00103916"/>
    <w:rsid w:val="00103A23"/>
    <w:rsid w:val="00103AFD"/>
    <w:rsid w:val="00103C7C"/>
    <w:rsid w:val="00103EA8"/>
    <w:rsid w:val="00103FBB"/>
    <w:rsid w:val="00103FCB"/>
    <w:rsid w:val="0010421A"/>
    <w:rsid w:val="00104312"/>
    <w:rsid w:val="00104581"/>
    <w:rsid w:val="001045A2"/>
    <w:rsid w:val="00104823"/>
    <w:rsid w:val="001048BF"/>
    <w:rsid w:val="001049C9"/>
    <w:rsid w:val="00104AC6"/>
    <w:rsid w:val="00104C7F"/>
    <w:rsid w:val="00104E4C"/>
    <w:rsid w:val="001051DA"/>
    <w:rsid w:val="00105422"/>
    <w:rsid w:val="00105470"/>
    <w:rsid w:val="00105502"/>
    <w:rsid w:val="00105C18"/>
    <w:rsid w:val="0010635B"/>
    <w:rsid w:val="00106636"/>
    <w:rsid w:val="00106682"/>
    <w:rsid w:val="00106A5A"/>
    <w:rsid w:val="00106D64"/>
    <w:rsid w:val="00106E02"/>
    <w:rsid w:val="00107187"/>
    <w:rsid w:val="001073A4"/>
    <w:rsid w:val="0010780D"/>
    <w:rsid w:val="00107862"/>
    <w:rsid w:val="001078AC"/>
    <w:rsid w:val="0010791C"/>
    <w:rsid w:val="001079D8"/>
    <w:rsid w:val="00107B30"/>
    <w:rsid w:val="00107B44"/>
    <w:rsid w:val="00107C4E"/>
    <w:rsid w:val="00107C9C"/>
    <w:rsid w:val="00107D1D"/>
    <w:rsid w:val="001104BE"/>
    <w:rsid w:val="00110754"/>
    <w:rsid w:val="00110AF8"/>
    <w:rsid w:val="00110B0A"/>
    <w:rsid w:val="00110C17"/>
    <w:rsid w:val="00110D04"/>
    <w:rsid w:val="00110F91"/>
    <w:rsid w:val="0011139D"/>
    <w:rsid w:val="0011199A"/>
    <w:rsid w:val="00111AB0"/>
    <w:rsid w:val="00111B72"/>
    <w:rsid w:val="00111BB5"/>
    <w:rsid w:val="00111D5C"/>
    <w:rsid w:val="00111DD5"/>
    <w:rsid w:val="0011204B"/>
    <w:rsid w:val="00112212"/>
    <w:rsid w:val="0011239D"/>
    <w:rsid w:val="0011261B"/>
    <w:rsid w:val="00112659"/>
    <w:rsid w:val="00112785"/>
    <w:rsid w:val="00112D88"/>
    <w:rsid w:val="00112DC9"/>
    <w:rsid w:val="00112EA1"/>
    <w:rsid w:val="00112EB8"/>
    <w:rsid w:val="00112F41"/>
    <w:rsid w:val="00113254"/>
    <w:rsid w:val="001132FD"/>
    <w:rsid w:val="001133A4"/>
    <w:rsid w:val="00113451"/>
    <w:rsid w:val="0011354B"/>
    <w:rsid w:val="001137C8"/>
    <w:rsid w:val="001137CA"/>
    <w:rsid w:val="0011398B"/>
    <w:rsid w:val="00113A27"/>
    <w:rsid w:val="00113C06"/>
    <w:rsid w:val="001140D4"/>
    <w:rsid w:val="00114447"/>
    <w:rsid w:val="001146A0"/>
    <w:rsid w:val="0011489B"/>
    <w:rsid w:val="00114978"/>
    <w:rsid w:val="00114A55"/>
    <w:rsid w:val="00114A83"/>
    <w:rsid w:val="00114D97"/>
    <w:rsid w:val="001151F2"/>
    <w:rsid w:val="00115763"/>
    <w:rsid w:val="00115942"/>
    <w:rsid w:val="00115943"/>
    <w:rsid w:val="00115979"/>
    <w:rsid w:val="00115A3B"/>
    <w:rsid w:val="00115A7A"/>
    <w:rsid w:val="00115BEF"/>
    <w:rsid w:val="00115CAE"/>
    <w:rsid w:val="001160B0"/>
    <w:rsid w:val="001160FB"/>
    <w:rsid w:val="001164A6"/>
    <w:rsid w:val="00116555"/>
    <w:rsid w:val="0011665B"/>
    <w:rsid w:val="001167AC"/>
    <w:rsid w:val="0011682F"/>
    <w:rsid w:val="00116B52"/>
    <w:rsid w:val="00116C62"/>
    <w:rsid w:val="00116D7F"/>
    <w:rsid w:val="00117108"/>
    <w:rsid w:val="00117175"/>
    <w:rsid w:val="00117253"/>
    <w:rsid w:val="00117358"/>
    <w:rsid w:val="001174DD"/>
    <w:rsid w:val="00117635"/>
    <w:rsid w:val="00117A2B"/>
    <w:rsid w:val="00117C62"/>
    <w:rsid w:val="00117CA0"/>
    <w:rsid w:val="00117D44"/>
    <w:rsid w:val="00117E59"/>
    <w:rsid w:val="00117E5C"/>
    <w:rsid w:val="00120019"/>
    <w:rsid w:val="001206A9"/>
    <w:rsid w:val="0012074E"/>
    <w:rsid w:val="001207FD"/>
    <w:rsid w:val="001208D4"/>
    <w:rsid w:val="00120AFC"/>
    <w:rsid w:val="00120C39"/>
    <w:rsid w:val="00120C60"/>
    <w:rsid w:val="00120CD9"/>
    <w:rsid w:val="00121418"/>
    <w:rsid w:val="0012165E"/>
    <w:rsid w:val="001216C8"/>
    <w:rsid w:val="001218AD"/>
    <w:rsid w:val="00121A96"/>
    <w:rsid w:val="00121D83"/>
    <w:rsid w:val="001226E3"/>
    <w:rsid w:val="0012282D"/>
    <w:rsid w:val="00122A30"/>
    <w:rsid w:val="00122A53"/>
    <w:rsid w:val="00122A5B"/>
    <w:rsid w:val="00122AA1"/>
    <w:rsid w:val="00122DB8"/>
    <w:rsid w:val="00122E6A"/>
    <w:rsid w:val="00122EC6"/>
    <w:rsid w:val="00122EF1"/>
    <w:rsid w:val="0012309F"/>
    <w:rsid w:val="001233F3"/>
    <w:rsid w:val="0012341B"/>
    <w:rsid w:val="00123451"/>
    <w:rsid w:val="0012358D"/>
    <w:rsid w:val="00123BB7"/>
    <w:rsid w:val="00123C6B"/>
    <w:rsid w:val="00123C87"/>
    <w:rsid w:val="00123CD1"/>
    <w:rsid w:val="00123FDC"/>
    <w:rsid w:val="00124151"/>
    <w:rsid w:val="00124210"/>
    <w:rsid w:val="00124248"/>
    <w:rsid w:val="00124732"/>
    <w:rsid w:val="001248A3"/>
    <w:rsid w:val="001248FD"/>
    <w:rsid w:val="00124D00"/>
    <w:rsid w:val="00124E36"/>
    <w:rsid w:val="00124EAB"/>
    <w:rsid w:val="00125285"/>
    <w:rsid w:val="00125286"/>
    <w:rsid w:val="0012535E"/>
    <w:rsid w:val="00125402"/>
    <w:rsid w:val="0012550F"/>
    <w:rsid w:val="0012560E"/>
    <w:rsid w:val="00125659"/>
    <w:rsid w:val="00125686"/>
    <w:rsid w:val="001257EB"/>
    <w:rsid w:val="00125B2E"/>
    <w:rsid w:val="00126824"/>
    <w:rsid w:val="00126915"/>
    <w:rsid w:val="00126958"/>
    <w:rsid w:val="001269B8"/>
    <w:rsid w:val="00126B14"/>
    <w:rsid w:val="00126D60"/>
    <w:rsid w:val="00127174"/>
    <w:rsid w:val="001271FC"/>
    <w:rsid w:val="00127387"/>
    <w:rsid w:val="0012744D"/>
    <w:rsid w:val="0012745B"/>
    <w:rsid w:val="001274A9"/>
    <w:rsid w:val="001275B2"/>
    <w:rsid w:val="001275DC"/>
    <w:rsid w:val="001278ED"/>
    <w:rsid w:val="00127B9E"/>
    <w:rsid w:val="00127CA5"/>
    <w:rsid w:val="00127D7F"/>
    <w:rsid w:val="00127EBF"/>
    <w:rsid w:val="001300AB"/>
    <w:rsid w:val="00130315"/>
    <w:rsid w:val="001304DC"/>
    <w:rsid w:val="0013052D"/>
    <w:rsid w:val="00130A6F"/>
    <w:rsid w:val="00130B75"/>
    <w:rsid w:val="00130C9F"/>
    <w:rsid w:val="00130D4E"/>
    <w:rsid w:val="00130DBC"/>
    <w:rsid w:val="00130F26"/>
    <w:rsid w:val="001310F1"/>
    <w:rsid w:val="00131197"/>
    <w:rsid w:val="001312D2"/>
    <w:rsid w:val="001314B9"/>
    <w:rsid w:val="001316FA"/>
    <w:rsid w:val="0013186F"/>
    <w:rsid w:val="001318FA"/>
    <w:rsid w:val="001319A0"/>
    <w:rsid w:val="00131D11"/>
    <w:rsid w:val="0013259C"/>
    <w:rsid w:val="00132669"/>
    <w:rsid w:val="00132696"/>
    <w:rsid w:val="001328EB"/>
    <w:rsid w:val="00132E43"/>
    <w:rsid w:val="00132F01"/>
    <w:rsid w:val="00133060"/>
    <w:rsid w:val="00133280"/>
    <w:rsid w:val="0013339C"/>
    <w:rsid w:val="001333F0"/>
    <w:rsid w:val="001335C9"/>
    <w:rsid w:val="001335CB"/>
    <w:rsid w:val="001339AC"/>
    <w:rsid w:val="00133D72"/>
    <w:rsid w:val="001342F7"/>
    <w:rsid w:val="001344F5"/>
    <w:rsid w:val="0013450B"/>
    <w:rsid w:val="001346A0"/>
    <w:rsid w:val="00134777"/>
    <w:rsid w:val="001348C4"/>
    <w:rsid w:val="00134B36"/>
    <w:rsid w:val="00134DBA"/>
    <w:rsid w:val="00134E9E"/>
    <w:rsid w:val="00134EFC"/>
    <w:rsid w:val="00134F72"/>
    <w:rsid w:val="0013527D"/>
    <w:rsid w:val="001352D6"/>
    <w:rsid w:val="0013565E"/>
    <w:rsid w:val="00135760"/>
    <w:rsid w:val="00135DD4"/>
    <w:rsid w:val="00135E44"/>
    <w:rsid w:val="0013606C"/>
    <w:rsid w:val="001361CD"/>
    <w:rsid w:val="001361D6"/>
    <w:rsid w:val="0013624E"/>
    <w:rsid w:val="001363BC"/>
    <w:rsid w:val="001363D0"/>
    <w:rsid w:val="0013654A"/>
    <w:rsid w:val="001367EA"/>
    <w:rsid w:val="001371D4"/>
    <w:rsid w:val="00137817"/>
    <w:rsid w:val="00137A98"/>
    <w:rsid w:val="00137F03"/>
    <w:rsid w:val="001400A0"/>
    <w:rsid w:val="001404E9"/>
    <w:rsid w:val="00140656"/>
    <w:rsid w:val="0014082A"/>
    <w:rsid w:val="00140AE6"/>
    <w:rsid w:val="00140C98"/>
    <w:rsid w:val="00140CC4"/>
    <w:rsid w:val="00140E02"/>
    <w:rsid w:val="001411BB"/>
    <w:rsid w:val="001416C8"/>
    <w:rsid w:val="00141B4A"/>
    <w:rsid w:val="00141C91"/>
    <w:rsid w:val="00141DC7"/>
    <w:rsid w:val="00141DF4"/>
    <w:rsid w:val="0014257F"/>
    <w:rsid w:val="00142714"/>
    <w:rsid w:val="00142776"/>
    <w:rsid w:val="00142B5E"/>
    <w:rsid w:val="00142F2B"/>
    <w:rsid w:val="00143045"/>
    <w:rsid w:val="001436C2"/>
    <w:rsid w:val="001436DC"/>
    <w:rsid w:val="00143844"/>
    <w:rsid w:val="00143A90"/>
    <w:rsid w:val="00143E6D"/>
    <w:rsid w:val="00144073"/>
    <w:rsid w:val="00144904"/>
    <w:rsid w:val="00144DFB"/>
    <w:rsid w:val="00145102"/>
    <w:rsid w:val="00145206"/>
    <w:rsid w:val="001452BA"/>
    <w:rsid w:val="001453CC"/>
    <w:rsid w:val="00145496"/>
    <w:rsid w:val="001454C9"/>
    <w:rsid w:val="001455F5"/>
    <w:rsid w:val="001456A7"/>
    <w:rsid w:val="00145BFC"/>
    <w:rsid w:val="00145C76"/>
    <w:rsid w:val="00145CC3"/>
    <w:rsid w:val="00145DB1"/>
    <w:rsid w:val="0014623B"/>
    <w:rsid w:val="00146568"/>
    <w:rsid w:val="0014676D"/>
    <w:rsid w:val="00146782"/>
    <w:rsid w:val="00146993"/>
    <w:rsid w:val="00146C9F"/>
    <w:rsid w:val="00146FDE"/>
    <w:rsid w:val="00147261"/>
    <w:rsid w:val="00147338"/>
    <w:rsid w:val="00147382"/>
    <w:rsid w:val="001473A6"/>
    <w:rsid w:val="001473C3"/>
    <w:rsid w:val="00147A05"/>
    <w:rsid w:val="00147FEA"/>
    <w:rsid w:val="001501D5"/>
    <w:rsid w:val="00150506"/>
    <w:rsid w:val="001507E8"/>
    <w:rsid w:val="001508A9"/>
    <w:rsid w:val="001509F7"/>
    <w:rsid w:val="00150A8E"/>
    <w:rsid w:val="00150B20"/>
    <w:rsid w:val="00150B66"/>
    <w:rsid w:val="00150CBA"/>
    <w:rsid w:val="00151165"/>
    <w:rsid w:val="001511B1"/>
    <w:rsid w:val="00151323"/>
    <w:rsid w:val="0015147A"/>
    <w:rsid w:val="001514AF"/>
    <w:rsid w:val="0015152B"/>
    <w:rsid w:val="001516F0"/>
    <w:rsid w:val="00151747"/>
    <w:rsid w:val="001518CA"/>
    <w:rsid w:val="001519E7"/>
    <w:rsid w:val="00151D76"/>
    <w:rsid w:val="00151DC4"/>
    <w:rsid w:val="00151E6E"/>
    <w:rsid w:val="001520F6"/>
    <w:rsid w:val="00152850"/>
    <w:rsid w:val="0015290E"/>
    <w:rsid w:val="00152991"/>
    <w:rsid w:val="00152ABC"/>
    <w:rsid w:val="00152BFC"/>
    <w:rsid w:val="00152ED3"/>
    <w:rsid w:val="00152FE4"/>
    <w:rsid w:val="001532A0"/>
    <w:rsid w:val="001532A4"/>
    <w:rsid w:val="00153542"/>
    <w:rsid w:val="001537A4"/>
    <w:rsid w:val="001537D0"/>
    <w:rsid w:val="00153B7D"/>
    <w:rsid w:val="00153BC8"/>
    <w:rsid w:val="00153F15"/>
    <w:rsid w:val="00154401"/>
    <w:rsid w:val="00154682"/>
    <w:rsid w:val="001547F6"/>
    <w:rsid w:val="00154E2A"/>
    <w:rsid w:val="00155202"/>
    <w:rsid w:val="0015538F"/>
    <w:rsid w:val="00155434"/>
    <w:rsid w:val="00155490"/>
    <w:rsid w:val="00155AE8"/>
    <w:rsid w:val="00156192"/>
    <w:rsid w:val="00156285"/>
    <w:rsid w:val="001564FC"/>
    <w:rsid w:val="0015674B"/>
    <w:rsid w:val="00156AA4"/>
    <w:rsid w:val="00156D28"/>
    <w:rsid w:val="00156D64"/>
    <w:rsid w:val="00156EF9"/>
    <w:rsid w:val="00157375"/>
    <w:rsid w:val="00157500"/>
    <w:rsid w:val="00157721"/>
    <w:rsid w:val="00157A47"/>
    <w:rsid w:val="00157F60"/>
    <w:rsid w:val="001602B3"/>
    <w:rsid w:val="0016040C"/>
    <w:rsid w:val="001604F6"/>
    <w:rsid w:val="0016050D"/>
    <w:rsid w:val="0016079C"/>
    <w:rsid w:val="001609D0"/>
    <w:rsid w:val="00160A0C"/>
    <w:rsid w:val="00160C89"/>
    <w:rsid w:val="0016104C"/>
    <w:rsid w:val="0016143E"/>
    <w:rsid w:val="00161555"/>
    <w:rsid w:val="00161574"/>
    <w:rsid w:val="001615D5"/>
    <w:rsid w:val="001618DB"/>
    <w:rsid w:val="00161A84"/>
    <w:rsid w:val="00161AF3"/>
    <w:rsid w:val="001620A0"/>
    <w:rsid w:val="001620E1"/>
    <w:rsid w:val="0016223A"/>
    <w:rsid w:val="001623B5"/>
    <w:rsid w:val="001624B5"/>
    <w:rsid w:val="001627F3"/>
    <w:rsid w:val="001629D3"/>
    <w:rsid w:val="00162DFF"/>
    <w:rsid w:val="001631B4"/>
    <w:rsid w:val="00163669"/>
    <w:rsid w:val="001638E0"/>
    <w:rsid w:val="00163A1E"/>
    <w:rsid w:val="00163A32"/>
    <w:rsid w:val="00163B06"/>
    <w:rsid w:val="00163DD7"/>
    <w:rsid w:val="00164305"/>
    <w:rsid w:val="00164669"/>
    <w:rsid w:val="00164761"/>
    <w:rsid w:val="0016487B"/>
    <w:rsid w:val="001648FB"/>
    <w:rsid w:val="00164AB5"/>
    <w:rsid w:val="00164B73"/>
    <w:rsid w:val="00164D15"/>
    <w:rsid w:val="00164F9C"/>
    <w:rsid w:val="00165417"/>
    <w:rsid w:val="001655BB"/>
    <w:rsid w:val="00165B61"/>
    <w:rsid w:val="001664DB"/>
    <w:rsid w:val="0016655E"/>
    <w:rsid w:val="00166A93"/>
    <w:rsid w:val="00166C93"/>
    <w:rsid w:val="00166E60"/>
    <w:rsid w:val="00166F3F"/>
    <w:rsid w:val="001670EA"/>
    <w:rsid w:val="0016784B"/>
    <w:rsid w:val="00167AB6"/>
    <w:rsid w:val="00167FB2"/>
    <w:rsid w:val="00167FD9"/>
    <w:rsid w:val="001700A5"/>
    <w:rsid w:val="001703B4"/>
    <w:rsid w:val="001703CA"/>
    <w:rsid w:val="00170D89"/>
    <w:rsid w:val="00170F37"/>
    <w:rsid w:val="00170FF3"/>
    <w:rsid w:val="001712A1"/>
    <w:rsid w:val="001712C4"/>
    <w:rsid w:val="00171325"/>
    <w:rsid w:val="00171451"/>
    <w:rsid w:val="001719E1"/>
    <w:rsid w:val="00171BD4"/>
    <w:rsid w:val="00171D7F"/>
    <w:rsid w:val="00171E51"/>
    <w:rsid w:val="00171E69"/>
    <w:rsid w:val="0017203E"/>
    <w:rsid w:val="001721B3"/>
    <w:rsid w:val="001722BA"/>
    <w:rsid w:val="0017234F"/>
    <w:rsid w:val="0017273A"/>
    <w:rsid w:val="00172877"/>
    <w:rsid w:val="00172A27"/>
    <w:rsid w:val="00172B67"/>
    <w:rsid w:val="00172BE8"/>
    <w:rsid w:val="00172CC1"/>
    <w:rsid w:val="00173062"/>
    <w:rsid w:val="001730AA"/>
    <w:rsid w:val="001733BD"/>
    <w:rsid w:val="0017344E"/>
    <w:rsid w:val="0017345B"/>
    <w:rsid w:val="0017345C"/>
    <w:rsid w:val="001734C6"/>
    <w:rsid w:val="001734F4"/>
    <w:rsid w:val="00174052"/>
    <w:rsid w:val="00174088"/>
    <w:rsid w:val="001741A9"/>
    <w:rsid w:val="00174325"/>
    <w:rsid w:val="00174359"/>
    <w:rsid w:val="001743FA"/>
    <w:rsid w:val="001744DA"/>
    <w:rsid w:val="00174694"/>
    <w:rsid w:val="00174952"/>
    <w:rsid w:val="001749EC"/>
    <w:rsid w:val="00174B18"/>
    <w:rsid w:val="00174B65"/>
    <w:rsid w:val="00174B82"/>
    <w:rsid w:val="00174DCF"/>
    <w:rsid w:val="00175AFE"/>
    <w:rsid w:val="00176149"/>
    <w:rsid w:val="0017622F"/>
    <w:rsid w:val="0017623A"/>
    <w:rsid w:val="00176250"/>
    <w:rsid w:val="00176399"/>
    <w:rsid w:val="00176768"/>
    <w:rsid w:val="00176773"/>
    <w:rsid w:val="00176794"/>
    <w:rsid w:val="001767E0"/>
    <w:rsid w:val="0017690B"/>
    <w:rsid w:val="00176E48"/>
    <w:rsid w:val="001770BF"/>
    <w:rsid w:val="001770D4"/>
    <w:rsid w:val="0017712C"/>
    <w:rsid w:val="00177148"/>
    <w:rsid w:val="001772BB"/>
    <w:rsid w:val="00177385"/>
    <w:rsid w:val="001775D0"/>
    <w:rsid w:val="001776C7"/>
    <w:rsid w:val="00177707"/>
    <w:rsid w:val="00177873"/>
    <w:rsid w:val="00177B45"/>
    <w:rsid w:val="00177B5A"/>
    <w:rsid w:val="00177F3C"/>
    <w:rsid w:val="00177F9F"/>
    <w:rsid w:val="00180172"/>
    <w:rsid w:val="001801F4"/>
    <w:rsid w:val="001802CA"/>
    <w:rsid w:val="0018083E"/>
    <w:rsid w:val="0018085E"/>
    <w:rsid w:val="00180954"/>
    <w:rsid w:val="0018097E"/>
    <w:rsid w:val="001809C7"/>
    <w:rsid w:val="00180F28"/>
    <w:rsid w:val="0018115A"/>
    <w:rsid w:val="001813A3"/>
    <w:rsid w:val="001813BA"/>
    <w:rsid w:val="001813BE"/>
    <w:rsid w:val="001813C3"/>
    <w:rsid w:val="00181581"/>
    <w:rsid w:val="00181919"/>
    <w:rsid w:val="00181A20"/>
    <w:rsid w:val="00181C43"/>
    <w:rsid w:val="00181C75"/>
    <w:rsid w:val="00181D48"/>
    <w:rsid w:val="00181D80"/>
    <w:rsid w:val="00182348"/>
    <w:rsid w:val="00182464"/>
    <w:rsid w:val="001824BE"/>
    <w:rsid w:val="001826C3"/>
    <w:rsid w:val="001829EB"/>
    <w:rsid w:val="00183026"/>
    <w:rsid w:val="001833A0"/>
    <w:rsid w:val="00183485"/>
    <w:rsid w:val="001834AA"/>
    <w:rsid w:val="001835F6"/>
    <w:rsid w:val="001838C6"/>
    <w:rsid w:val="00183935"/>
    <w:rsid w:val="0018397D"/>
    <w:rsid w:val="00183A51"/>
    <w:rsid w:val="00183A60"/>
    <w:rsid w:val="00183B57"/>
    <w:rsid w:val="0018409F"/>
    <w:rsid w:val="00184171"/>
    <w:rsid w:val="00184371"/>
    <w:rsid w:val="001846ED"/>
    <w:rsid w:val="001849ED"/>
    <w:rsid w:val="00184B0F"/>
    <w:rsid w:val="00184BC3"/>
    <w:rsid w:val="00184FA0"/>
    <w:rsid w:val="00185367"/>
    <w:rsid w:val="0018542F"/>
    <w:rsid w:val="00185BBA"/>
    <w:rsid w:val="00185E36"/>
    <w:rsid w:val="001860E1"/>
    <w:rsid w:val="0018614B"/>
    <w:rsid w:val="001862B1"/>
    <w:rsid w:val="001862ED"/>
    <w:rsid w:val="00186763"/>
    <w:rsid w:val="0018676E"/>
    <w:rsid w:val="0018693D"/>
    <w:rsid w:val="00186A4D"/>
    <w:rsid w:val="00186AEB"/>
    <w:rsid w:val="00186C6E"/>
    <w:rsid w:val="00186E66"/>
    <w:rsid w:val="00186E72"/>
    <w:rsid w:val="00187162"/>
    <w:rsid w:val="0018723C"/>
    <w:rsid w:val="001872B3"/>
    <w:rsid w:val="00187350"/>
    <w:rsid w:val="001874D5"/>
    <w:rsid w:val="00187BD3"/>
    <w:rsid w:val="00187D09"/>
    <w:rsid w:val="00187D67"/>
    <w:rsid w:val="00190143"/>
    <w:rsid w:val="0019015C"/>
    <w:rsid w:val="00190260"/>
    <w:rsid w:val="00190335"/>
    <w:rsid w:val="00190396"/>
    <w:rsid w:val="00190B29"/>
    <w:rsid w:val="00190CEE"/>
    <w:rsid w:val="00190FBD"/>
    <w:rsid w:val="00190FEA"/>
    <w:rsid w:val="001914A6"/>
    <w:rsid w:val="00191517"/>
    <w:rsid w:val="00191ABB"/>
    <w:rsid w:val="00191D08"/>
    <w:rsid w:val="00191E16"/>
    <w:rsid w:val="00191F11"/>
    <w:rsid w:val="00191FD1"/>
    <w:rsid w:val="00192450"/>
    <w:rsid w:val="001928B8"/>
    <w:rsid w:val="00192A48"/>
    <w:rsid w:val="00192A65"/>
    <w:rsid w:val="00192ADE"/>
    <w:rsid w:val="00192D14"/>
    <w:rsid w:val="00192E9C"/>
    <w:rsid w:val="00192F47"/>
    <w:rsid w:val="001930E3"/>
    <w:rsid w:val="00193106"/>
    <w:rsid w:val="00193A98"/>
    <w:rsid w:val="00193BEE"/>
    <w:rsid w:val="00193C95"/>
    <w:rsid w:val="00193E32"/>
    <w:rsid w:val="00194050"/>
    <w:rsid w:val="001943F1"/>
    <w:rsid w:val="00194427"/>
    <w:rsid w:val="001944C6"/>
    <w:rsid w:val="001948CB"/>
    <w:rsid w:val="001949D5"/>
    <w:rsid w:val="00194C53"/>
    <w:rsid w:val="001950C6"/>
    <w:rsid w:val="0019525E"/>
    <w:rsid w:val="00195427"/>
    <w:rsid w:val="001954DF"/>
    <w:rsid w:val="00195A71"/>
    <w:rsid w:val="00195B1E"/>
    <w:rsid w:val="00195D3C"/>
    <w:rsid w:val="001961CE"/>
    <w:rsid w:val="00196296"/>
    <w:rsid w:val="00196C49"/>
    <w:rsid w:val="00196D44"/>
    <w:rsid w:val="00196D7F"/>
    <w:rsid w:val="001971A4"/>
    <w:rsid w:val="0019751C"/>
    <w:rsid w:val="001975CF"/>
    <w:rsid w:val="00197A61"/>
    <w:rsid w:val="00197AD9"/>
    <w:rsid w:val="00197DB5"/>
    <w:rsid w:val="00197F02"/>
    <w:rsid w:val="00197F40"/>
    <w:rsid w:val="001A01F7"/>
    <w:rsid w:val="001A022D"/>
    <w:rsid w:val="001A0286"/>
    <w:rsid w:val="001A0373"/>
    <w:rsid w:val="001A04AA"/>
    <w:rsid w:val="001A06F8"/>
    <w:rsid w:val="001A0A32"/>
    <w:rsid w:val="001A106A"/>
    <w:rsid w:val="001A1182"/>
    <w:rsid w:val="001A1224"/>
    <w:rsid w:val="001A168B"/>
    <w:rsid w:val="001A1914"/>
    <w:rsid w:val="001A1ABE"/>
    <w:rsid w:val="001A1B50"/>
    <w:rsid w:val="001A1B78"/>
    <w:rsid w:val="001A1BA3"/>
    <w:rsid w:val="001A1F70"/>
    <w:rsid w:val="001A2216"/>
    <w:rsid w:val="001A2347"/>
    <w:rsid w:val="001A2415"/>
    <w:rsid w:val="001A25C9"/>
    <w:rsid w:val="001A27B9"/>
    <w:rsid w:val="001A27E8"/>
    <w:rsid w:val="001A287C"/>
    <w:rsid w:val="001A29CC"/>
    <w:rsid w:val="001A2AFE"/>
    <w:rsid w:val="001A3094"/>
    <w:rsid w:val="001A35AC"/>
    <w:rsid w:val="001A38E6"/>
    <w:rsid w:val="001A3985"/>
    <w:rsid w:val="001A3CCC"/>
    <w:rsid w:val="001A4045"/>
    <w:rsid w:val="001A40CF"/>
    <w:rsid w:val="001A4877"/>
    <w:rsid w:val="001A4A0B"/>
    <w:rsid w:val="001A52A6"/>
    <w:rsid w:val="001A5496"/>
    <w:rsid w:val="001A5595"/>
    <w:rsid w:val="001A55F7"/>
    <w:rsid w:val="001A570C"/>
    <w:rsid w:val="001A5FC1"/>
    <w:rsid w:val="001A5FF0"/>
    <w:rsid w:val="001A6286"/>
    <w:rsid w:val="001A62AF"/>
    <w:rsid w:val="001A6701"/>
    <w:rsid w:val="001A6762"/>
    <w:rsid w:val="001A67BB"/>
    <w:rsid w:val="001A6862"/>
    <w:rsid w:val="001A68CC"/>
    <w:rsid w:val="001A6996"/>
    <w:rsid w:val="001A6BD3"/>
    <w:rsid w:val="001A6F08"/>
    <w:rsid w:val="001A76B1"/>
    <w:rsid w:val="001A7841"/>
    <w:rsid w:val="001A79C1"/>
    <w:rsid w:val="001A7AA2"/>
    <w:rsid w:val="001A7ACB"/>
    <w:rsid w:val="001A7AE0"/>
    <w:rsid w:val="001A7B1E"/>
    <w:rsid w:val="001A7CDD"/>
    <w:rsid w:val="001A7F41"/>
    <w:rsid w:val="001A7F77"/>
    <w:rsid w:val="001B0413"/>
    <w:rsid w:val="001B04AA"/>
    <w:rsid w:val="001B055C"/>
    <w:rsid w:val="001B068F"/>
    <w:rsid w:val="001B077F"/>
    <w:rsid w:val="001B087D"/>
    <w:rsid w:val="001B0D86"/>
    <w:rsid w:val="001B0F08"/>
    <w:rsid w:val="001B0FC5"/>
    <w:rsid w:val="001B102A"/>
    <w:rsid w:val="001B106C"/>
    <w:rsid w:val="001B1142"/>
    <w:rsid w:val="001B11B3"/>
    <w:rsid w:val="001B11C4"/>
    <w:rsid w:val="001B1325"/>
    <w:rsid w:val="001B1C0B"/>
    <w:rsid w:val="001B1D06"/>
    <w:rsid w:val="001B2015"/>
    <w:rsid w:val="001B2049"/>
    <w:rsid w:val="001B2067"/>
    <w:rsid w:val="001B2322"/>
    <w:rsid w:val="001B28F9"/>
    <w:rsid w:val="001B2FD0"/>
    <w:rsid w:val="001B302C"/>
    <w:rsid w:val="001B30FE"/>
    <w:rsid w:val="001B3159"/>
    <w:rsid w:val="001B3793"/>
    <w:rsid w:val="001B38ED"/>
    <w:rsid w:val="001B39CE"/>
    <w:rsid w:val="001B39DF"/>
    <w:rsid w:val="001B3B2F"/>
    <w:rsid w:val="001B3B98"/>
    <w:rsid w:val="001B3BBA"/>
    <w:rsid w:val="001B3EF9"/>
    <w:rsid w:val="001B40F1"/>
    <w:rsid w:val="001B43B1"/>
    <w:rsid w:val="001B4499"/>
    <w:rsid w:val="001B504D"/>
    <w:rsid w:val="001B5307"/>
    <w:rsid w:val="001B5427"/>
    <w:rsid w:val="001B56F4"/>
    <w:rsid w:val="001B5806"/>
    <w:rsid w:val="001B5918"/>
    <w:rsid w:val="001B5CD4"/>
    <w:rsid w:val="001B64C1"/>
    <w:rsid w:val="001B66E3"/>
    <w:rsid w:val="001B6C13"/>
    <w:rsid w:val="001B6F07"/>
    <w:rsid w:val="001B7015"/>
    <w:rsid w:val="001B741C"/>
    <w:rsid w:val="001B7462"/>
    <w:rsid w:val="001B76E6"/>
    <w:rsid w:val="001B7D86"/>
    <w:rsid w:val="001B7D8E"/>
    <w:rsid w:val="001B7DF0"/>
    <w:rsid w:val="001B7E75"/>
    <w:rsid w:val="001B7E7E"/>
    <w:rsid w:val="001C00DF"/>
    <w:rsid w:val="001C010E"/>
    <w:rsid w:val="001C0191"/>
    <w:rsid w:val="001C01B3"/>
    <w:rsid w:val="001C029F"/>
    <w:rsid w:val="001C0AB3"/>
    <w:rsid w:val="001C0ECB"/>
    <w:rsid w:val="001C10F0"/>
    <w:rsid w:val="001C1461"/>
    <w:rsid w:val="001C167B"/>
    <w:rsid w:val="001C172A"/>
    <w:rsid w:val="001C1A12"/>
    <w:rsid w:val="001C1AE9"/>
    <w:rsid w:val="001C1B8B"/>
    <w:rsid w:val="001C1E53"/>
    <w:rsid w:val="001C2145"/>
    <w:rsid w:val="001C255E"/>
    <w:rsid w:val="001C2623"/>
    <w:rsid w:val="001C2695"/>
    <w:rsid w:val="001C29BE"/>
    <w:rsid w:val="001C2DCD"/>
    <w:rsid w:val="001C2E41"/>
    <w:rsid w:val="001C2F65"/>
    <w:rsid w:val="001C326E"/>
    <w:rsid w:val="001C33D5"/>
    <w:rsid w:val="001C3425"/>
    <w:rsid w:val="001C34AE"/>
    <w:rsid w:val="001C34EC"/>
    <w:rsid w:val="001C3701"/>
    <w:rsid w:val="001C38DF"/>
    <w:rsid w:val="001C3982"/>
    <w:rsid w:val="001C47A0"/>
    <w:rsid w:val="001C47E6"/>
    <w:rsid w:val="001C4BCA"/>
    <w:rsid w:val="001C4F2E"/>
    <w:rsid w:val="001C4F89"/>
    <w:rsid w:val="001C52A2"/>
    <w:rsid w:val="001C52D4"/>
    <w:rsid w:val="001C52F1"/>
    <w:rsid w:val="001C536A"/>
    <w:rsid w:val="001C5478"/>
    <w:rsid w:val="001C54F9"/>
    <w:rsid w:val="001C56EF"/>
    <w:rsid w:val="001C57B0"/>
    <w:rsid w:val="001C5849"/>
    <w:rsid w:val="001C5BED"/>
    <w:rsid w:val="001C5D25"/>
    <w:rsid w:val="001C6251"/>
    <w:rsid w:val="001C6412"/>
    <w:rsid w:val="001C660A"/>
    <w:rsid w:val="001C6AAB"/>
    <w:rsid w:val="001C6AE0"/>
    <w:rsid w:val="001C6B50"/>
    <w:rsid w:val="001C6C55"/>
    <w:rsid w:val="001C70EB"/>
    <w:rsid w:val="001C7330"/>
    <w:rsid w:val="001C778F"/>
    <w:rsid w:val="001C7909"/>
    <w:rsid w:val="001C7A23"/>
    <w:rsid w:val="001C7A82"/>
    <w:rsid w:val="001C7AE7"/>
    <w:rsid w:val="001C7C91"/>
    <w:rsid w:val="001C7E5E"/>
    <w:rsid w:val="001D01A8"/>
    <w:rsid w:val="001D021A"/>
    <w:rsid w:val="001D03AD"/>
    <w:rsid w:val="001D046C"/>
    <w:rsid w:val="001D07CF"/>
    <w:rsid w:val="001D0985"/>
    <w:rsid w:val="001D0C8D"/>
    <w:rsid w:val="001D112C"/>
    <w:rsid w:val="001D1424"/>
    <w:rsid w:val="001D165E"/>
    <w:rsid w:val="001D1689"/>
    <w:rsid w:val="001D1980"/>
    <w:rsid w:val="001D1D44"/>
    <w:rsid w:val="001D2253"/>
    <w:rsid w:val="001D241C"/>
    <w:rsid w:val="001D26AE"/>
    <w:rsid w:val="001D2741"/>
    <w:rsid w:val="001D2889"/>
    <w:rsid w:val="001D28C9"/>
    <w:rsid w:val="001D2936"/>
    <w:rsid w:val="001D2BF6"/>
    <w:rsid w:val="001D3766"/>
    <w:rsid w:val="001D3B44"/>
    <w:rsid w:val="001D3BFA"/>
    <w:rsid w:val="001D3F50"/>
    <w:rsid w:val="001D42B2"/>
    <w:rsid w:val="001D48A7"/>
    <w:rsid w:val="001D4904"/>
    <w:rsid w:val="001D4A3F"/>
    <w:rsid w:val="001D4C30"/>
    <w:rsid w:val="001D52B8"/>
    <w:rsid w:val="001D5355"/>
    <w:rsid w:val="001D55D6"/>
    <w:rsid w:val="001D58A8"/>
    <w:rsid w:val="001D5E02"/>
    <w:rsid w:val="001D6001"/>
    <w:rsid w:val="001D606E"/>
    <w:rsid w:val="001D614E"/>
    <w:rsid w:val="001D634E"/>
    <w:rsid w:val="001D6399"/>
    <w:rsid w:val="001D66FE"/>
    <w:rsid w:val="001D6984"/>
    <w:rsid w:val="001D6988"/>
    <w:rsid w:val="001D7003"/>
    <w:rsid w:val="001D709A"/>
    <w:rsid w:val="001D73D2"/>
    <w:rsid w:val="001D784B"/>
    <w:rsid w:val="001D7969"/>
    <w:rsid w:val="001D7B11"/>
    <w:rsid w:val="001D7B71"/>
    <w:rsid w:val="001D7C04"/>
    <w:rsid w:val="001D7D1B"/>
    <w:rsid w:val="001D7EBE"/>
    <w:rsid w:val="001E01B6"/>
    <w:rsid w:val="001E01D0"/>
    <w:rsid w:val="001E0327"/>
    <w:rsid w:val="001E0334"/>
    <w:rsid w:val="001E080E"/>
    <w:rsid w:val="001E0B3E"/>
    <w:rsid w:val="001E0B9A"/>
    <w:rsid w:val="001E0D6F"/>
    <w:rsid w:val="001E0FFD"/>
    <w:rsid w:val="001E1087"/>
    <w:rsid w:val="001E10CD"/>
    <w:rsid w:val="001E141A"/>
    <w:rsid w:val="001E1422"/>
    <w:rsid w:val="001E184D"/>
    <w:rsid w:val="001E1857"/>
    <w:rsid w:val="001E19E2"/>
    <w:rsid w:val="001E1D1A"/>
    <w:rsid w:val="001E1D45"/>
    <w:rsid w:val="001E1E94"/>
    <w:rsid w:val="001E226B"/>
    <w:rsid w:val="001E2280"/>
    <w:rsid w:val="001E24D3"/>
    <w:rsid w:val="001E280C"/>
    <w:rsid w:val="001E283D"/>
    <w:rsid w:val="001E2D70"/>
    <w:rsid w:val="001E2DA9"/>
    <w:rsid w:val="001E306C"/>
    <w:rsid w:val="001E3228"/>
    <w:rsid w:val="001E3354"/>
    <w:rsid w:val="001E34AA"/>
    <w:rsid w:val="001E34EF"/>
    <w:rsid w:val="001E3638"/>
    <w:rsid w:val="001E3764"/>
    <w:rsid w:val="001E381D"/>
    <w:rsid w:val="001E3875"/>
    <w:rsid w:val="001E3AE0"/>
    <w:rsid w:val="001E3B66"/>
    <w:rsid w:val="001E3C02"/>
    <w:rsid w:val="001E3D45"/>
    <w:rsid w:val="001E3D80"/>
    <w:rsid w:val="001E3DFC"/>
    <w:rsid w:val="001E4118"/>
    <w:rsid w:val="001E422C"/>
    <w:rsid w:val="001E437E"/>
    <w:rsid w:val="001E447D"/>
    <w:rsid w:val="001E4ED1"/>
    <w:rsid w:val="001E5009"/>
    <w:rsid w:val="001E5295"/>
    <w:rsid w:val="001E54DC"/>
    <w:rsid w:val="001E5F6D"/>
    <w:rsid w:val="001E62EA"/>
    <w:rsid w:val="001E63BE"/>
    <w:rsid w:val="001E6704"/>
    <w:rsid w:val="001E698B"/>
    <w:rsid w:val="001E6A37"/>
    <w:rsid w:val="001E6A69"/>
    <w:rsid w:val="001E6A83"/>
    <w:rsid w:val="001E6B6F"/>
    <w:rsid w:val="001E6D16"/>
    <w:rsid w:val="001E6E79"/>
    <w:rsid w:val="001E6F5F"/>
    <w:rsid w:val="001E7105"/>
    <w:rsid w:val="001E7530"/>
    <w:rsid w:val="001E7640"/>
    <w:rsid w:val="001E76E9"/>
    <w:rsid w:val="001E7815"/>
    <w:rsid w:val="001E78E7"/>
    <w:rsid w:val="001E7962"/>
    <w:rsid w:val="001E7ABB"/>
    <w:rsid w:val="001E7ACA"/>
    <w:rsid w:val="001E7CB2"/>
    <w:rsid w:val="001E7CBF"/>
    <w:rsid w:val="001E7CFD"/>
    <w:rsid w:val="001F00CF"/>
    <w:rsid w:val="001F0106"/>
    <w:rsid w:val="001F0615"/>
    <w:rsid w:val="001F06AE"/>
    <w:rsid w:val="001F07D6"/>
    <w:rsid w:val="001F08D7"/>
    <w:rsid w:val="001F126A"/>
    <w:rsid w:val="001F1B18"/>
    <w:rsid w:val="001F1B2F"/>
    <w:rsid w:val="001F1D26"/>
    <w:rsid w:val="001F1E70"/>
    <w:rsid w:val="001F2402"/>
    <w:rsid w:val="001F28AA"/>
    <w:rsid w:val="001F2AB7"/>
    <w:rsid w:val="001F2C61"/>
    <w:rsid w:val="001F2D19"/>
    <w:rsid w:val="001F2D4F"/>
    <w:rsid w:val="001F2D66"/>
    <w:rsid w:val="001F3246"/>
    <w:rsid w:val="001F3673"/>
    <w:rsid w:val="001F36AF"/>
    <w:rsid w:val="001F385D"/>
    <w:rsid w:val="001F39C8"/>
    <w:rsid w:val="001F3C79"/>
    <w:rsid w:val="001F3EF4"/>
    <w:rsid w:val="001F3FA4"/>
    <w:rsid w:val="001F3FAF"/>
    <w:rsid w:val="001F4141"/>
    <w:rsid w:val="001F437A"/>
    <w:rsid w:val="001F4382"/>
    <w:rsid w:val="001F443D"/>
    <w:rsid w:val="001F446B"/>
    <w:rsid w:val="001F4559"/>
    <w:rsid w:val="001F4E15"/>
    <w:rsid w:val="001F4EE2"/>
    <w:rsid w:val="001F5191"/>
    <w:rsid w:val="001F5251"/>
    <w:rsid w:val="001F52D4"/>
    <w:rsid w:val="001F5318"/>
    <w:rsid w:val="001F536F"/>
    <w:rsid w:val="001F584C"/>
    <w:rsid w:val="001F5D2B"/>
    <w:rsid w:val="001F5D74"/>
    <w:rsid w:val="001F61FB"/>
    <w:rsid w:val="001F64F6"/>
    <w:rsid w:val="001F6533"/>
    <w:rsid w:val="001F66CE"/>
    <w:rsid w:val="001F68EE"/>
    <w:rsid w:val="001F68FD"/>
    <w:rsid w:val="001F6946"/>
    <w:rsid w:val="001F6AC7"/>
    <w:rsid w:val="001F6CEE"/>
    <w:rsid w:val="001F6F41"/>
    <w:rsid w:val="001F705A"/>
    <w:rsid w:val="001F70CA"/>
    <w:rsid w:val="001F71D8"/>
    <w:rsid w:val="001F7249"/>
    <w:rsid w:val="001F7495"/>
    <w:rsid w:val="001F76B3"/>
    <w:rsid w:val="001F76CF"/>
    <w:rsid w:val="001F76EC"/>
    <w:rsid w:val="001F77FE"/>
    <w:rsid w:val="001F78C7"/>
    <w:rsid w:val="001F7959"/>
    <w:rsid w:val="001F7A9B"/>
    <w:rsid w:val="001F7D75"/>
    <w:rsid w:val="001F7E2B"/>
    <w:rsid w:val="0020047F"/>
    <w:rsid w:val="0020059F"/>
    <w:rsid w:val="002005BB"/>
    <w:rsid w:val="002005D9"/>
    <w:rsid w:val="00200896"/>
    <w:rsid w:val="002008C8"/>
    <w:rsid w:val="00200D26"/>
    <w:rsid w:val="00200FFD"/>
    <w:rsid w:val="00201195"/>
    <w:rsid w:val="00201348"/>
    <w:rsid w:val="002013FB"/>
    <w:rsid w:val="0020150D"/>
    <w:rsid w:val="002019EA"/>
    <w:rsid w:val="002021B4"/>
    <w:rsid w:val="00202316"/>
    <w:rsid w:val="002023D4"/>
    <w:rsid w:val="00202B06"/>
    <w:rsid w:val="00202B44"/>
    <w:rsid w:val="00202CAC"/>
    <w:rsid w:val="00202F27"/>
    <w:rsid w:val="0020305B"/>
    <w:rsid w:val="00203153"/>
    <w:rsid w:val="002033CB"/>
    <w:rsid w:val="00203726"/>
    <w:rsid w:val="00203A4A"/>
    <w:rsid w:val="00203BF8"/>
    <w:rsid w:val="00203DAD"/>
    <w:rsid w:val="00203E7F"/>
    <w:rsid w:val="00204728"/>
    <w:rsid w:val="002047C4"/>
    <w:rsid w:val="00204837"/>
    <w:rsid w:val="00204865"/>
    <w:rsid w:val="002048ED"/>
    <w:rsid w:val="00204E72"/>
    <w:rsid w:val="00204FA5"/>
    <w:rsid w:val="00205CED"/>
    <w:rsid w:val="00205D16"/>
    <w:rsid w:val="00205F4E"/>
    <w:rsid w:val="00206410"/>
    <w:rsid w:val="00206722"/>
    <w:rsid w:val="002067CA"/>
    <w:rsid w:val="00206A04"/>
    <w:rsid w:val="00206BE4"/>
    <w:rsid w:val="00206D3E"/>
    <w:rsid w:val="002074D2"/>
    <w:rsid w:val="0020761E"/>
    <w:rsid w:val="002077D3"/>
    <w:rsid w:val="002078ED"/>
    <w:rsid w:val="00207913"/>
    <w:rsid w:val="00207CF8"/>
    <w:rsid w:val="00207E99"/>
    <w:rsid w:val="002105B2"/>
    <w:rsid w:val="002105C3"/>
    <w:rsid w:val="0021063C"/>
    <w:rsid w:val="0021085B"/>
    <w:rsid w:val="00210A3A"/>
    <w:rsid w:val="00210E93"/>
    <w:rsid w:val="00211392"/>
    <w:rsid w:val="00211BE3"/>
    <w:rsid w:val="00211CF4"/>
    <w:rsid w:val="00211DA3"/>
    <w:rsid w:val="00211E81"/>
    <w:rsid w:val="00212379"/>
    <w:rsid w:val="002124C1"/>
    <w:rsid w:val="002125D6"/>
    <w:rsid w:val="00212B72"/>
    <w:rsid w:val="00212BA8"/>
    <w:rsid w:val="00212CA0"/>
    <w:rsid w:val="002130DE"/>
    <w:rsid w:val="002131C5"/>
    <w:rsid w:val="002139C6"/>
    <w:rsid w:val="00213B0D"/>
    <w:rsid w:val="00213B31"/>
    <w:rsid w:val="00213EC0"/>
    <w:rsid w:val="00213EE5"/>
    <w:rsid w:val="00214137"/>
    <w:rsid w:val="00214368"/>
    <w:rsid w:val="00214B2B"/>
    <w:rsid w:val="00214F86"/>
    <w:rsid w:val="00215476"/>
    <w:rsid w:val="0021554A"/>
    <w:rsid w:val="00215804"/>
    <w:rsid w:val="0021601F"/>
    <w:rsid w:val="00216112"/>
    <w:rsid w:val="0021618E"/>
    <w:rsid w:val="002161B4"/>
    <w:rsid w:val="002161EA"/>
    <w:rsid w:val="00216642"/>
    <w:rsid w:val="002166AF"/>
    <w:rsid w:val="002168AA"/>
    <w:rsid w:val="00216A22"/>
    <w:rsid w:val="00216EEC"/>
    <w:rsid w:val="00217445"/>
    <w:rsid w:val="002176A2"/>
    <w:rsid w:val="0021798F"/>
    <w:rsid w:val="00217C37"/>
    <w:rsid w:val="00217CB8"/>
    <w:rsid w:val="00217E13"/>
    <w:rsid w:val="00217E62"/>
    <w:rsid w:val="00217EA8"/>
    <w:rsid w:val="0022004D"/>
    <w:rsid w:val="002202FE"/>
    <w:rsid w:val="00220349"/>
    <w:rsid w:val="00220562"/>
    <w:rsid w:val="0022057E"/>
    <w:rsid w:val="0022063E"/>
    <w:rsid w:val="00220796"/>
    <w:rsid w:val="002207A1"/>
    <w:rsid w:val="00220AAC"/>
    <w:rsid w:val="00220AC1"/>
    <w:rsid w:val="00220BEE"/>
    <w:rsid w:val="00220C0B"/>
    <w:rsid w:val="00220C2E"/>
    <w:rsid w:val="00220C35"/>
    <w:rsid w:val="00220D25"/>
    <w:rsid w:val="0022105D"/>
    <w:rsid w:val="00221078"/>
    <w:rsid w:val="002214B2"/>
    <w:rsid w:val="0022153F"/>
    <w:rsid w:val="0022159C"/>
    <w:rsid w:val="002215B7"/>
    <w:rsid w:val="00221869"/>
    <w:rsid w:val="00221D2A"/>
    <w:rsid w:val="00221E82"/>
    <w:rsid w:val="00221ED9"/>
    <w:rsid w:val="00221F21"/>
    <w:rsid w:val="00222202"/>
    <w:rsid w:val="00222706"/>
    <w:rsid w:val="00222936"/>
    <w:rsid w:val="00222A23"/>
    <w:rsid w:val="00222A32"/>
    <w:rsid w:val="00222B6A"/>
    <w:rsid w:val="00222B97"/>
    <w:rsid w:val="00222CE5"/>
    <w:rsid w:val="00223224"/>
    <w:rsid w:val="0022334D"/>
    <w:rsid w:val="002235EA"/>
    <w:rsid w:val="002239ED"/>
    <w:rsid w:val="00223B55"/>
    <w:rsid w:val="00223C8D"/>
    <w:rsid w:val="00223E4E"/>
    <w:rsid w:val="00223EC9"/>
    <w:rsid w:val="002243F5"/>
    <w:rsid w:val="0022472F"/>
    <w:rsid w:val="002247A9"/>
    <w:rsid w:val="0022490C"/>
    <w:rsid w:val="00224943"/>
    <w:rsid w:val="002249DA"/>
    <w:rsid w:val="00224B15"/>
    <w:rsid w:val="00224D6D"/>
    <w:rsid w:val="00224F15"/>
    <w:rsid w:val="00225109"/>
    <w:rsid w:val="0022510C"/>
    <w:rsid w:val="0022517F"/>
    <w:rsid w:val="002252B0"/>
    <w:rsid w:val="002252B3"/>
    <w:rsid w:val="00225326"/>
    <w:rsid w:val="002253C2"/>
    <w:rsid w:val="0022562C"/>
    <w:rsid w:val="002256A6"/>
    <w:rsid w:val="00225CC1"/>
    <w:rsid w:val="00225D96"/>
    <w:rsid w:val="00225DBE"/>
    <w:rsid w:val="0022619D"/>
    <w:rsid w:val="00226217"/>
    <w:rsid w:val="0022636A"/>
    <w:rsid w:val="0022656B"/>
    <w:rsid w:val="00226831"/>
    <w:rsid w:val="00226BA4"/>
    <w:rsid w:val="00226F38"/>
    <w:rsid w:val="00226FD1"/>
    <w:rsid w:val="0022737E"/>
    <w:rsid w:val="00227679"/>
    <w:rsid w:val="00230A63"/>
    <w:rsid w:val="00230CB0"/>
    <w:rsid w:val="00230CFB"/>
    <w:rsid w:val="00230EA6"/>
    <w:rsid w:val="0023108B"/>
    <w:rsid w:val="0023109B"/>
    <w:rsid w:val="002313D6"/>
    <w:rsid w:val="0023145D"/>
    <w:rsid w:val="002314EA"/>
    <w:rsid w:val="00231658"/>
    <w:rsid w:val="002316B7"/>
    <w:rsid w:val="0023181F"/>
    <w:rsid w:val="00231E6F"/>
    <w:rsid w:val="00231F45"/>
    <w:rsid w:val="00231F9E"/>
    <w:rsid w:val="0023249D"/>
    <w:rsid w:val="002324FB"/>
    <w:rsid w:val="00232793"/>
    <w:rsid w:val="002327A4"/>
    <w:rsid w:val="002327DD"/>
    <w:rsid w:val="0023295E"/>
    <w:rsid w:val="00232EAF"/>
    <w:rsid w:val="0023302F"/>
    <w:rsid w:val="002332CE"/>
    <w:rsid w:val="002334AF"/>
    <w:rsid w:val="002334F4"/>
    <w:rsid w:val="0023385B"/>
    <w:rsid w:val="002339B5"/>
    <w:rsid w:val="00233BE4"/>
    <w:rsid w:val="00233CFD"/>
    <w:rsid w:val="00233DA6"/>
    <w:rsid w:val="00234295"/>
    <w:rsid w:val="00234AA6"/>
    <w:rsid w:val="00234AED"/>
    <w:rsid w:val="00234B77"/>
    <w:rsid w:val="00234BF1"/>
    <w:rsid w:val="00234F3D"/>
    <w:rsid w:val="00235434"/>
    <w:rsid w:val="00235450"/>
    <w:rsid w:val="002355E5"/>
    <w:rsid w:val="00235640"/>
    <w:rsid w:val="00235BDF"/>
    <w:rsid w:val="00235BEE"/>
    <w:rsid w:val="00235DA2"/>
    <w:rsid w:val="00235FCF"/>
    <w:rsid w:val="00236642"/>
    <w:rsid w:val="002366E1"/>
    <w:rsid w:val="00236765"/>
    <w:rsid w:val="00236C34"/>
    <w:rsid w:val="00236C96"/>
    <w:rsid w:val="00237125"/>
    <w:rsid w:val="002371F0"/>
    <w:rsid w:val="00237712"/>
    <w:rsid w:val="002377D5"/>
    <w:rsid w:val="00237B33"/>
    <w:rsid w:val="00237B52"/>
    <w:rsid w:val="00237C8B"/>
    <w:rsid w:val="00237DF5"/>
    <w:rsid w:val="00237EE4"/>
    <w:rsid w:val="00240071"/>
    <w:rsid w:val="00240561"/>
    <w:rsid w:val="00240852"/>
    <w:rsid w:val="00240AC8"/>
    <w:rsid w:val="00240B69"/>
    <w:rsid w:val="00240F8A"/>
    <w:rsid w:val="0024101A"/>
    <w:rsid w:val="002410CF"/>
    <w:rsid w:val="002412CB"/>
    <w:rsid w:val="002412F8"/>
    <w:rsid w:val="00241447"/>
    <w:rsid w:val="00241690"/>
    <w:rsid w:val="00241A6C"/>
    <w:rsid w:val="00241C0B"/>
    <w:rsid w:val="00241C11"/>
    <w:rsid w:val="00241E1E"/>
    <w:rsid w:val="00241EB1"/>
    <w:rsid w:val="00241FBF"/>
    <w:rsid w:val="002420BC"/>
    <w:rsid w:val="002421DA"/>
    <w:rsid w:val="00242324"/>
    <w:rsid w:val="00242A12"/>
    <w:rsid w:val="00242ACF"/>
    <w:rsid w:val="00242B42"/>
    <w:rsid w:val="00242B47"/>
    <w:rsid w:val="00242BFB"/>
    <w:rsid w:val="00242C2F"/>
    <w:rsid w:val="00242D52"/>
    <w:rsid w:val="00242DD5"/>
    <w:rsid w:val="00242E43"/>
    <w:rsid w:val="002431C0"/>
    <w:rsid w:val="002431D2"/>
    <w:rsid w:val="002431E3"/>
    <w:rsid w:val="00243352"/>
    <w:rsid w:val="00243380"/>
    <w:rsid w:val="00243442"/>
    <w:rsid w:val="0024345C"/>
    <w:rsid w:val="00243846"/>
    <w:rsid w:val="00243ACD"/>
    <w:rsid w:val="00243CC7"/>
    <w:rsid w:val="00243F98"/>
    <w:rsid w:val="0024445A"/>
    <w:rsid w:val="0024469F"/>
    <w:rsid w:val="00244762"/>
    <w:rsid w:val="00244840"/>
    <w:rsid w:val="00244CC6"/>
    <w:rsid w:val="00244E3D"/>
    <w:rsid w:val="00244F4A"/>
    <w:rsid w:val="00244FD1"/>
    <w:rsid w:val="00245223"/>
    <w:rsid w:val="0024539F"/>
    <w:rsid w:val="002454AE"/>
    <w:rsid w:val="002454E7"/>
    <w:rsid w:val="00245564"/>
    <w:rsid w:val="00245912"/>
    <w:rsid w:val="00245F65"/>
    <w:rsid w:val="002460FE"/>
    <w:rsid w:val="0024623F"/>
    <w:rsid w:val="00246812"/>
    <w:rsid w:val="002469F5"/>
    <w:rsid w:val="00246BC6"/>
    <w:rsid w:val="00246D51"/>
    <w:rsid w:val="00246E3E"/>
    <w:rsid w:val="00246FBC"/>
    <w:rsid w:val="0024701C"/>
    <w:rsid w:val="0024706D"/>
    <w:rsid w:val="00247098"/>
    <w:rsid w:val="0024730D"/>
    <w:rsid w:val="002479B0"/>
    <w:rsid w:val="00247A52"/>
    <w:rsid w:val="00247ED7"/>
    <w:rsid w:val="00250042"/>
    <w:rsid w:val="00250065"/>
    <w:rsid w:val="00250104"/>
    <w:rsid w:val="00250499"/>
    <w:rsid w:val="002504BF"/>
    <w:rsid w:val="0025066C"/>
    <w:rsid w:val="00250861"/>
    <w:rsid w:val="002509A9"/>
    <w:rsid w:val="00250FF1"/>
    <w:rsid w:val="00251429"/>
    <w:rsid w:val="002515AC"/>
    <w:rsid w:val="002515FE"/>
    <w:rsid w:val="00251844"/>
    <w:rsid w:val="002518B2"/>
    <w:rsid w:val="00251A07"/>
    <w:rsid w:val="00251B30"/>
    <w:rsid w:val="00251D5A"/>
    <w:rsid w:val="00251F8D"/>
    <w:rsid w:val="00251FDC"/>
    <w:rsid w:val="002522CF"/>
    <w:rsid w:val="002522D3"/>
    <w:rsid w:val="0025234D"/>
    <w:rsid w:val="002523EF"/>
    <w:rsid w:val="002525FE"/>
    <w:rsid w:val="002526CE"/>
    <w:rsid w:val="002527A2"/>
    <w:rsid w:val="002527B3"/>
    <w:rsid w:val="0025298E"/>
    <w:rsid w:val="00252DF4"/>
    <w:rsid w:val="00252E4C"/>
    <w:rsid w:val="00252F1D"/>
    <w:rsid w:val="002531AA"/>
    <w:rsid w:val="0025374F"/>
    <w:rsid w:val="00253AA7"/>
    <w:rsid w:val="00253CA5"/>
    <w:rsid w:val="00253F9B"/>
    <w:rsid w:val="002540B5"/>
    <w:rsid w:val="00254481"/>
    <w:rsid w:val="002546CD"/>
    <w:rsid w:val="0025498B"/>
    <w:rsid w:val="00254AEF"/>
    <w:rsid w:val="00254D88"/>
    <w:rsid w:val="00254DFD"/>
    <w:rsid w:val="00254E22"/>
    <w:rsid w:val="00254EFD"/>
    <w:rsid w:val="002553A1"/>
    <w:rsid w:val="00255507"/>
    <w:rsid w:val="002557F8"/>
    <w:rsid w:val="002558CE"/>
    <w:rsid w:val="00255909"/>
    <w:rsid w:val="00255AFF"/>
    <w:rsid w:val="00255C30"/>
    <w:rsid w:val="00255D0F"/>
    <w:rsid w:val="00255DB7"/>
    <w:rsid w:val="00256234"/>
    <w:rsid w:val="00256587"/>
    <w:rsid w:val="002565FB"/>
    <w:rsid w:val="002567F5"/>
    <w:rsid w:val="00256869"/>
    <w:rsid w:val="00256B21"/>
    <w:rsid w:val="00256DC3"/>
    <w:rsid w:val="00256FCA"/>
    <w:rsid w:val="002570CA"/>
    <w:rsid w:val="0025735E"/>
    <w:rsid w:val="00257615"/>
    <w:rsid w:val="0025784D"/>
    <w:rsid w:val="0025796D"/>
    <w:rsid w:val="00257BB4"/>
    <w:rsid w:val="00257EAF"/>
    <w:rsid w:val="00257EC6"/>
    <w:rsid w:val="00257ED6"/>
    <w:rsid w:val="00260201"/>
    <w:rsid w:val="002605E4"/>
    <w:rsid w:val="00260C7F"/>
    <w:rsid w:val="00260CD6"/>
    <w:rsid w:val="0026110D"/>
    <w:rsid w:val="00261144"/>
    <w:rsid w:val="002612EB"/>
    <w:rsid w:val="002615F1"/>
    <w:rsid w:val="00261B80"/>
    <w:rsid w:val="00261BF1"/>
    <w:rsid w:val="00261DE7"/>
    <w:rsid w:val="002622C9"/>
    <w:rsid w:val="002622ED"/>
    <w:rsid w:val="00262352"/>
    <w:rsid w:val="002623EE"/>
    <w:rsid w:val="002628C6"/>
    <w:rsid w:val="0026296A"/>
    <w:rsid w:val="00262A15"/>
    <w:rsid w:val="00262D30"/>
    <w:rsid w:val="00262E70"/>
    <w:rsid w:val="00263043"/>
    <w:rsid w:val="00263075"/>
    <w:rsid w:val="002634CB"/>
    <w:rsid w:val="00263554"/>
    <w:rsid w:val="0026355D"/>
    <w:rsid w:val="00263C90"/>
    <w:rsid w:val="00263D03"/>
    <w:rsid w:val="00263D26"/>
    <w:rsid w:val="0026420E"/>
    <w:rsid w:val="002643A5"/>
    <w:rsid w:val="00264548"/>
    <w:rsid w:val="002645A8"/>
    <w:rsid w:val="00264704"/>
    <w:rsid w:val="00264782"/>
    <w:rsid w:val="00264900"/>
    <w:rsid w:val="00264AAD"/>
    <w:rsid w:val="00264B24"/>
    <w:rsid w:val="00264B40"/>
    <w:rsid w:val="00264B60"/>
    <w:rsid w:val="00264CFA"/>
    <w:rsid w:val="00264D29"/>
    <w:rsid w:val="002653CD"/>
    <w:rsid w:val="002654F2"/>
    <w:rsid w:val="00265543"/>
    <w:rsid w:val="00265E85"/>
    <w:rsid w:val="00265EFB"/>
    <w:rsid w:val="00266427"/>
    <w:rsid w:val="00266784"/>
    <w:rsid w:val="00266A1C"/>
    <w:rsid w:val="00266BF6"/>
    <w:rsid w:val="00266E7A"/>
    <w:rsid w:val="0026712C"/>
    <w:rsid w:val="00267217"/>
    <w:rsid w:val="002673BA"/>
    <w:rsid w:val="00267471"/>
    <w:rsid w:val="002674BB"/>
    <w:rsid w:val="00267698"/>
    <w:rsid w:val="0026796B"/>
    <w:rsid w:val="0026798B"/>
    <w:rsid w:val="00267E98"/>
    <w:rsid w:val="0027033A"/>
    <w:rsid w:val="0027037A"/>
    <w:rsid w:val="00270464"/>
    <w:rsid w:val="002708B8"/>
    <w:rsid w:val="00270954"/>
    <w:rsid w:val="00270AA7"/>
    <w:rsid w:val="00270B6C"/>
    <w:rsid w:val="00270EDE"/>
    <w:rsid w:val="00270F10"/>
    <w:rsid w:val="00270FD0"/>
    <w:rsid w:val="00271927"/>
    <w:rsid w:val="00271B76"/>
    <w:rsid w:val="00271DC6"/>
    <w:rsid w:val="00271DF3"/>
    <w:rsid w:val="00271E9A"/>
    <w:rsid w:val="002720D3"/>
    <w:rsid w:val="0027225F"/>
    <w:rsid w:val="00272537"/>
    <w:rsid w:val="0027270B"/>
    <w:rsid w:val="00272769"/>
    <w:rsid w:val="00272D97"/>
    <w:rsid w:val="00272E7F"/>
    <w:rsid w:val="00273108"/>
    <w:rsid w:val="002731C8"/>
    <w:rsid w:val="002737E4"/>
    <w:rsid w:val="0027386E"/>
    <w:rsid w:val="002739ED"/>
    <w:rsid w:val="00273A94"/>
    <w:rsid w:val="00273E7D"/>
    <w:rsid w:val="00274416"/>
    <w:rsid w:val="002746C7"/>
    <w:rsid w:val="00274816"/>
    <w:rsid w:val="002748DF"/>
    <w:rsid w:val="0027490A"/>
    <w:rsid w:val="00274969"/>
    <w:rsid w:val="00274991"/>
    <w:rsid w:val="00274B8B"/>
    <w:rsid w:val="00274C67"/>
    <w:rsid w:val="00274E64"/>
    <w:rsid w:val="00274FAE"/>
    <w:rsid w:val="002751EC"/>
    <w:rsid w:val="00275316"/>
    <w:rsid w:val="002755A1"/>
    <w:rsid w:val="002756B4"/>
    <w:rsid w:val="00275BC6"/>
    <w:rsid w:val="00275C3F"/>
    <w:rsid w:val="00275D51"/>
    <w:rsid w:val="00275DF0"/>
    <w:rsid w:val="00276069"/>
    <w:rsid w:val="00276129"/>
    <w:rsid w:val="00276239"/>
    <w:rsid w:val="00276311"/>
    <w:rsid w:val="0027647D"/>
    <w:rsid w:val="002764C9"/>
    <w:rsid w:val="00276556"/>
    <w:rsid w:val="00276631"/>
    <w:rsid w:val="002766F9"/>
    <w:rsid w:val="00276AEA"/>
    <w:rsid w:val="00276B43"/>
    <w:rsid w:val="00276B8D"/>
    <w:rsid w:val="00276DA3"/>
    <w:rsid w:val="00276DE5"/>
    <w:rsid w:val="00276E70"/>
    <w:rsid w:val="00276F43"/>
    <w:rsid w:val="00277147"/>
    <w:rsid w:val="002771C6"/>
    <w:rsid w:val="00277401"/>
    <w:rsid w:val="0027742A"/>
    <w:rsid w:val="002775CA"/>
    <w:rsid w:val="002776D8"/>
    <w:rsid w:val="002777C0"/>
    <w:rsid w:val="00277856"/>
    <w:rsid w:val="00277AC2"/>
    <w:rsid w:val="00277D07"/>
    <w:rsid w:val="00277E50"/>
    <w:rsid w:val="00280076"/>
    <w:rsid w:val="00280246"/>
    <w:rsid w:val="002802BA"/>
    <w:rsid w:val="002802DF"/>
    <w:rsid w:val="002806AC"/>
    <w:rsid w:val="002806B3"/>
    <w:rsid w:val="00280D62"/>
    <w:rsid w:val="00280FD6"/>
    <w:rsid w:val="00281044"/>
    <w:rsid w:val="0028105D"/>
    <w:rsid w:val="00281148"/>
    <w:rsid w:val="002811BD"/>
    <w:rsid w:val="00281230"/>
    <w:rsid w:val="0028140B"/>
    <w:rsid w:val="00281614"/>
    <w:rsid w:val="002816F6"/>
    <w:rsid w:val="0028171C"/>
    <w:rsid w:val="00281732"/>
    <w:rsid w:val="00281760"/>
    <w:rsid w:val="002817EF"/>
    <w:rsid w:val="002817F1"/>
    <w:rsid w:val="00281898"/>
    <w:rsid w:val="00281CA3"/>
    <w:rsid w:val="00281D67"/>
    <w:rsid w:val="00281E86"/>
    <w:rsid w:val="00282390"/>
    <w:rsid w:val="002826C3"/>
    <w:rsid w:val="00282F4A"/>
    <w:rsid w:val="00283031"/>
    <w:rsid w:val="002832A6"/>
    <w:rsid w:val="002834E4"/>
    <w:rsid w:val="002837B1"/>
    <w:rsid w:val="00283AA1"/>
    <w:rsid w:val="00283C48"/>
    <w:rsid w:val="00283D5E"/>
    <w:rsid w:val="00283E2E"/>
    <w:rsid w:val="00283ED2"/>
    <w:rsid w:val="00283FC0"/>
    <w:rsid w:val="002841A5"/>
    <w:rsid w:val="002846A1"/>
    <w:rsid w:val="002847E8"/>
    <w:rsid w:val="00284859"/>
    <w:rsid w:val="00284905"/>
    <w:rsid w:val="00284C10"/>
    <w:rsid w:val="00284F69"/>
    <w:rsid w:val="00285306"/>
    <w:rsid w:val="00285314"/>
    <w:rsid w:val="002856BE"/>
    <w:rsid w:val="00285712"/>
    <w:rsid w:val="0028584C"/>
    <w:rsid w:val="0028596A"/>
    <w:rsid w:val="00285C35"/>
    <w:rsid w:val="002860FB"/>
    <w:rsid w:val="002864B2"/>
    <w:rsid w:val="0028658C"/>
    <w:rsid w:val="002865ED"/>
    <w:rsid w:val="00286725"/>
    <w:rsid w:val="0028686B"/>
    <w:rsid w:val="00286D8A"/>
    <w:rsid w:val="00287093"/>
    <w:rsid w:val="002870D0"/>
    <w:rsid w:val="002870F7"/>
    <w:rsid w:val="00287166"/>
    <w:rsid w:val="002871FD"/>
    <w:rsid w:val="0028741D"/>
    <w:rsid w:val="0028742E"/>
    <w:rsid w:val="002874E4"/>
    <w:rsid w:val="002876CA"/>
    <w:rsid w:val="00287906"/>
    <w:rsid w:val="00287930"/>
    <w:rsid w:val="00287A7F"/>
    <w:rsid w:val="00287A91"/>
    <w:rsid w:val="00287F31"/>
    <w:rsid w:val="00290153"/>
    <w:rsid w:val="00290221"/>
    <w:rsid w:val="0029034C"/>
    <w:rsid w:val="002904C0"/>
    <w:rsid w:val="00290503"/>
    <w:rsid w:val="0029096A"/>
    <w:rsid w:val="00290ACC"/>
    <w:rsid w:val="00290AF0"/>
    <w:rsid w:val="00290B2F"/>
    <w:rsid w:val="00290B7F"/>
    <w:rsid w:val="00290CC0"/>
    <w:rsid w:val="002911AB"/>
    <w:rsid w:val="00291282"/>
    <w:rsid w:val="00291411"/>
    <w:rsid w:val="0029160D"/>
    <w:rsid w:val="002917B6"/>
    <w:rsid w:val="00291B28"/>
    <w:rsid w:val="00291B63"/>
    <w:rsid w:val="00291C4E"/>
    <w:rsid w:val="00291D08"/>
    <w:rsid w:val="00291DCD"/>
    <w:rsid w:val="00291FB1"/>
    <w:rsid w:val="00292078"/>
    <w:rsid w:val="00292359"/>
    <w:rsid w:val="00292ACA"/>
    <w:rsid w:val="00292D49"/>
    <w:rsid w:val="00292DDD"/>
    <w:rsid w:val="00292E74"/>
    <w:rsid w:val="00292FA9"/>
    <w:rsid w:val="00293497"/>
    <w:rsid w:val="00293919"/>
    <w:rsid w:val="002939AF"/>
    <w:rsid w:val="00293BA4"/>
    <w:rsid w:val="00293F96"/>
    <w:rsid w:val="0029467E"/>
    <w:rsid w:val="00294A76"/>
    <w:rsid w:val="00294B02"/>
    <w:rsid w:val="00294EEB"/>
    <w:rsid w:val="0029533F"/>
    <w:rsid w:val="002953C3"/>
    <w:rsid w:val="0029552E"/>
    <w:rsid w:val="00295708"/>
    <w:rsid w:val="00295B27"/>
    <w:rsid w:val="00296334"/>
    <w:rsid w:val="0029639D"/>
    <w:rsid w:val="00296560"/>
    <w:rsid w:val="00296B1D"/>
    <w:rsid w:val="00296DCD"/>
    <w:rsid w:val="00297535"/>
    <w:rsid w:val="002977B8"/>
    <w:rsid w:val="00297904"/>
    <w:rsid w:val="0029796B"/>
    <w:rsid w:val="00297C57"/>
    <w:rsid w:val="00297D32"/>
    <w:rsid w:val="002A00A1"/>
    <w:rsid w:val="002A01EE"/>
    <w:rsid w:val="002A0456"/>
    <w:rsid w:val="002A066E"/>
    <w:rsid w:val="002A094C"/>
    <w:rsid w:val="002A0E83"/>
    <w:rsid w:val="002A0EDD"/>
    <w:rsid w:val="002A158A"/>
    <w:rsid w:val="002A16ED"/>
    <w:rsid w:val="002A17AF"/>
    <w:rsid w:val="002A1875"/>
    <w:rsid w:val="002A19C7"/>
    <w:rsid w:val="002A1DEE"/>
    <w:rsid w:val="002A20F8"/>
    <w:rsid w:val="002A22A7"/>
    <w:rsid w:val="002A2380"/>
    <w:rsid w:val="002A238C"/>
    <w:rsid w:val="002A2416"/>
    <w:rsid w:val="002A24BE"/>
    <w:rsid w:val="002A24D9"/>
    <w:rsid w:val="002A24E2"/>
    <w:rsid w:val="002A24F2"/>
    <w:rsid w:val="002A285F"/>
    <w:rsid w:val="002A2FCD"/>
    <w:rsid w:val="002A30A1"/>
    <w:rsid w:val="002A324C"/>
    <w:rsid w:val="002A3584"/>
    <w:rsid w:val="002A368A"/>
    <w:rsid w:val="002A3D55"/>
    <w:rsid w:val="002A3E48"/>
    <w:rsid w:val="002A41F4"/>
    <w:rsid w:val="002A4206"/>
    <w:rsid w:val="002A42CF"/>
    <w:rsid w:val="002A4349"/>
    <w:rsid w:val="002A43C2"/>
    <w:rsid w:val="002A43C6"/>
    <w:rsid w:val="002A4583"/>
    <w:rsid w:val="002A4847"/>
    <w:rsid w:val="002A49A0"/>
    <w:rsid w:val="002A4AC4"/>
    <w:rsid w:val="002A4DA4"/>
    <w:rsid w:val="002A524C"/>
    <w:rsid w:val="002A5749"/>
    <w:rsid w:val="002A57B1"/>
    <w:rsid w:val="002A5D23"/>
    <w:rsid w:val="002A5D36"/>
    <w:rsid w:val="002A5ECF"/>
    <w:rsid w:val="002A60AE"/>
    <w:rsid w:val="002A6390"/>
    <w:rsid w:val="002A69EC"/>
    <w:rsid w:val="002A6C81"/>
    <w:rsid w:val="002A6CB1"/>
    <w:rsid w:val="002A6CBC"/>
    <w:rsid w:val="002A6CFE"/>
    <w:rsid w:val="002A71C9"/>
    <w:rsid w:val="002A7544"/>
    <w:rsid w:val="002A77D7"/>
    <w:rsid w:val="002A7A0F"/>
    <w:rsid w:val="002A7B62"/>
    <w:rsid w:val="002A7F5B"/>
    <w:rsid w:val="002B00E2"/>
    <w:rsid w:val="002B01B9"/>
    <w:rsid w:val="002B02F2"/>
    <w:rsid w:val="002B04FD"/>
    <w:rsid w:val="002B06BE"/>
    <w:rsid w:val="002B06F7"/>
    <w:rsid w:val="002B0703"/>
    <w:rsid w:val="002B087D"/>
    <w:rsid w:val="002B0D06"/>
    <w:rsid w:val="002B0FF8"/>
    <w:rsid w:val="002B10C6"/>
    <w:rsid w:val="002B10CA"/>
    <w:rsid w:val="002B1785"/>
    <w:rsid w:val="002B1EAA"/>
    <w:rsid w:val="002B1EF8"/>
    <w:rsid w:val="002B20CC"/>
    <w:rsid w:val="002B25DB"/>
    <w:rsid w:val="002B282F"/>
    <w:rsid w:val="002B284E"/>
    <w:rsid w:val="002B285A"/>
    <w:rsid w:val="002B29B3"/>
    <w:rsid w:val="002B2E51"/>
    <w:rsid w:val="002B2E5D"/>
    <w:rsid w:val="002B2F36"/>
    <w:rsid w:val="002B3141"/>
    <w:rsid w:val="002B3318"/>
    <w:rsid w:val="002B3438"/>
    <w:rsid w:val="002B3532"/>
    <w:rsid w:val="002B3571"/>
    <w:rsid w:val="002B36C4"/>
    <w:rsid w:val="002B37A2"/>
    <w:rsid w:val="002B389E"/>
    <w:rsid w:val="002B38E4"/>
    <w:rsid w:val="002B3C62"/>
    <w:rsid w:val="002B3E1D"/>
    <w:rsid w:val="002B3E55"/>
    <w:rsid w:val="002B40E6"/>
    <w:rsid w:val="002B41B7"/>
    <w:rsid w:val="002B425C"/>
    <w:rsid w:val="002B4262"/>
    <w:rsid w:val="002B44C1"/>
    <w:rsid w:val="002B45DC"/>
    <w:rsid w:val="002B46EB"/>
    <w:rsid w:val="002B4988"/>
    <w:rsid w:val="002B4A39"/>
    <w:rsid w:val="002B4AC8"/>
    <w:rsid w:val="002B4C8F"/>
    <w:rsid w:val="002B4CAF"/>
    <w:rsid w:val="002B4CB5"/>
    <w:rsid w:val="002B4CC2"/>
    <w:rsid w:val="002B4DE1"/>
    <w:rsid w:val="002B518F"/>
    <w:rsid w:val="002B531C"/>
    <w:rsid w:val="002B5632"/>
    <w:rsid w:val="002B580B"/>
    <w:rsid w:val="002B597F"/>
    <w:rsid w:val="002B59FD"/>
    <w:rsid w:val="002B5D2F"/>
    <w:rsid w:val="002B6164"/>
    <w:rsid w:val="002B6176"/>
    <w:rsid w:val="002B6423"/>
    <w:rsid w:val="002B646E"/>
    <w:rsid w:val="002B6520"/>
    <w:rsid w:val="002B67FB"/>
    <w:rsid w:val="002B6876"/>
    <w:rsid w:val="002B6A46"/>
    <w:rsid w:val="002B6AE5"/>
    <w:rsid w:val="002B6C9C"/>
    <w:rsid w:val="002B6D50"/>
    <w:rsid w:val="002B6D6E"/>
    <w:rsid w:val="002B6F8C"/>
    <w:rsid w:val="002B6FF0"/>
    <w:rsid w:val="002B7150"/>
    <w:rsid w:val="002B7216"/>
    <w:rsid w:val="002B75F9"/>
    <w:rsid w:val="002B76C6"/>
    <w:rsid w:val="002B795A"/>
    <w:rsid w:val="002B79C4"/>
    <w:rsid w:val="002B7B00"/>
    <w:rsid w:val="002B7B0E"/>
    <w:rsid w:val="002B7BF3"/>
    <w:rsid w:val="002B7C9A"/>
    <w:rsid w:val="002B7CC0"/>
    <w:rsid w:val="002B7CFD"/>
    <w:rsid w:val="002B7F68"/>
    <w:rsid w:val="002C0062"/>
    <w:rsid w:val="002C02E5"/>
    <w:rsid w:val="002C067A"/>
    <w:rsid w:val="002C0957"/>
    <w:rsid w:val="002C09AB"/>
    <w:rsid w:val="002C09C1"/>
    <w:rsid w:val="002C0D61"/>
    <w:rsid w:val="002C0DAA"/>
    <w:rsid w:val="002C0EB8"/>
    <w:rsid w:val="002C0EF3"/>
    <w:rsid w:val="002C12E0"/>
    <w:rsid w:val="002C1363"/>
    <w:rsid w:val="002C1515"/>
    <w:rsid w:val="002C15C1"/>
    <w:rsid w:val="002C191E"/>
    <w:rsid w:val="002C234D"/>
    <w:rsid w:val="002C26A1"/>
    <w:rsid w:val="002C276F"/>
    <w:rsid w:val="002C2868"/>
    <w:rsid w:val="002C28A2"/>
    <w:rsid w:val="002C29BA"/>
    <w:rsid w:val="002C2F33"/>
    <w:rsid w:val="002C30C3"/>
    <w:rsid w:val="002C3113"/>
    <w:rsid w:val="002C3127"/>
    <w:rsid w:val="002C354D"/>
    <w:rsid w:val="002C36A2"/>
    <w:rsid w:val="002C38AA"/>
    <w:rsid w:val="002C3A0B"/>
    <w:rsid w:val="002C3B26"/>
    <w:rsid w:val="002C3CFE"/>
    <w:rsid w:val="002C407B"/>
    <w:rsid w:val="002C4310"/>
    <w:rsid w:val="002C43B0"/>
    <w:rsid w:val="002C44C2"/>
    <w:rsid w:val="002C4ECA"/>
    <w:rsid w:val="002C4F2A"/>
    <w:rsid w:val="002C50AE"/>
    <w:rsid w:val="002C5272"/>
    <w:rsid w:val="002C52BB"/>
    <w:rsid w:val="002C5322"/>
    <w:rsid w:val="002C53C5"/>
    <w:rsid w:val="002C5696"/>
    <w:rsid w:val="002C56DB"/>
    <w:rsid w:val="002C580F"/>
    <w:rsid w:val="002C5832"/>
    <w:rsid w:val="002C5A4C"/>
    <w:rsid w:val="002C5D7C"/>
    <w:rsid w:val="002C5F25"/>
    <w:rsid w:val="002C5F4A"/>
    <w:rsid w:val="002C62F5"/>
    <w:rsid w:val="002C6396"/>
    <w:rsid w:val="002C6639"/>
    <w:rsid w:val="002C6EB7"/>
    <w:rsid w:val="002C7061"/>
    <w:rsid w:val="002C7612"/>
    <w:rsid w:val="002C7638"/>
    <w:rsid w:val="002C7ADD"/>
    <w:rsid w:val="002C7CAD"/>
    <w:rsid w:val="002C7E26"/>
    <w:rsid w:val="002C7EA1"/>
    <w:rsid w:val="002C7EF4"/>
    <w:rsid w:val="002C7F04"/>
    <w:rsid w:val="002C7F19"/>
    <w:rsid w:val="002D0089"/>
    <w:rsid w:val="002D018C"/>
    <w:rsid w:val="002D01F9"/>
    <w:rsid w:val="002D025B"/>
    <w:rsid w:val="002D03B9"/>
    <w:rsid w:val="002D06D8"/>
    <w:rsid w:val="002D0993"/>
    <w:rsid w:val="002D09CD"/>
    <w:rsid w:val="002D0B31"/>
    <w:rsid w:val="002D0C1A"/>
    <w:rsid w:val="002D0CA6"/>
    <w:rsid w:val="002D0D29"/>
    <w:rsid w:val="002D1025"/>
    <w:rsid w:val="002D11D6"/>
    <w:rsid w:val="002D11EA"/>
    <w:rsid w:val="002D159C"/>
    <w:rsid w:val="002D19F8"/>
    <w:rsid w:val="002D1A90"/>
    <w:rsid w:val="002D1AD2"/>
    <w:rsid w:val="002D1C06"/>
    <w:rsid w:val="002D1D98"/>
    <w:rsid w:val="002D1E72"/>
    <w:rsid w:val="002D20B0"/>
    <w:rsid w:val="002D2146"/>
    <w:rsid w:val="002D21DF"/>
    <w:rsid w:val="002D29D1"/>
    <w:rsid w:val="002D2A2F"/>
    <w:rsid w:val="002D2ADC"/>
    <w:rsid w:val="002D2C1E"/>
    <w:rsid w:val="002D2EDC"/>
    <w:rsid w:val="002D327E"/>
    <w:rsid w:val="002D32D9"/>
    <w:rsid w:val="002D3492"/>
    <w:rsid w:val="002D34C5"/>
    <w:rsid w:val="002D35AE"/>
    <w:rsid w:val="002D35E1"/>
    <w:rsid w:val="002D3617"/>
    <w:rsid w:val="002D36E6"/>
    <w:rsid w:val="002D38EE"/>
    <w:rsid w:val="002D3A12"/>
    <w:rsid w:val="002D3A4F"/>
    <w:rsid w:val="002D3C77"/>
    <w:rsid w:val="002D3D98"/>
    <w:rsid w:val="002D3EC4"/>
    <w:rsid w:val="002D4101"/>
    <w:rsid w:val="002D42B7"/>
    <w:rsid w:val="002D4461"/>
    <w:rsid w:val="002D451D"/>
    <w:rsid w:val="002D480F"/>
    <w:rsid w:val="002D4A67"/>
    <w:rsid w:val="002D4A89"/>
    <w:rsid w:val="002D556A"/>
    <w:rsid w:val="002D55F8"/>
    <w:rsid w:val="002D5656"/>
    <w:rsid w:val="002D5C5F"/>
    <w:rsid w:val="002D61CC"/>
    <w:rsid w:val="002D6234"/>
    <w:rsid w:val="002D6392"/>
    <w:rsid w:val="002D6402"/>
    <w:rsid w:val="002D6554"/>
    <w:rsid w:val="002D66E1"/>
    <w:rsid w:val="002D6B40"/>
    <w:rsid w:val="002D6E9F"/>
    <w:rsid w:val="002D7011"/>
    <w:rsid w:val="002D7194"/>
    <w:rsid w:val="002D7213"/>
    <w:rsid w:val="002D726A"/>
    <w:rsid w:val="002D72BB"/>
    <w:rsid w:val="002D7450"/>
    <w:rsid w:val="002D76A5"/>
    <w:rsid w:val="002D77FB"/>
    <w:rsid w:val="002D7965"/>
    <w:rsid w:val="002E0044"/>
    <w:rsid w:val="002E00FB"/>
    <w:rsid w:val="002E04C7"/>
    <w:rsid w:val="002E0A10"/>
    <w:rsid w:val="002E0B22"/>
    <w:rsid w:val="002E0C91"/>
    <w:rsid w:val="002E0FE5"/>
    <w:rsid w:val="002E13CE"/>
    <w:rsid w:val="002E1429"/>
    <w:rsid w:val="002E1645"/>
    <w:rsid w:val="002E1797"/>
    <w:rsid w:val="002E1A21"/>
    <w:rsid w:val="002E1AC7"/>
    <w:rsid w:val="002E1AE9"/>
    <w:rsid w:val="002E1BAB"/>
    <w:rsid w:val="002E1F4A"/>
    <w:rsid w:val="002E1FBA"/>
    <w:rsid w:val="002E229A"/>
    <w:rsid w:val="002E2303"/>
    <w:rsid w:val="002E2659"/>
    <w:rsid w:val="002E2666"/>
    <w:rsid w:val="002E297F"/>
    <w:rsid w:val="002E2A35"/>
    <w:rsid w:val="002E2B06"/>
    <w:rsid w:val="002E2CE9"/>
    <w:rsid w:val="002E3539"/>
    <w:rsid w:val="002E397A"/>
    <w:rsid w:val="002E3C7B"/>
    <w:rsid w:val="002E3DD5"/>
    <w:rsid w:val="002E3DDA"/>
    <w:rsid w:val="002E3EFE"/>
    <w:rsid w:val="002E4151"/>
    <w:rsid w:val="002E4195"/>
    <w:rsid w:val="002E421F"/>
    <w:rsid w:val="002E4257"/>
    <w:rsid w:val="002E4723"/>
    <w:rsid w:val="002E4B0D"/>
    <w:rsid w:val="002E4B83"/>
    <w:rsid w:val="002E51A3"/>
    <w:rsid w:val="002E54A1"/>
    <w:rsid w:val="002E5586"/>
    <w:rsid w:val="002E5875"/>
    <w:rsid w:val="002E58BE"/>
    <w:rsid w:val="002E605A"/>
    <w:rsid w:val="002E6163"/>
    <w:rsid w:val="002E622F"/>
    <w:rsid w:val="002E62DD"/>
    <w:rsid w:val="002E64D6"/>
    <w:rsid w:val="002E6675"/>
    <w:rsid w:val="002E6E1F"/>
    <w:rsid w:val="002E6ED1"/>
    <w:rsid w:val="002E6ED6"/>
    <w:rsid w:val="002E6EDD"/>
    <w:rsid w:val="002E70A9"/>
    <w:rsid w:val="002E7351"/>
    <w:rsid w:val="002E73BC"/>
    <w:rsid w:val="002E740D"/>
    <w:rsid w:val="002E7454"/>
    <w:rsid w:val="002E7602"/>
    <w:rsid w:val="002E7999"/>
    <w:rsid w:val="002E7AB5"/>
    <w:rsid w:val="002E7BCC"/>
    <w:rsid w:val="002E7E30"/>
    <w:rsid w:val="002F004E"/>
    <w:rsid w:val="002F0092"/>
    <w:rsid w:val="002F0300"/>
    <w:rsid w:val="002F0332"/>
    <w:rsid w:val="002F0A22"/>
    <w:rsid w:val="002F0C1C"/>
    <w:rsid w:val="002F0C94"/>
    <w:rsid w:val="002F0D4F"/>
    <w:rsid w:val="002F0DBD"/>
    <w:rsid w:val="002F0E94"/>
    <w:rsid w:val="002F1269"/>
    <w:rsid w:val="002F1290"/>
    <w:rsid w:val="002F138D"/>
    <w:rsid w:val="002F1408"/>
    <w:rsid w:val="002F1560"/>
    <w:rsid w:val="002F16A9"/>
    <w:rsid w:val="002F16B5"/>
    <w:rsid w:val="002F1805"/>
    <w:rsid w:val="002F199B"/>
    <w:rsid w:val="002F1AA8"/>
    <w:rsid w:val="002F1C00"/>
    <w:rsid w:val="002F1D75"/>
    <w:rsid w:val="002F2663"/>
    <w:rsid w:val="002F26DC"/>
    <w:rsid w:val="002F2961"/>
    <w:rsid w:val="002F297F"/>
    <w:rsid w:val="002F2A16"/>
    <w:rsid w:val="002F2CA9"/>
    <w:rsid w:val="002F2D41"/>
    <w:rsid w:val="002F2D64"/>
    <w:rsid w:val="002F2D67"/>
    <w:rsid w:val="002F2E28"/>
    <w:rsid w:val="002F2EC0"/>
    <w:rsid w:val="002F2F01"/>
    <w:rsid w:val="002F33A6"/>
    <w:rsid w:val="002F33EA"/>
    <w:rsid w:val="002F348E"/>
    <w:rsid w:val="002F350C"/>
    <w:rsid w:val="002F35E7"/>
    <w:rsid w:val="002F3602"/>
    <w:rsid w:val="002F3E7D"/>
    <w:rsid w:val="002F3EB3"/>
    <w:rsid w:val="002F3F1B"/>
    <w:rsid w:val="002F4344"/>
    <w:rsid w:val="002F43C7"/>
    <w:rsid w:val="002F4435"/>
    <w:rsid w:val="002F44BD"/>
    <w:rsid w:val="002F44E6"/>
    <w:rsid w:val="002F453E"/>
    <w:rsid w:val="002F4A13"/>
    <w:rsid w:val="002F4B85"/>
    <w:rsid w:val="002F4E0A"/>
    <w:rsid w:val="002F53B9"/>
    <w:rsid w:val="002F5704"/>
    <w:rsid w:val="002F571E"/>
    <w:rsid w:val="002F5C02"/>
    <w:rsid w:val="002F5CD4"/>
    <w:rsid w:val="002F5E41"/>
    <w:rsid w:val="002F5F34"/>
    <w:rsid w:val="002F5FDE"/>
    <w:rsid w:val="002F608B"/>
    <w:rsid w:val="002F621F"/>
    <w:rsid w:val="002F633C"/>
    <w:rsid w:val="002F6691"/>
    <w:rsid w:val="002F6802"/>
    <w:rsid w:val="002F68F5"/>
    <w:rsid w:val="002F6D58"/>
    <w:rsid w:val="002F6DB2"/>
    <w:rsid w:val="002F6DD1"/>
    <w:rsid w:val="002F736A"/>
    <w:rsid w:val="002F736E"/>
    <w:rsid w:val="002F7573"/>
    <w:rsid w:val="002F75A3"/>
    <w:rsid w:val="002F7639"/>
    <w:rsid w:val="002F7664"/>
    <w:rsid w:val="002F77EC"/>
    <w:rsid w:val="002F7B45"/>
    <w:rsid w:val="002F7F95"/>
    <w:rsid w:val="00300607"/>
    <w:rsid w:val="003007CF"/>
    <w:rsid w:val="0030094E"/>
    <w:rsid w:val="00300BFC"/>
    <w:rsid w:val="00300C74"/>
    <w:rsid w:val="00300CAB"/>
    <w:rsid w:val="00301052"/>
    <w:rsid w:val="00301186"/>
    <w:rsid w:val="003012F3"/>
    <w:rsid w:val="003013BA"/>
    <w:rsid w:val="003013BF"/>
    <w:rsid w:val="003013F3"/>
    <w:rsid w:val="00301668"/>
    <w:rsid w:val="003016CA"/>
    <w:rsid w:val="003017ED"/>
    <w:rsid w:val="003018F5"/>
    <w:rsid w:val="00301EE9"/>
    <w:rsid w:val="00301FBC"/>
    <w:rsid w:val="003023CD"/>
    <w:rsid w:val="0030260C"/>
    <w:rsid w:val="00302672"/>
    <w:rsid w:val="00302810"/>
    <w:rsid w:val="00302A19"/>
    <w:rsid w:val="00302ABD"/>
    <w:rsid w:val="00302B9C"/>
    <w:rsid w:val="00302C70"/>
    <w:rsid w:val="00302D01"/>
    <w:rsid w:val="00302DA2"/>
    <w:rsid w:val="00302E86"/>
    <w:rsid w:val="00302EE2"/>
    <w:rsid w:val="003032C7"/>
    <w:rsid w:val="00303498"/>
    <w:rsid w:val="003034FA"/>
    <w:rsid w:val="003035DE"/>
    <w:rsid w:val="003037A4"/>
    <w:rsid w:val="00303861"/>
    <w:rsid w:val="003039E6"/>
    <w:rsid w:val="00303A1D"/>
    <w:rsid w:val="00303AB7"/>
    <w:rsid w:val="00303B49"/>
    <w:rsid w:val="00303E6A"/>
    <w:rsid w:val="00304335"/>
    <w:rsid w:val="0030441F"/>
    <w:rsid w:val="00304454"/>
    <w:rsid w:val="00304758"/>
    <w:rsid w:val="003047BF"/>
    <w:rsid w:val="00304A48"/>
    <w:rsid w:val="00304ABB"/>
    <w:rsid w:val="00304AFE"/>
    <w:rsid w:val="00304B8A"/>
    <w:rsid w:val="00304E20"/>
    <w:rsid w:val="00304F46"/>
    <w:rsid w:val="003052AB"/>
    <w:rsid w:val="003055EB"/>
    <w:rsid w:val="00305D0E"/>
    <w:rsid w:val="00305E0E"/>
    <w:rsid w:val="00305FDE"/>
    <w:rsid w:val="003062C6"/>
    <w:rsid w:val="0030638F"/>
    <w:rsid w:val="003064D2"/>
    <w:rsid w:val="0030654D"/>
    <w:rsid w:val="00306557"/>
    <w:rsid w:val="00306642"/>
    <w:rsid w:val="00306709"/>
    <w:rsid w:val="00306DA5"/>
    <w:rsid w:val="00306FC9"/>
    <w:rsid w:val="0030730A"/>
    <w:rsid w:val="0030747C"/>
    <w:rsid w:val="00307877"/>
    <w:rsid w:val="00307897"/>
    <w:rsid w:val="0030792F"/>
    <w:rsid w:val="00307A94"/>
    <w:rsid w:val="00307C74"/>
    <w:rsid w:val="0031003F"/>
    <w:rsid w:val="00310638"/>
    <w:rsid w:val="00310741"/>
    <w:rsid w:val="003109C4"/>
    <w:rsid w:val="00310EA0"/>
    <w:rsid w:val="00311105"/>
    <w:rsid w:val="003113D7"/>
    <w:rsid w:val="003114A8"/>
    <w:rsid w:val="0031161C"/>
    <w:rsid w:val="0031186E"/>
    <w:rsid w:val="00311B0A"/>
    <w:rsid w:val="00311BA7"/>
    <w:rsid w:val="00311C14"/>
    <w:rsid w:val="00311CFC"/>
    <w:rsid w:val="00311DC1"/>
    <w:rsid w:val="00311E6B"/>
    <w:rsid w:val="00311F47"/>
    <w:rsid w:val="003122CD"/>
    <w:rsid w:val="003124D2"/>
    <w:rsid w:val="003126D4"/>
    <w:rsid w:val="00312730"/>
    <w:rsid w:val="003127FE"/>
    <w:rsid w:val="00312A61"/>
    <w:rsid w:val="00312D00"/>
    <w:rsid w:val="00312D2C"/>
    <w:rsid w:val="00312D7C"/>
    <w:rsid w:val="00312DBE"/>
    <w:rsid w:val="00312DCA"/>
    <w:rsid w:val="00312FE6"/>
    <w:rsid w:val="003130E8"/>
    <w:rsid w:val="003131E3"/>
    <w:rsid w:val="00313241"/>
    <w:rsid w:val="003136ED"/>
    <w:rsid w:val="00313D9D"/>
    <w:rsid w:val="003140A8"/>
    <w:rsid w:val="00314161"/>
    <w:rsid w:val="00314235"/>
    <w:rsid w:val="00314291"/>
    <w:rsid w:val="0031494D"/>
    <w:rsid w:val="0031495F"/>
    <w:rsid w:val="00314AAF"/>
    <w:rsid w:val="00314D15"/>
    <w:rsid w:val="00315055"/>
    <w:rsid w:val="0031524C"/>
    <w:rsid w:val="003152F2"/>
    <w:rsid w:val="0031572F"/>
    <w:rsid w:val="00315762"/>
    <w:rsid w:val="003159AA"/>
    <w:rsid w:val="00315F20"/>
    <w:rsid w:val="00316055"/>
    <w:rsid w:val="00316210"/>
    <w:rsid w:val="0031639C"/>
    <w:rsid w:val="00316650"/>
    <w:rsid w:val="003167D3"/>
    <w:rsid w:val="00316A43"/>
    <w:rsid w:val="00316A48"/>
    <w:rsid w:val="00316AE9"/>
    <w:rsid w:val="00316B62"/>
    <w:rsid w:val="00316CC7"/>
    <w:rsid w:val="00316F85"/>
    <w:rsid w:val="00317343"/>
    <w:rsid w:val="0031737A"/>
    <w:rsid w:val="003175C0"/>
    <w:rsid w:val="00320187"/>
    <w:rsid w:val="00320305"/>
    <w:rsid w:val="00320658"/>
    <w:rsid w:val="003207F3"/>
    <w:rsid w:val="00320E28"/>
    <w:rsid w:val="003210E8"/>
    <w:rsid w:val="003213AC"/>
    <w:rsid w:val="00321898"/>
    <w:rsid w:val="003219CD"/>
    <w:rsid w:val="003219FA"/>
    <w:rsid w:val="00321F0D"/>
    <w:rsid w:val="0032215D"/>
    <w:rsid w:val="0032219C"/>
    <w:rsid w:val="00322572"/>
    <w:rsid w:val="0032269F"/>
    <w:rsid w:val="003227CF"/>
    <w:rsid w:val="003227D9"/>
    <w:rsid w:val="003229A5"/>
    <w:rsid w:val="00322AC9"/>
    <w:rsid w:val="00322CEC"/>
    <w:rsid w:val="00322D51"/>
    <w:rsid w:val="00322FC4"/>
    <w:rsid w:val="003230FA"/>
    <w:rsid w:val="003231FE"/>
    <w:rsid w:val="003233B7"/>
    <w:rsid w:val="00323455"/>
    <w:rsid w:val="003234CD"/>
    <w:rsid w:val="0032351D"/>
    <w:rsid w:val="003235F4"/>
    <w:rsid w:val="00323658"/>
    <w:rsid w:val="00323AA8"/>
    <w:rsid w:val="003240F3"/>
    <w:rsid w:val="003242C9"/>
    <w:rsid w:val="003242D0"/>
    <w:rsid w:val="003242EB"/>
    <w:rsid w:val="0032463B"/>
    <w:rsid w:val="00324682"/>
    <w:rsid w:val="0032498E"/>
    <w:rsid w:val="003249B8"/>
    <w:rsid w:val="00324CE3"/>
    <w:rsid w:val="00325398"/>
    <w:rsid w:val="00325455"/>
    <w:rsid w:val="00325751"/>
    <w:rsid w:val="00325A09"/>
    <w:rsid w:val="00325E88"/>
    <w:rsid w:val="00325FA6"/>
    <w:rsid w:val="0032601E"/>
    <w:rsid w:val="00326139"/>
    <w:rsid w:val="003265F3"/>
    <w:rsid w:val="00326890"/>
    <w:rsid w:val="00326A80"/>
    <w:rsid w:val="00326B07"/>
    <w:rsid w:val="00326B2E"/>
    <w:rsid w:val="00326C97"/>
    <w:rsid w:val="00327291"/>
    <w:rsid w:val="003275CB"/>
    <w:rsid w:val="003275CF"/>
    <w:rsid w:val="003278B6"/>
    <w:rsid w:val="00327C65"/>
    <w:rsid w:val="00327C96"/>
    <w:rsid w:val="00327F45"/>
    <w:rsid w:val="00327FE1"/>
    <w:rsid w:val="0033016A"/>
    <w:rsid w:val="003301C3"/>
    <w:rsid w:val="00330A17"/>
    <w:rsid w:val="00330B18"/>
    <w:rsid w:val="00330D17"/>
    <w:rsid w:val="00330D71"/>
    <w:rsid w:val="003315DC"/>
    <w:rsid w:val="00331758"/>
    <w:rsid w:val="00331F7B"/>
    <w:rsid w:val="00332078"/>
    <w:rsid w:val="00332228"/>
    <w:rsid w:val="003322B4"/>
    <w:rsid w:val="003322E8"/>
    <w:rsid w:val="003325BF"/>
    <w:rsid w:val="003325F4"/>
    <w:rsid w:val="003327DF"/>
    <w:rsid w:val="00332908"/>
    <w:rsid w:val="00332A0B"/>
    <w:rsid w:val="00332B3E"/>
    <w:rsid w:val="00332B90"/>
    <w:rsid w:val="00333502"/>
    <w:rsid w:val="00333541"/>
    <w:rsid w:val="00333553"/>
    <w:rsid w:val="00333681"/>
    <w:rsid w:val="003336C3"/>
    <w:rsid w:val="0033372E"/>
    <w:rsid w:val="003338B3"/>
    <w:rsid w:val="00333914"/>
    <w:rsid w:val="003339D6"/>
    <w:rsid w:val="00333C32"/>
    <w:rsid w:val="00333F89"/>
    <w:rsid w:val="00334217"/>
    <w:rsid w:val="00334249"/>
    <w:rsid w:val="003345BF"/>
    <w:rsid w:val="00334A3D"/>
    <w:rsid w:val="00334A6A"/>
    <w:rsid w:val="00334DD2"/>
    <w:rsid w:val="00334FC3"/>
    <w:rsid w:val="003351A0"/>
    <w:rsid w:val="003354C8"/>
    <w:rsid w:val="0033558B"/>
    <w:rsid w:val="00335800"/>
    <w:rsid w:val="00335849"/>
    <w:rsid w:val="003359B9"/>
    <w:rsid w:val="00335A02"/>
    <w:rsid w:val="00335C2F"/>
    <w:rsid w:val="00335C95"/>
    <w:rsid w:val="003361C6"/>
    <w:rsid w:val="003361E6"/>
    <w:rsid w:val="00336526"/>
    <w:rsid w:val="003367F5"/>
    <w:rsid w:val="0033685F"/>
    <w:rsid w:val="00336993"/>
    <w:rsid w:val="00336A11"/>
    <w:rsid w:val="00336A49"/>
    <w:rsid w:val="00336A66"/>
    <w:rsid w:val="00336AB3"/>
    <w:rsid w:val="00336BD1"/>
    <w:rsid w:val="00336E3F"/>
    <w:rsid w:val="00337349"/>
    <w:rsid w:val="00337354"/>
    <w:rsid w:val="00337934"/>
    <w:rsid w:val="00337B5A"/>
    <w:rsid w:val="00337C7B"/>
    <w:rsid w:val="00337D08"/>
    <w:rsid w:val="00337D1D"/>
    <w:rsid w:val="00337FC4"/>
    <w:rsid w:val="00340245"/>
    <w:rsid w:val="0034060B"/>
    <w:rsid w:val="0034065D"/>
    <w:rsid w:val="00340888"/>
    <w:rsid w:val="00340B47"/>
    <w:rsid w:val="00341185"/>
    <w:rsid w:val="0034179B"/>
    <w:rsid w:val="00341A17"/>
    <w:rsid w:val="00341A8B"/>
    <w:rsid w:val="00341CFB"/>
    <w:rsid w:val="00341E81"/>
    <w:rsid w:val="00341EC6"/>
    <w:rsid w:val="0034225D"/>
    <w:rsid w:val="003426DD"/>
    <w:rsid w:val="00342785"/>
    <w:rsid w:val="0034283E"/>
    <w:rsid w:val="00342B67"/>
    <w:rsid w:val="00342C1D"/>
    <w:rsid w:val="00342C91"/>
    <w:rsid w:val="00343098"/>
    <w:rsid w:val="003431F0"/>
    <w:rsid w:val="00343567"/>
    <w:rsid w:val="003435AD"/>
    <w:rsid w:val="0034386E"/>
    <w:rsid w:val="00343CCD"/>
    <w:rsid w:val="00343F1C"/>
    <w:rsid w:val="00344001"/>
    <w:rsid w:val="00344327"/>
    <w:rsid w:val="0034434F"/>
    <w:rsid w:val="003445C2"/>
    <w:rsid w:val="003445D6"/>
    <w:rsid w:val="0034467B"/>
    <w:rsid w:val="00344893"/>
    <w:rsid w:val="00344CA2"/>
    <w:rsid w:val="00344E50"/>
    <w:rsid w:val="00345469"/>
    <w:rsid w:val="0034581F"/>
    <w:rsid w:val="00345A9E"/>
    <w:rsid w:val="00345C3A"/>
    <w:rsid w:val="003460FF"/>
    <w:rsid w:val="00346218"/>
    <w:rsid w:val="00346780"/>
    <w:rsid w:val="00346850"/>
    <w:rsid w:val="003469F1"/>
    <w:rsid w:val="00346C45"/>
    <w:rsid w:val="00346CDC"/>
    <w:rsid w:val="00346D1A"/>
    <w:rsid w:val="00346FDB"/>
    <w:rsid w:val="00347095"/>
    <w:rsid w:val="00347773"/>
    <w:rsid w:val="00347954"/>
    <w:rsid w:val="00347ACA"/>
    <w:rsid w:val="00347BB1"/>
    <w:rsid w:val="00347D36"/>
    <w:rsid w:val="00347D5F"/>
    <w:rsid w:val="00347FF3"/>
    <w:rsid w:val="003500E9"/>
    <w:rsid w:val="00350101"/>
    <w:rsid w:val="00350290"/>
    <w:rsid w:val="003503B3"/>
    <w:rsid w:val="003504AD"/>
    <w:rsid w:val="00350504"/>
    <w:rsid w:val="00350663"/>
    <w:rsid w:val="003507A7"/>
    <w:rsid w:val="00350973"/>
    <w:rsid w:val="00350BC9"/>
    <w:rsid w:val="00350E45"/>
    <w:rsid w:val="00351052"/>
    <w:rsid w:val="00351069"/>
    <w:rsid w:val="003510C6"/>
    <w:rsid w:val="003510D9"/>
    <w:rsid w:val="003510EF"/>
    <w:rsid w:val="003511F4"/>
    <w:rsid w:val="00351370"/>
    <w:rsid w:val="003515C8"/>
    <w:rsid w:val="00351659"/>
    <w:rsid w:val="0035168D"/>
    <w:rsid w:val="0035186D"/>
    <w:rsid w:val="00351986"/>
    <w:rsid w:val="00351A8E"/>
    <w:rsid w:val="00351E05"/>
    <w:rsid w:val="00351F28"/>
    <w:rsid w:val="00351F38"/>
    <w:rsid w:val="003520C4"/>
    <w:rsid w:val="00352375"/>
    <w:rsid w:val="003523C1"/>
    <w:rsid w:val="00352717"/>
    <w:rsid w:val="003527E0"/>
    <w:rsid w:val="003527F0"/>
    <w:rsid w:val="0035280A"/>
    <w:rsid w:val="003528AC"/>
    <w:rsid w:val="003529AB"/>
    <w:rsid w:val="00352A4C"/>
    <w:rsid w:val="00352C22"/>
    <w:rsid w:val="00352D0E"/>
    <w:rsid w:val="00352DC3"/>
    <w:rsid w:val="00352DF4"/>
    <w:rsid w:val="00352E5C"/>
    <w:rsid w:val="0035318F"/>
    <w:rsid w:val="003531A5"/>
    <w:rsid w:val="00353263"/>
    <w:rsid w:val="003532EF"/>
    <w:rsid w:val="003533C1"/>
    <w:rsid w:val="0035376A"/>
    <w:rsid w:val="00353953"/>
    <w:rsid w:val="003539D4"/>
    <w:rsid w:val="00353B20"/>
    <w:rsid w:val="00353B47"/>
    <w:rsid w:val="00353BBB"/>
    <w:rsid w:val="00353E92"/>
    <w:rsid w:val="00353EB4"/>
    <w:rsid w:val="00353FA0"/>
    <w:rsid w:val="00354272"/>
    <w:rsid w:val="00354349"/>
    <w:rsid w:val="00354532"/>
    <w:rsid w:val="00354759"/>
    <w:rsid w:val="003550CA"/>
    <w:rsid w:val="00355184"/>
    <w:rsid w:val="003552A4"/>
    <w:rsid w:val="00355474"/>
    <w:rsid w:val="003555A7"/>
    <w:rsid w:val="003557A6"/>
    <w:rsid w:val="003557E3"/>
    <w:rsid w:val="003558D7"/>
    <w:rsid w:val="00355968"/>
    <w:rsid w:val="003561DF"/>
    <w:rsid w:val="00356734"/>
    <w:rsid w:val="003575C7"/>
    <w:rsid w:val="00357829"/>
    <w:rsid w:val="003578F1"/>
    <w:rsid w:val="00357A03"/>
    <w:rsid w:val="00357B76"/>
    <w:rsid w:val="00357C60"/>
    <w:rsid w:val="00357CAC"/>
    <w:rsid w:val="00357CE3"/>
    <w:rsid w:val="00357D2E"/>
    <w:rsid w:val="00357EBC"/>
    <w:rsid w:val="003605AC"/>
    <w:rsid w:val="003606B1"/>
    <w:rsid w:val="00360902"/>
    <w:rsid w:val="00360CAA"/>
    <w:rsid w:val="00360D41"/>
    <w:rsid w:val="003610BA"/>
    <w:rsid w:val="003611CD"/>
    <w:rsid w:val="003611D0"/>
    <w:rsid w:val="003611EB"/>
    <w:rsid w:val="00361229"/>
    <w:rsid w:val="00361319"/>
    <w:rsid w:val="0036146B"/>
    <w:rsid w:val="00361558"/>
    <w:rsid w:val="003615C3"/>
    <w:rsid w:val="003616CD"/>
    <w:rsid w:val="003617D6"/>
    <w:rsid w:val="00361A16"/>
    <w:rsid w:val="00361B86"/>
    <w:rsid w:val="00361D07"/>
    <w:rsid w:val="00361E23"/>
    <w:rsid w:val="00361F38"/>
    <w:rsid w:val="00361FDF"/>
    <w:rsid w:val="003622AC"/>
    <w:rsid w:val="00362303"/>
    <w:rsid w:val="0036251F"/>
    <w:rsid w:val="00362BEA"/>
    <w:rsid w:val="00362DBD"/>
    <w:rsid w:val="00362F4E"/>
    <w:rsid w:val="00362F81"/>
    <w:rsid w:val="0036303C"/>
    <w:rsid w:val="00363098"/>
    <w:rsid w:val="0036320F"/>
    <w:rsid w:val="00363307"/>
    <w:rsid w:val="0036371D"/>
    <w:rsid w:val="003639B1"/>
    <w:rsid w:val="0036434C"/>
    <w:rsid w:val="00364DBC"/>
    <w:rsid w:val="00364EE4"/>
    <w:rsid w:val="003650DB"/>
    <w:rsid w:val="00365318"/>
    <w:rsid w:val="003655F7"/>
    <w:rsid w:val="0036562D"/>
    <w:rsid w:val="00365666"/>
    <w:rsid w:val="0036579A"/>
    <w:rsid w:val="003657E7"/>
    <w:rsid w:val="00365B55"/>
    <w:rsid w:val="00365B63"/>
    <w:rsid w:val="00365C15"/>
    <w:rsid w:val="00366029"/>
    <w:rsid w:val="003660F4"/>
    <w:rsid w:val="00366122"/>
    <w:rsid w:val="0036658D"/>
    <w:rsid w:val="00366777"/>
    <w:rsid w:val="00366A6D"/>
    <w:rsid w:val="00366BDB"/>
    <w:rsid w:val="00366CB0"/>
    <w:rsid w:val="00366DE1"/>
    <w:rsid w:val="00366E81"/>
    <w:rsid w:val="003671D8"/>
    <w:rsid w:val="00367792"/>
    <w:rsid w:val="0036786B"/>
    <w:rsid w:val="00367A78"/>
    <w:rsid w:val="00367FC6"/>
    <w:rsid w:val="00370001"/>
    <w:rsid w:val="00370045"/>
    <w:rsid w:val="003700FE"/>
    <w:rsid w:val="00370988"/>
    <w:rsid w:val="00370998"/>
    <w:rsid w:val="00370A0C"/>
    <w:rsid w:val="00370A0F"/>
    <w:rsid w:val="00370AE9"/>
    <w:rsid w:val="00370B54"/>
    <w:rsid w:val="00370BE7"/>
    <w:rsid w:val="00370C4B"/>
    <w:rsid w:val="00370C72"/>
    <w:rsid w:val="00370C76"/>
    <w:rsid w:val="00370CEB"/>
    <w:rsid w:val="00371116"/>
    <w:rsid w:val="00371152"/>
    <w:rsid w:val="003713A7"/>
    <w:rsid w:val="00371426"/>
    <w:rsid w:val="003718C3"/>
    <w:rsid w:val="00371B5B"/>
    <w:rsid w:val="00371BB8"/>
    <w:rsid w:val="00371DE5"/>
    <w:rsid w:val="00371E3E"/>
    <w:rsid w:val="00371EF8"/>
    <w:rsid w:val="003720D2"/>
    <w:rsid w:val="003721C4"/>
    <w:rsid w:val="00372367"/>
    <w:rsid w:val="003723CB"/>
    <w:rsid w:val="0037249A"/>
    <w:rsid w:val="003725BC"/>
    <w:rsid w:val="003729BC"/>
    <w:rsid w:val="00372A01"/>
    <w:rsid w:val="00373340"/>
    <w:rsid w:val="00373643"/>
    <w:rsid w:val="0037380D"/>
    <w:rsid w:val="003738CF"/>
    <w:rsid w:val="003739F5"/>
    <w:rsid w:val="00373C05"/>
    <w:rsid w:val="00373D9C"/>
    <w:rsid w:val="00373F6D"/>
    <w:rsid w:val="003741C9"/>
    <w:rsid w:val="00374240"/>
    <w:rsid w:val="0037427F"/>
    <w:rsid w:val="003743F4"/>
    <w:rsid w:val="003743F6"/>
    <w:rsid w:val="0037445F"/>
    <w:rsid w:val="003744AF"/>
    <w:rsid w:val="00374704"/>
    <w:rsid w:val="0037470C"/>
    <w:rsid w:val="0037499B"/>
    <w:rsid w:val="003749F9"/>
    <w:rsid w:val="00374B83"/>
    <w:rsid w:val="00374C20"/>
    <w:rsid w:val="00375060"/>
    <w:rsid w:val="00375190"/>
    <w:rsid w:val="0037532B"/>
    <w:rsid w:val="003753DE"/>
    <w:rsid w:val="0037567C"/>
    <w:rsid w:val="003757F5"/>
    <w:rsid w:val="0037584F"/>
    <w:rsid w:val="00375AD0"/>
    <w:rsid w:val="00375BEE"/>
    <w:rsid w:val="00375C9D"/>
    <w:rsid w:val="00375F03"/>
    <w:rsid w:val="0037616A"/>
    <w:rsid w:val="0037621C"/>
    <w:rsid w:val="00376256"/>
    <w:rsid w:val="0037659D"/>
    <w:rsid w:val="003767B6"/>
    <w:rsid w:val="003769B4"/>
    <w:rsid w:val="00376A4B"/>
    <w:rsid w:val="00376B06"/>
    <w:rsid w:val="00376BFD"/>
    <w:rsid w:val="00376C7C"/>
    <w:rsid w:val="00376D11"/>
    <w:rsid w:val="00376FB2"/>
    <w:rsid w:val="00377AA4"/>
    <w:rsid w:val="00377AC7"/>
    <w:rsid w:val="00377B46"/>
    <w:rsid w:val="00377C5A"/>
    <w:rsid w:val="00377DE5"/>
    <w:rsid w:val="00377DFA"/>
    <w:rsid w:val="00377E36"/>
    <w:rsid w:val="00377F4C"/>
    <w:rsid w:val="00377F7E"/>
    <w:rsid w:val="00380310"/>
    <w:rsid w:val="00380483"/>
    <w:rsid w:val="00380501"/>
    <w:rsid w:val="0038054E"/>
    <w:rsid w:val="003805E6"/>
    <w:rsid w:val="00380689"/>
    <w:rsid w:val="00380837"/>
    <w:rsid w:val="00380873"/>
    <w:rsid w:val="003808E4"/>
    <w:rsid w:val="00380BF5"/>
    <w:rsid w:val="00380CB6"/>
    <w:rsid w:val="00380D14"/>
    <w:rsid w:val="00380D52"/>
    <w:rsid w:val="0038112C"/>
    <w:rsid w:val="0038130C"/>
    <w:rsid w:val="003818BB"/>
    <w:rsid w:val="003818E3"/>
    <w:rsid w:val="00381AF0"/>
    <w:rsid w:val="00381B49"/>
    <w:rsid w:val="00381F0C"/>
    <w:rsid w:val="003822BF"/>
    <w:rsid w:val="003823AA"/>
    <w:rsid w:val="00382746"/>
    <w:rsid w:val="003827DA"/>
    <w:rsid w:val="0038296E"/>
    <w:rsid w:val="003829B4"/>
    <w:rsid w:val="00382AE3"/>
    <w:rsid w:val="00382B44"/>
    <w:rsid w:val="00382C3E"/>
    <w:rsid w:val="00382E18"/>
    <w:rsid w:val="00383339"/>
    <w:rsid w:val="0038369C"/>
    <w:rsid w:val="00383D65"/>
    <w:rsid w:val="00383E08"/>
    <w:rsid w:val="00384368"/>
    <w:rsid w:val="00384595"/>
    <w:rsid w:val="00384959"/>
    <w:rsid w:val="00384998"/>
    <w:rsid w:val="00384B20"/>
    <w:rsid w:val="00384BD4"/>
    <w:rsid w:val="00384E63"/>
    <w:rsid w:val="0038520A"/>
    <w:rsid w:val="00385227"/>
    <w:rsid w:val="0038523E"/>
    <w:rsid w:val="00385392"/>
    <w:rsid w:val="0038560D"/>
    <w:rsid w:val="00385718"/>
    <w:rsid w:val="00385720"/>
    <w:rsid w:val="00385BE1"/>
    <w:rsid w:val="00385C05"/>
    <w:rsid w:val="00385E0E"/>
    <w:rsid w:val="00385E1F"/>
    <w:rsid w:val="00385F94"/>
    <w:rsid w:val="0038613F"/>
    <w:rsid w:val="003865C2"/>
    <w:rsid w:val="003866A7"/>
    <w:rsid w:val="00386760"/>
    <w:rsid w:val="0038679C"/>
    <w:rsid w:val="00386B1B"/>
    <w:rsid w:val="00386B70"/>
    <w:rsid w:val="00386F4D"/>
    <w:rsid w:val="003871E2"/>
    <w:rsid w:val="003871E3"/>
    <w:rsid w:val="003872CF"/>
    <w:rsid w:val="00387342"/>
    <w:rsid w:val="00387682"/>
    <w:rsid w:val="00387694"/>
    <w:rsid w:val="003877C9"/>
    <w:rsid w:val="00387A89"/>
    <w:rsid w:val="00387CD7"/>
    <w:rsid w:val="00390158"/>
    <w:rsid w:val="0039043F"/>
    <w:rsid w:val="00390A07"/>
    <w:rsid w:val="00390AB5"/>
    <w:rsid w:val="00390C2B"/>
    <w:rsid w:val="00390FD1"/>
    <w:rsid w:val="00391086"/>
    <w:rsid w:val="0039118A"/>
    <w:rsid w:val="0039132D"/>
    <w:rsid w:val="00391638"/>
    <w:rsid w:val="003917E3"/>
    <w:rsid w:val="00391CA6"/>
    <w:rsid w:val="00391D00"/>
    <w:rsid w:val="0039213A"/>
    <w:rsid w:val="003921D2"/>
    <w:rsid w:val="0039230A"/>
    <w:rsid w:val="00392327"/>
    <w:rsid w:val="00392353"/>
    <w:rsid w:val="0039239D"/>
    <w:rsid w:val="003924B2"/>
    <w:rsid w:val="003926DC"/>
    <w:rsid w:val="003927E0"/>
    <w:rsid w:val="00392ABD"/>
    <w:rsid w:val="00392FB8"/>
    <w:rsid w:val="0039307C"/>
    <w:rsid w:val="003930BB"/>
    <w:rsid w:val="00393197"/>
    <w:rsid w:val="00393448"/>
    <w:rsid w:val="00393490"/>
    <w:rsid w:val="003934EE"/>
    <w:rsid w:val="003936D3"/>
    <w:rsid w:val="00393707"/>
    <w:rsid w:val="003938DF"/>
    <w:rsid w:val="003938FA"/>
    <w:rsid w:val="00393B03"/>
    <w:rsid w:val="00393BEA"/>
    <w:rsid w:val="00393BF7"/>
    <w:rsid w:val="00394101"/>
    <w:rsid w:val="003941C0"/>
    <w:rsid w:val="00394314"/>
    <w:rsid w:val="0039447E"/>
    <w:rsid w:val="003944BF"/>
    <w:rsid w:val="0039456E"/>
    <w:rsid w:val="00394702"/>
    <w:rsid w:val="0039477B"/>
    <w:rsid w:val="00394823"/>
    <w:rsid w:val="003948C0"/>
    <w:rsid w:val="00394EB6"/>
    <w:rsid w:val="00395373"/>
    <w:rsid w:val="003954B1"/>
    <w:rsid w:val="003956D5"/>
    <w:rsid w:val="00395876"/>
    <w:rsid w:val="00395967"/>
    <w:rsid w:val="003959C6"/>
    <w:rsid w:val="00395B6B"/>
    <w:rsid w:val="00395C2B"/>
    <w:rsid w:val="00395E4B"/>
    <w:rsid w:val="00395FF5"/>
    <w:rsid w:val="00396036"/>
    <w:rsid w:val="0039612B"/>
    <w:rsid w:val="0039653A"/>
    <w:rsid w:val="00396ADA"/>
    <w:rsid w:val="00396EB5"/>
    <w:rsid w:val="003970A7"/>
    <w:rsid w:val="0039735D"/>
    <w:rsid w:val="00397502"/>
    <w:rsid w:val="00397515"/>
    <w:rsid w:val="00397608"/>
    <w:rsid w:val="00397999"/>
    <w:rsid w:val="00397BAD"/>
    <w:rsid w:val="00397BFE"/>
    <w:rsid w:val="00397DA5"/>
    <w:rsid w:val="003A03C1"/>
    <w:rsid w:val="003A0486"/>
    <w:rsid w:val="003A057E"/>
    <w:rsid w:val="003A0AB9"/>
    <w:rsid w:val="003A0AD7"/>
    <w:rsid w:val="003A0D5B"/>
    <w:rsid w:val="003A0FFF"/>
    <w:rsid w:val="003A1113"/>
    <w:rsid w:val="003A11BA"/>
    <w:rsid w:val="003A141E"/>
    <w:rsid w:val="003A150B"/>
    <w:rsid w:val="003A1813"/>
    <w:rsid w:val="003A18A4"/>
    <w:rsid w:val="003A197C"/>
    <w:rsid w:val="003A1A10"/>
    <w:rsid w:val="003A1BDA"/>
    <w:rsid w:val="003A1C5A"/>
    <w:rsid w:val="003A1CFF"/>
    <w:rsid w:val="003A1D63"/>
    <w:rsid w:val="003A1DBA"/>
    <w:rsid w:val="003A23E4"/>
    <w:rsid w:val="003A2438"/>
    <w:rsid w:val="003A2575"/>
    <w:rsid w:val="003A2691"/>
    <w:rsid w:val="003A271C"/>
    <w:rsid w:val="003A2786"/>
    <w:rsid w:val="003A2819"/>
    <w:rsid w:val="003A2B0C"/>
    <w:rsid w:val="003A2B85"/>
    <w:rsid w:val="003A306B"/>
    <w:rsid w:val="003A3088"/>
    <w:rsid w:val="003A3092"/>
    <w:rsid w:val="003A3234"/>
    <w:rsid w:val="003A3562"/>
    <w:rsid w:val="003A359E"/>
    <w:rsid w:val="003A368D"/>
    <w:rsid w:val="003A3799"/>
    <w:rsid w:val="003A38FB"/>
    <w:rsid w:val="003A3CC8"/>
    <w:rsid w:val="003A3E85"/>
    <w:rsid w:val="003A40D2"/>
    <w:rsid w:val="003A42D2"/>
    <w:rsid w:val="003A431B"/>
    <w:rsid w:val="003A4534"/>
    <w:rsid w:val="003A455D"/>
    <w:rsid w:val="003A465E"/>
    <w:rsid w:val="003A4DD2"/>
    <w:rsid w:val="003A4E85"/>
    <w:rsid w:val="003A5178"/>
    <w:rsid w:val="003A55F8"/>
    <w:rsid w:val="003A562F"/>
    <w:rsid w:val="003A5788"/>
    <w:rsid w:val="003A5964"/>
    <w:rsid w:val="003A5B72"/>
    <w:rsid w:val="003A5E83"/>
    <w:rsid w:val="003A5FBB"/>
    <w:rsid w:val="003A6294"/>
    <w:rsid w:val="003A63A6"/>
    <w:rsid w:val="003A6719"/>
    <w:rsid w:val="003A673E"/>
    <w:rsid w:val="003A68AE"/>
    <w:rsid w:val="003A698E"/>
    <w:rsid w:val="003A6C3E"/>
    <w:rsid w:val="003A6FA2"/>
    <w:rsid w:val="003A719D"/>
    <w:rsid w:val="003A745D"/>
    <w:rsid w:val="003A753E"/>
    <w:rsid w:val="003A78C5"/>
    <w:rsid w:val="003A7AA7"/>
    <w:rsid w:val="003A7C44"/>
    <w:rsid w:val="003A7C53"/>
    <w:rsid w:val="003A7D05"/>
    <w:rsid w:val="003A7D64"/>
    <w:rsid w:val="003B00AE"/>
    <w:rsid w:val="003B0306"/>
    <w:rsid w:val="003B03BC"/>
    <w:rsid w:val="003B07AC"/>
    <w:rsid w:val="003B09EC"/>
    <w:rsid w:val="003B0A5C"/>
    <w:rsid w:val="003B0B19"/>
    <w:rsid w:val="003B0CA6"/>
    <w:rsid w:val="003B0D96"/>
    <w:rsid w:val="003B0D9A"/>
    <w:rsid w:val="003B0E65"/>
    <w:rsid w:val="003B0FAD"/>
    <w:rsid w:val="003B0FFF"/>
    <w:rsid w:val="003B121F"/>
    <w:rsid w:val="003B122B"/>
    <w:rsid w:val="003B126E"/>
    <w:rsid w:val="003B181B"/>
    <w:rsid w:val="003B1A0F"/>
    <w:rsid w:val="003B1AC0"/>
    <w:rsid w:val="003B1B28"/>
    <w:rsid w:val="003B1D6F"/>
    <w:rsid w:val="003B1FE6"/>
    <w:rsid w:val="003B2035"/>
    <w:rsid w:val="003B2107"/>
    <w:rsid w:val="003B21DA"/>
    <w:rsid w:val="003B2236"/>
    <w:rsid w:val="003B223B"/>
    <w:rsid w:val="003B2502"/>
    <w:rsid w:val="003B2657"/>
    <w:rsid w:val="003B27CC"/>
    <w:rsid w:val="003B2CF2"/>
    <w:rsid w:val="003B2F25"/>
    <w:rsid w:val="003B3002"/>
    <w:rsid w:val="003B30AB"/>
    <w:rsid w:val="003B3E4A"/>
    <w:rsid w:val="003B480C"/>
    <w:rsid w:val="003B486E"/>
    <w:rsid w:val="003B48F2"/>
    <w:rsid w:val="003B4956"/>
    <w:rsid w:val="003B497D"/>
    <w:rsid w:val="003B4AA6"/>
    <w:rsid w:val="003B4BF8"/>
    <w:rsid w:val="003B4E1F"/>
    <w:rsid w:val="003B4E60"/>
    <w:rsid w:val="003B5128"/>
    <w:rsid w:val="003B5268"/>
    <w:rsid w:val="003B5445"/>
    <w:rsid w:val="003B5675"/>
    <w:rsid w:val="003B58A1"/>
    <w:rsid w:val="003B5B4D"/>
    <w:rsid w:val="003B60FB"/>
    <w:rsid w:val="003B6E88"/>
    <w:rsid w:val="003B6F92"/>
    <w:rsid w:val="003B7140"/>
    <w:rsid w:val="003B73D7"/>
    <w:rsid w:val="003B76B3"/>
    <w:rsid w:val="003B7769"/>
    <w:rsid w:val="003B778E"/>
    <w:rsid w:val="003B7982"/>
    <w:rsid w:val="003B7A48"/>
    <w:rsid w:val="003B7B10"/>
    <w:rsid w:val="003B7C13"/>
    <w:rsid w:val="003B7FC9"/>
    <w:rsid w:val="003C005D"/>
    <w:rsid w:val="003C00E2"/>
    <w:rsid w:val="003C02EC"/>
    <w:rsid w:val="003C04AB"/>
    <w:rsid w:val="003C04B8"/>
    <w:rsid w:val="003C052A"/>
    <w:rsid w:val="003C0826"/>
    <w:rsid w:val="003C0915"/>
    <w:rsid w:val="003C0D7F"/>
    <w:rsid w:val="003C0DC3"/>
    <w:rsid w:val="003C0E4E"/>
    <w:rsid w:val="003C1027"/>
    <w:rsid w:val="003C12A0"/>
    <w:rsid w:val="003C1550"/>
    <w:rsid w:val="003C159E"/>
    <w:rsid w:val="003C169B"/>
    <w:rsid w:val="003C19B8"/>
    <w:rsid w:val="003C19E0"/>
    <w:rsid w:val="003C1A6D"/>
    <w:rsid w:val="003C1C62"/>
    <w:rsid w:val="003C1CAF"/>
    <w:rsid w:val="003C2275"/>
    <w:rsid w:val="003C23D6"/>
    <w:rsid w:val="003C23E4"/>
    <w:rsid w:val="003C2415"/>
    <w:rsid w:val="003C248A"/>
    <w:rsid w:val="003C264D"/>
    <w:rsid w:val="003C2A7B"/>
    <w:rsid w:val="003C2B3C"/>
    <w:rsid w:val="003C3747"/>
    <w:rsid w:val="003C3B28"/>
    <w:rsid w:val="003C40BF"/>
    <w:rsid w:val="003C43A6"/>
    <w:rsid w:val="003C43D1"/>
    <w:rsid w:val="003C4E96"/>
    <w:rsid w:val="003C4F29"/>
    <w:rsid w:val="003C5054"/>
    <w:rsid w:val="003C5201"/>
    <w:rsid w:val="003C5276"/>
    <w:rsid w:val="003C54E8"/>
    <w:rsid w:val="003C5687"/>
    <w:rsid w:val="003C578D"/>
    <w:rsid w:val="003C5793"/>
    <w:rsid w:val="003C5C29"/>
    <w:rsid w:val="003C5E34"/>
    <w:rsid w:val="003C5FC9"/>
    <w:rsid w:val="003C61B1"/>
    <w:rsid w:val="003C6594"/>
    <w:rsid w:val="003C66FA"/>
    <w:rsid w:val="003C67CC"/>
    <w:rsid w:val="003C6A20"/>
    <w:rsid w:val="003C6C32"/>
    <w:rsid w:val="003C7242"/>
    <w:rsid w:val="003C7310"/>
    <w:rsid w:val="003C754C"/>
    <w:rsid w:val="003C7838"/>
    <w:rsid w:val="003C7872"/>
    <w:rsid w:val="003C7ABC"/>
    <w:rsid w:val="003C7B69"/>
    <w:rsid w:val="003C7D93"/>
    <w:rsid w:val="003D0071"/>
    <w:rsid w:val="003D0106"/>
    <w:rsid w:val="003D03B4"/>
    <w:rsid w:val="003D0D10"/>
    <w:rsid w:val="003D11E9"/>
    <w:rsid w:val="003D1254"/>
    <w:rsid w:val="003D1397"/>
    <w:rsid w:val="003D13BC"/>
    <w:rsid w:val="003D1419"/>
    <w:rsid w:val="003D17A4"/>
    <w:rsid w:val="003D1C9B"/>
    <w:rsid w:val="003D1CAC"/>
    <w:rsid w:val="003D1F1E"/>
    <w:rsid w:val="003D1FF0"/>
    <w:rsid w:val="003D20F2"/>
    <w:rsid w:val="003D222C"/>
    <w:rsid w:val="003D26A9"/>
    <w:rsid w:val="003D288A"/>
    <w:rsid w:val="003D28A5"/>
    <w:rsid w:val="003D2BD9"/>
    <w:rsid w:val="003D2D25"/>
    <w:rsid w:val="003D3250"/>
    <w:rsid w:val="003D326F"/>
    <w:rsid w:val="003D338E"/>
    <w:rsid w:val="003D33AC"/>
    <w:rsid w:val="003D33FA"/>
    <w:rsid w:val="003D3408"/>
    <w:rsid w:val="003D38C7"/>
    <w:rsid w:val="003D3981"/>
    <w:rsid w:val="003D3CBA"/>
    <w:rsid w:val="003D3CD3"/>
    <w:rsid w:val="003D3CF9"/>
    <w:rsid w:val="003D40F5"/>
    <w:rsid w:val="003D414E"/>
    <w:rsid w:val="003D423A"/>
    <w:rsid w:val="003D42C0"/>
    <w:rsid w:val="003D43D3"/>
    <w:rsid w:val="003D4906"/>
    <w:rsid w:val="003D4A70"/>
    <w:rsid w:val="003D4A82"/>
    <w:rsid w:val="003D4B0B"/>
    <w:rsid w:val="003D4E5F"/>
    <w:rsid w:val="003D51E5"/>
    <w:rsid w:val="003D52F9"/>
    <w:rsid w:val="003D575F"/>
    <w:rsid w:val="003D57B2"/>
    <w:rsid w:val="003D58D6"/>
    <w:rsid w:val="003D59FB"/>
    <w:rsid w:val="003D5AE6"/>
    <w:rsid w:val="003D5DEC"/>
    <w:rsid w:val="003D5FE3"/>
    <w:rsid w:val="003D6166"/>
    <w:rsid w:val="003D6498"/>
    <w:rsid w:val="003D6899"/>
    <w:rsid w:val="003D6A45"/>
    <w:rsid w:val="003D6B8C"/>
    <w:rsid w:val="003D6C7D"/>
    <w:rsid w:val="003D6F91"/>
    <w:rsid w:val="003D7368"/>
    <w:rsid w:val="003D7589"/>
    <w:rsid w:val="003D775F"/>
    <w:rsid w:val="003D7A93"/>
    <w:rsid w:val="003D7AB7"/>
    <w:rsid w:val="003D7BA7"/>
    <w:rsid w:val="003D7EEF"/>
    <w:rsid w:val="003E0153"/>
    <w:rsid w:val="003E051D"/>
    <w:rsid w:val="003E05FE"/>
    <w:rsid w:val="003E0645"/>
    <w:rsid w:val="003E0902"/>
    <w:rsid w:val="003E119D"/>
    <w:rsid w:val="003E1223"/>
    <w:rsid w:val="003E12C2"/>
    <w:rsid w:val="003E135D"/>
    <w:rsid w:val="003E1520"/>
    <w:rsid w:val="003E1DC8"/>
    <w:rsid w:val="003E2181"/>
    <w:rsid w:val="003E2191"/>
    <w:rsid w:val="003E21A8"/>
    <w:rsid w:val="003E22EF"/>
    <w:rsid w:val="003E281C"/>
    <w:rsid w:val="003E2846"/>
    <w:rsid w:val="003E292E"/>
    <w:rsid w:val="003E2A2E"/>
    <w:rsid w:val="003E2B3B"/>
    <w:rsid w:val="003E2B91"/>
    <w:rsid w:val="003E2D06"/>
    <w:rsid w:val="003E2E64"/>
    <w:rsid w:val="003E2F5F"/>
    <w:rsid w:val="003E2F7A"/>
    <w:rsid w:val="003E30A6"/>
    <w:rsid w:val="003E3327"/>
    <w:rsid w:val="003E3356"/>
    <w:rsid w:val="003E3366"/>
    <w:rsid w:val="003E36B2"/>
    <w:rsid w:val="003E39AD"/>
    <w:rsid w:val="003E3AC3"/>
    <w:rsid w:val="003E3AFB"/>
    <w:rsid w:val="003E3BA5"/>
    <w:rsid w:val="003E3C9E"/>
    <w:rsid w:val="003E3F63"/>
    <w:rsid w:val="003E40F8"/>
    <w:rsid w:val="003E45AA"/>
    <w:rsid w:val="003E4766"/>
    <w:rsid w:val="003E4893"/>
    <w:rsid w:val="003E49A0"/>
    <w:rsid w:val="003E4AE1"/>
    <w:rsid w:val="003E4B55"/>
    <w:rsid w:val="003E4BE9"/>
    <w:rsid w:val="003E4EA2"/>
    <w:rsid w:val="003E50C8"/>
    <w:rsid w:val="003E5494"/>
    <w:rsid w:val="003E5628"/>
    <w:rsid w:val="003E5894"/>
    <w:rsid w:val="003E5C42"/>
    <w:rsid w:val="003E5E13"/>
    <w:rsid w:val="003E63C1"/>
    <w:rsid w:val="003E6589"/>
    <w:rsid w:val="003E6BE1"/>
    <w:rsid w:val="003E703A"/>
    <w:rsid w:val="003E7118"/>
    <w:rsid w:val="003E723A"/>
    <w:rsid w:val="003E738E"/>
    <w:rsid w:val="003E744C"/>
    <w:rsid w:val="003E778B"/>
    <w:rsid w:val="003E792A"/>
    <w:rsid w:val="003E7BD4"/>
    <w:rsid w:val="003F0228"/>
    <w:rsid w:val="003F022F"/>
    <w:rsid w:val="003F0461"/>
    <w:rsid w:val="003F0781"/>
    <w:rsid w:val="003F07B9"/>
    <w:rsid w:val="003F07E2"/>
    <w:rsid w:val="003F0A92"/>
    <w:rsid w:val="003F0C88"/>
    <w:rsid w:val="003F0D04"/>
    <w:rsid w:val="003F122D"/>
    <w:rsid w:val="003F158D"/>
    <w:rsid w:val="003F1718"/>
    <w:rsid w:val="003F1E97"/>
    <w:rsid w:val="003F2191"/>
    <w:rsid w:val="003F21E4"/>
    <w:rsid w:val="003F2261"/>
    <w:rsid w:val="003F2693"/>
    <w:rsid w:val="003F2D0B"/>
    <w:rsid w:val="003F2DE2"/>
    <w:rsid w:val="003F2E4F"/>
    <w:rsid w:val="003F306A"/>
    <w:rsid w:val="003F3126"/>
    <w:rsid w:val="003F3204"/>
    <w:rsid w:val="003F34D0"/>
    <w:rsid w:val="003F3583"/>
    <w:rsid w:val="003F35C9"/>
    <w:rsid w:val="003F36A6"/>
    <w:rsid w:val="003F37EF"/>
    <w:rsid w:val="003F3847"/>
    <w:rsid w:val="003F3888"/>
    <w:rsid w:val="003F3DC8"/>
    <w:rsid w:val="003F3F77"/>
    <w:rsid w:val="003F42FF"/>
    <w:rsid w:val="003F4362"/>
    <w:rsid w:val="003F43A7"/>
    <w:rsid w:val="003F479B"/>
    <w:rsid w:val="003F4827"/>
    <w:rsid w:val="003F4839"/>
    <w:rsid w:val="003F4950"/>
    <w:rsid w:val="003F4AF4"/>
    <w:rsid w:val="003F4BC8"/>
    <w:rsid w:val="003F4E62"/>
    <w:rsid w:val="003F4F42"/>
    <w:rsid w:val="003F528C"/>
    <w:rsid w:val="003F5537"/>
    <w:rsid w:val="003F55BE"/>
    <w:rsid w:val="003F583E"/>
    <w:rsid w:val="003F5CFF"/>
    <w:rsid w:val="003F5EEF"/>
    <w:rsid w:val="003F6044"/>
    <w:rsid w:val="003F6088"/>
    <w:rsid w:val="003F62F0"/>
    <w:rsid w:val="003F6454"/>
    <w:rsid w:val="003F66BB"/>
    <w:rsid w:val="003F6817"/>
    <w:rsid w:val="003F6A80"/>
    <w:rsid w:val="003F6D84"/>
    <w:rsid w:val="003F6E46"/>
    <w:rsid w:val="003F6E8E"/>
    <w:rsid w:val="003F6EC1"/>
    <w:rsid w:val="003F73F7"/>
    <w:rsid w:val="003F7536"/>
    <w:rsid w:val="003F78D1"/>
    <w:rsid w:val="003F7D52"/>
    <w:rsid w:val="003F7EAC"/>
    <w:rsid w:val="00400054"/>
    <w:rsid w:val="0040015A"/>
    <w:rsid w:val="004001A6"/>
    <w:rsid w:val="0040035C"/>
    <w:rsid w:val="004004FE"/>
    <w:rsid w:val="004005F9"/>
    <w:rsid w:val="00400BD1"/>
    <w:rsid w:val="00400D27"/>
    <w:rsid w:val="00400E91"/>
    <w:rsid w:val="00401033"/>
    <w:rsid w:val="00401045"/>
    <w:rsid w:val="00401293"/>
    <w:rsid w:val="004012CB"/>
    <w:rsid w:val="00401340"/>
    <w:rsid w:val="00401613"/>
    <w:rsid w:val="00401BF6"/>
    <w:rsid w:val="00401D93"/>
    <w:rsid w:val="00402436"/>
    <w:rsid w:val="004029DF"/>
    <w:rsid w:val="004029EC"/>
    <w:rsid w:val="00402ABC"/>
    <w:rsid w:val="00402B36"/>
    <w:rsid w:val="00402FE5"/>
    <w:rsid w:val="0040303D"/>
    <w:rsid w:val="004031A5"/>
    <w:rsid w:val="004032E4"/>
    <w:rsid w:val="00403574"/>
    <w:rsid w:val="004037EE"/>
    <w:rsid w:val="00403820"/>
    <w:rsid w:val="00403C92"/>
    <w:rsid w:val="00403D62"/>
    <w:rsid w:val="00403EDA"/>
    <w:rsid w:val="004040A9"/>
    <w:rsid w:val="00404198"/>
    <w:rsid w:val="004043B8"/>
    <w:rsid w:val="00404408"/>
    <w:rsid w:val="0040448E"/>
    <w:rsid w:val="00404538"/>
    <w:rsid w:val="0040453F"/>
    <w:rsid w:val="00404553"/>
    <w:rsid w:val="004045FB"/>
    <w:rsid w:val="004046A0"/>
    <w:rsid w:val="004046AC"/>
    <w:rsid w:val="00404F39"/>
    <w:rsid w:val="004051B4"/>
    <w:rsid w:val="00405368"/>
    <w:rsid w:val="0040567F"/>
    <w:rsid w:val="004056C1"/>
    <w:rsid w:val="00405789"/>
    <w:rsid w:val="00405BB1"/>
    <w:rsid w:val="00405C17"/>
    <w:rsid w:val="00405C81"/>
    <w:rsid w:val="00405CFC"/>
    <w:rsid w:val="004065AE"/>
    <w:rsid w:val="0040667F"/>
    <w:rsid w:val="004066DC"/>
    <w:rsid w:val="004067F2"/>
    <w:rsid w:val="004068D6"/>
    <w:rsid w:val="00406C82"/>
    <w:rsid w:val="00406DB3"/>
    <w:rsid w:val="004072D4"/>
    <w:rsid w:val="0040762C"/>
    <w:rsid w:val="004076B2"/>
    <w:rsid w:val="00407728"/>
    <w:rsid w:val="00407796"/>
    <w:rsid w:val="00407A48"/>
    <w:rsid w:val="00407B86"/>
    <w:rsid w:val="004100CC"/>
    <w:rsid w:val="004100F2"/>
    <w:rsid w:val="004100F9"/>
    <w:rsid w:val="00410544"/>
    <w:rsid w:val="0041081C"/>
    <w:rsid w:val="0041090A"/>
    <w:rsid w:val="00410B05"/>
    <w:rsid w:val="00410C20"/>
    <w:rsid w:val="00410E28"/>
    <w:rsid w:val="004111AB"/>
    <w:rsid w:val="004112C2"/>
    <w:rsid w:val="0041152A"/>
    <w:rsid w:val="004117C1"/>
    <w:rsid w:val="00411897"/>
    <w:rsid w:val="004118CE"/>
    <w:rsid w:val="004119FE"/>
    <w:rsid w:val="00411C38"/>
    <w:rsid w:val="00411E61"/>
    <w:rsid w:val="00411EE0"/>
    <w:rsid w:val="004122A7"/>
    <w:rsid w:val="00412715"/>
    <w:rsid w:val="00412768"/>
    <w:rsid w:val="00412CAE"/>
    <w:rsid w:val="0041333F"/>
    <w:rsid w:val="00413352"/>
    <w:rsid w:val="0041350D"/>
    <w:rsid w:val="00413546"/>
    <w:rsid w:val="00413562"/>
    <w:rsid w:val="00413AD8"/>
    <w:rsid w:val="0041402C"/>
    <w:rsid w:val="00414511"/>
    <w:rsid w:val="00414A6F"/>
    <w:rsid w:val="00414AEE"/>
    <w:rsid w:val="00414C26"/>
    <w:rsid w:val="00415122"/>
    <w:rsid w:val="004153BF"/>
    <w:rsid w:val="0041569A"/>
    <w:rsid w:val="0041575A"/>
    <w:rsid w:val="004158ED"/>
    <w:rsid w:val="00415A6D"/>
    <w:rsid w:val="00415A87"/>
    <w:rsid w:val="00415D0E"/>
    <w:rsid w:val="0041658D"/>
    <w:rsid w:val="0041661F"/>
    <w:rsid w:val="00416640"/>
    <w:rsid w:val="00416669"/>
    <w:rsid w:val="004167EC"/>
    <w:rsid w:val="004167F8"/>
    <w:rsid w:val="0041689B"/>
    <w:rsid w:val="00416A69"/>
    <w:rsid w:val="00416D95"/>
    <w:rsid w:val="00416DCB"/>
    <w:rsid w:val="004170A7"/>
    <w:rsid w:val="00417323"/>
    <w:rsid w:val="0041748D"/>
    <w:rsid w:val="004177D2"/>
    <w:rsid w:val="004178A9"/>
    <w:rsid w:val="00417A97"/>
    <w:rsid w:val="00417CB1"/>
    <w:rsid w:val="00417E6C"/>
    <w:rsid w:val="004201A9"/>
    <w:rsid w:val="00420342"/>
    <w:rsid w:val="0042035E"/>
    <w:rsid w:val="0042059F"/>
    <w:rsid w:val="0042075F"/>
    <w:rsid w:val="00420950"/>
    <w:rsid w:val="00420A3C"/>
    <w:rsid w:val="00420A7F"/>
    <w:rsid w:val="00420C0E"/>
    <w:rsid w:val="00420C49"/>
    <w:rsid w:val="00420DA9"/>
    <w:rsid w:val="00420F35"/>
    <w:rsid w:val="00420FE6"/>
    <w:rsid w:val="004210A8"/>
    <w:rsid w:val="0042128D"/>
    <w:rsid w:val="00421484"/>
    <w:rsid w:val="004214DB"/>
    <w:rsid w:val="004215B8"/>
    <w:rsid w:val="00421BFB"/>
    <w:rsid w:val="00421D59"/>
    <w:rsid w:val="00421E5E"/>
    <w:rsid w:val="00421EB3"/>
    <w:rsid w:val="00422424"/>
    <w:rsid w:val="004226C2"/>
    <w:rsid w:val="004226E7"/>
    <w:rsid w:val="0042299A"/>
    <w:rsid w:val="0042301A"/>
    <w:rsid w:val="00423170"/>
    <w:rsid w:val="00423597"/>
    <w:rsid w:val="0042374E"/>
    <w:rsid w:val="004237AC"/>
    <w:rsid w:val="004237FD"/>
    <w:rsid w:val="00423886"/>
    <w:rsid w:val="00423B69"/>
    <w:rsid w:val="00423DA1"/>
    <w:rsid w:val="00424063"/>
    <w:rsid w:val="004241FD"/>
    <w:rsid w:val="004244C4"/>
    <w:rsid w:val="00424855"/>
    <w:rsid w:val="00424975"/>
    <w:rsid w:val="00424A46"/>
    <w:rsid w:val="00424A5B"/>
    <w:rsid w:val="0042512C"/>
    <w:rsid w:val="00425318"/>
    <w:rsid w:val="00425693"/>
    <w:rsid w:val="004257F4"/>
    <w:rsid w:val="00425A07"/>
    <w:rsid w:val="00425A93"/>
    <w:rsid w:val="00425AF3"/>
    <w:rsid w:val="00425C32"/>
    <w:rsid w:val="00425E34"/>
    <w:rsid w:val="0042603B"/>
    <w:rsid w:val="0042619A"/>
    <w:rsid w:val="00426255"/>
    <w:rsid w:val="004262D9"/>
    <w:rsid w:val="004263FE"/>
    <w:rsid w:val="004266D1"/>
    <w:rsid w:val="00426707"/>
    <w:rsid w:val="0042670D"/>
    <w:rsid w:val="00426B64"/>
    <w:rsid w:val="00426D3F"/>
    <w:rsid w:val="00426F88"/>
    <w:rsid w:val="004270A2"/>
    <w:rsid w:val="004272F1"/>
    <w:rsid w:val="00427384"/>
    <w:rsid w:val="00427411"/>
    <w:rsid w:val="004279F1"/>
    <w:rsid w:val="00427A73"/>
    <w:rsid w:val="00427BC9"/>
    <w:rsid w:val="00427EB3"/>
    <w:rsid w:val="00430090"/>
    <w:rsid w:val="004300DC"/>
    <w:rsid w:val="004301BE"/>
    <w:rsid w:val="004302BA"/>
    <w:rsid w:val="004304C5"/>
    <w:rsid w:val="004305CC"/>
    <w:rsid w:val="004305D4"/>
    <w:rsid w:val="004306F8"/>
    <w:rsid w:val="00430815"/>
    <w:rsid w:val="00430BC1"/>
    <w:rsid w:val="00430BDB"/>
    <w:rsid w:val="004310ED"/>
    <w:rsid w:val="00431249"/>
    <w:rsid w:val="004313E7"/>
    <w:rsid w:val="004317DA"/>
    <w:rsid w:val="00431966"/>
    <w:rsid w:val="00431A06"/>
    <w:rsid w:val="00431A20"/>
    <w:rsid w:val="00431EB8"/>
    <w:rsid w:val="00431FE3"/>
    <w:rsid w:val="0043224C"/>
    <w:rsid w:val="00432295"/>
    <w:rsid w:val="004322D9"/>
    <w:rsid w:val="0043266A"/>
    <w:rsid w:val="00432BDB"/>
    <w:rsid w:val="00432C5E"/>
    <w:rsid w:val="00432DDF"/>
    <w:rsid w:val="00432EBF"/>
    <w:rsid w:val="00432F69"/>
    <w:rsid w:val="00433018"/>
    <w:rsid w:val="00433489"/>
    <w:rsid w:val="004335E9"/>
    <w:rsid w:val="00433602"/>
    <w:rsid w:val="0043360C"/>
    <w:rsid w:val="004336DF"/>
    <w:rsid w:val="00433978"/>
    <w:rsid w:val="00433B4F"/>
    <w:rsid w:val="00433CBD"/>
    <w:rsid w:val="00433CDD"/>
    <w:rsid w:val="00433E0B"/>
    <w:rsid w:val="004340E0"/>
    <w:rsid w:val="00434256"/>
    <w:rsid w:val="004344B7"/>
    <w:rsid w:val="004348A3"/>
    <w:rsid w:val="0043498E"/>
    <w:rsid w:val="004349BF"/>
    <w:rsid w:val="00434D74"/>
    <w:rsid w:val="00435168"/>
    <w:rsid w:val="00435337"/>
    <w:rsid w:val="004353C7"/>
    <w:rsid w:val="00435536"/>
    <w:rsid w:val="0043555B"/>
    <w:rsid w:val="00435AEA"/>
    <w:rsid w:val="00435F99"/>
    <w:rsid w:val="00436013"/>
    <w:rsid w:val="004364B0"/>
    <w:rsid w:val="0043666B"/>
    <w:rsid w:val="004369BA"/>
    <w:rsid w:val="00436B53"/>
    <w:rsid w:val="00436BFB"/>
    <w:rsid w:val="00437070"/>
    <w:rsid w:val="004370F8"/>
    <w:rsid w:val="00437278"/>
    <w:rsid w:val="004376DC"/>
    <w:rsid w:val="0043770F"/>
    <w:rsid w:val="00437AB3"/>
    <w:rsid w:val="00437ABC"/>
    <w:rsid w:val="00437CDD"/>
    <w:rsid w:val="00437D0E"/>
    <w:rsid w:val="00437E2E"/>
    <w:rsid w:val="004408D1"/>
    <w:rsid w:val="00440DD7"/>
    <w:rsid w:val="00440DED"/>
    <w:rsid w:val="00440EC0"/>
    <w:rsid w:val="00440F5D"/>
    <w:rsid w:val="00440FA4"/>
    <w:rsid w:val="00441405"/>
    <w:rsid w:val="00441AAC"/>
    <w:rsid w:val="00441B3D"/>
    <w:rsid w:val="00442200"/>
    <w:rsid w:val="00442243"/>
    <w:rsid w:val="004423DE"/>
    <w:rsid w:val="004423F4"/>
    <w:rsid w:val="0044240E"/>
    <w:rsid w:val="00442543"/>
    <w:rsid w:val="004429CC"/>
    <w:rsid w:val="00442A84"/>
    <w:rsid w:val="00442BC6"/>
    <w:rsid w:val="00442DBD"/>
    <w:rsid w:val="004430BB"/>
    <w:rsid w:val="004431A7"/>
    <w:rsid w:val="00443636"/>
    <w:rsid w:val="0044365F"/>
    <w:rsid w:val="0044383B"/>
    <w:rsid w:val="00443A3C"/>
    <w:rsid w:val="00443B3F"/>
    <w:rsid w:val="00443B9B"/>
    <w:rsid w:val="00443BD1"/>
    <w:rsid w:val="0044440B"/>
    <w:rsid w:val="0044472F"/>
    <w:rsid w:val="00444783"/>
    <w:rsid w:val="00444C59"/>
    <w:rsid w:val="00444CA3"/>
    <w:rsid w:val="00444ED1"/>
    <w:rsid w:val="00444FC6"/>
    <w:rsid w:val="0044506C"/>
    <w:rsid w:val="00445422"/>
    <w:rsid w:val="00445600"/>
    <w:rsid w:val="0044563B"/>
    <w:rsid w:val="0044568B"/>
    <w:rsid w:val="004457C8"/>
    <w:rsid w:val="004457EE"/>
    <w:rsid w:val="00445971"/>
    <w:rsid w:val="00445BC2"/>
    <w:rsid w:val="00445C65"/>
    <w:rsid w:val="00445C71"/>
    <w:rsid w:val="00445F8D"/>
    <w:rsid w:val="00446100"/>
    <w:rsid w:val="00446153"/>
    <w:rsid w:val="004461DB"/>
    <w:rsid w:val="00446335"/>
    <w:rsid w:val="00446497"/>
    <w:rsid w:val="004464FA"/>
    <w:rsid w:val="004466E4"/>
    <w:rsid w:val="00446AB1"/>
    <w:rsid w:val="00446B58"/>
    <w:rsid w:val="00446C69"/>
    <w:rsid w:val="00446E59"/>
    <w:rsid w:val="004473B1"/>
    <w:rsid w:val="0044758D"/>
    <w:rsid w:val="0044780A"/>
    <w:rsid w:val="00447908"/>
    <w:rsid w:val="00447D56"/>
    <w:rsid w:val="00447DF7"/>
    <w:rsid w:val="00447E53"/>
    <w:rsid w:val="00447E7F"/>
    <w:rsid w:val="00447EB6"/>
    <w:rsid w:val="00450208"/>
    <w:rsid w:val="004504FE"/>
    <w:rsid w:val="004507B8"/>
    <w:rsid w:val="00450D50"/>
    <w:rsid w:val="00451076"/>
    <w:rsid w:val="004510BF"/>
    <w:rsid w:val="004511CD"/>
    <w:rsid w:val="0045139D"/>
    <w:rsid w:val="004513B1"/>
    <w:rsid w:val="00451A83"/>
    <w:rsid w:val="00451DAF"/>
    <w:rsid w:val="004521F6"/>
    <w:rsid w:val="00452281"/>
    <w:rsid w:val="00452299"/>
    <w:rsid w:val="00452363"/>
    <w:rsid w:val="004524A6"/>
    <w:rsid w:val="0045264D"/>
    <w:rsid w:val="0045298E"/>
    <w:rsid w:val="00452A61"/>
    <w:rsid w:val="00452A6C"/>
    <w:rsid w:val="00452BB8"/>
    <w:rsid w:val="00452C82"/>
    <w:rsid w:val="00452CDE"/>
    <w:rsid w:val="00452D68"/>
    <w:rsid w:val="00452F19"/>
    <w:rsid w:val="00453050"/>
    <w:rsid w:val="004530D9"/>
    <w:rsid w:val="004531F7"/>
    <w:rsid w:val="00453259"/>
    <w:rsid w:val="00453BD7"/>
    <w:rsid w:val="00453E11"/>
    <w:rsid w:val="00453E33"/>
    <w:rsid w:val="00453E54"/>
    <w:rsid w:val="00453FC0"/>
    <w:rsid w:val="00454330"/>
    <w:rsid w:val="00454349"/>
    <w:rsid w:val="0045438B"/>
    <w:rsid w:val="0045446D"/>
    <w:rsid w:val="004546D5"/>
    <w:rsid w:val="004546EB"/>
    <w:rsid w:val="0045474E"/>
    <w:rsid w:val="0045475C"/>
    <w:rsid w:val="004548F0"/>
    <w:rsid w:val="00454D58"/>
    <w:rsid w:val="00454DA3"/>
    <w:rsid w:val="00455273"/>
    <w:rsid w:val="004552C6"/>
    <w:rsid w:val="004553A0"/>
    <w:rsid w:val="004553BC"/>
    <w:rsid w:val="00455458"/>
    <w:rsid w:val="00455A69"/>
    <w:rsid w:val="00455D66"/>
    <w:rsid w:val="00455F7A"/>
    <w:rsid w:val="00455FBB"/>
    <w:rsid w:val="004560F5"/>
    <w:rsid w:val="004564C9"/>
    <w:rsid w:val="00456556"/>
    <w:rsid w:val="00456AA0"/>
    <w:rsid w:val="00456C34"/>
    <w:rsid w:val="00456DC5"/>
    <w:rsid w:val="00456E5E"/>
    <w:rsid w:val="00456E6D"/>
    <w:rsid w:val="00456E9B"/>
    <w:rsid w:val="00457393"/>
    <w:rsid w:val="0045745E"/>
    <w:rsid w:val="0045782B"/>
    <w:rsid w:val="00457F6E"/>
    <w:rsid w:val="00457F79"/>
    <w:rsid w:val="00457FCD"/>
    <w:rsid w:val="00460089"/>
    <w:rsid w:val="00460158"/>
    <w:rsid w:val="00460601"/>
    <w:rsid w:val="00460647"/>
    <w:rsid w:val="00460657"/>
    <w:rsid w:val="00460ECA"/>
    <w:rsid w:val="00460EEC"/>
    <w:rsid w:val="00461284"/>
    <w:rsid w:val="00461336"/>
    <w:rsid w:val="0046134A"/>
    <w:rsid w:val="004613D7"/>
    <w:rsid w:val="00461545"/>
    <w:rsid w:val="004615AF"/>
    <w:rsid w:val="00461644"/>
    <w:rsid w:val="0046168F"/>
    <w:rsid w:val="004616D6"/>
    <w:rsid w:val="004617B6"/>
    <w:rsid w:val="004618BA"/>
    <w:rsid w:val="00461BC6"/>
    <w:rsid w:val="00461C1B"/>
    <w:rsid w:val="00461E28"/>
    <w:rsid w:val="00461F9B"/>
    <w:rsid w:val="004621E9"/>
    <w:rsid w:val="00462988"/>
    <w:rsid w:val="00462C10"/>
    <w:rsid w:val="00462F1C"/>
    <w:rsid w:val="00462F92"/>
    <w:rsid w:val="004632F6"/>
    <w:rsid w:val="00463313"/>
    <w:rsid w:val="0046349B"/>
    <w:rsid w:val="00463507"/>
    <w:rsid w:val="004635E0"/>
    <w:rsid w:val="004637A0"/>
    <w:rsid w:val="004638F4"/>
    <w:rsid w:val="00463A6B"/>
    <w:rsid w:val="00463BA2"/>
    <w:rsid w:val="00463F8B"/>
    <w:rsid w:val="00463F8F"/>
    <w:rsid w:val="00463FFE"/>
    <w:rsid w:val="004640D7"/>
    <w:rsid w:val="0046415A"/>
    <w:rsid w:val="004641E8"/>
    <w:rsid w:val="0046420E"/>
    <w:rsid w:val="0046467E"/>
    <w:rsid w:val="004646E9"/>
    <w:rsid w:val="0046488C"/>
    <w:rsid w:val="0046489E"/>
    <w:rsid w:val="00464A4E"/>
    <w:rsid w:val="00464AC3"/>
    <w:rsid w:val="00464C7D"/>
    <w:rsid w:val="00464CE2"/>
    <w:rsid w:val="00464FA8"/>
    <w:rsid w:val="00465122"/>
    <w:rsid w:val="00465359"/>
    <w:rsid w:val="0046546D"/>
    <w:rsid w:val="0046551D"/>
    <w:rsid w:val="00465551"/>
    <w:rsid w:val="004657B2"/>
    <w:rsid w:val="004658C5"/>
    <w:rsid w:val="00465A5B"/>
    <w:rsid w:val="004660F6"/>
    <w:rsid w:val="00466269"/>
    <w:rsid w:val="004664F0"/>
    <w:rsid w:val="00466608"/>
    <w:rsid w:val="0046667A"/>
    <w:rsid w:val="00466735"/>
    <w:rsid w:val="0046698F"/>
    <w:rsid w:val="00466C04"/>
    <w:rsid w:val="00466FCB"/>
    <w:rsid w:val="004672B1"/>
    <w:rsid w:val="004672EF"/>
    <w:rsid w:val="00467B4A"/>
    <w:rsid w:val="00467B78"/>
    <w:rsid w:val="00467D61"/>
    <w:rsid w:val="00467F23"/>
    <w:rsid w:val="00467F80"/>
    <w:rsid w:val="00470151"/>
    <w:rsid w:val="00470485"/>
    <w:rsid w:val="00470488"/>
    <w:rsid w:val="004708AC"/>
    <w:rsid w:val="004708D7"/>
    <w:rsid w:val="004709C6"/>
    <w:rsid w:val="004709F3"/>
    <w:rsid w:val="00470C3E"/>
    <w:rsid w:val="00471045"/>
    <w:rsid w:val="004710A1"/>
    <w:rsid w:val="0047120E"/>
    <w:rsid w:val="0047127F"/>
    <w:rsid w:val="00471331"/>
    <w:rsid w:val="0047136A"/>
    <w:rsid w:val="004713D5"/>
    <w:rsid w:val="0047162A"/>
    <w:rsid w:val="00471738"/>
    <w:rsid w:val="004717EB"/>
    <w:rsid w:val="0047187B"/>
    <w:rsid w:val="00471C4C"/>
    <w:rsid w:val="00471C5A"/>
    <w:rsid w:val="00471D2D"/>
    <w:rsid w:val="00471DCF"/>
    <w:rsid w:val="00471DD9"/>
    <w:rsid w:val="00472016"/>
    <w:rsid w:val="00472039"/>
    <w:rsid w:val="0047209C"/>
    <w:rsid w:val="004720D5"/>
    <w:rsid w:val="00472355"/>
    <w:rsid w:val="00472423"/>
    <w:rsid w:val="0047248C"/>
    <w:rsid w:val="00472627"/>
    <w:rsid w:val="004728DE"/>
    <w:rsid w:val="0047297D"/>
    <w:rsid w:val="00472EB7"/>
    <w:rsid w:val="004730D6"/>
    <w:rsid w:val="0047351A"/>
    <w:rsid w:val="00473B52"/>
    <w:rsid w:val="00473BCA"/>
    <w:rsid w:val="00473F03"/>
    <w:rsid w:val="00473F20"/>
    <w:rsid w:val="00473F99"/>
    <w:rsid w:val="00474059"/>
    <w:rsid w:val="004741B0"/>
    <w:rsid w:val="004741ED"/>
    <w:rsid w:val="00474489"/>
    <w:rsid w:val="00474494"/>
    <w:rsid w:val="004747C0"/>
    <w:rsid w:val="00474901"/>
    <w:rsid w:val="00474923"/>
    <w:rsid w:val="00474D4D"/>
    <w:rsid w:val="00474F7A"/>
    <w:rsid w:val="00475106"/>
    <w:rsid w:val="004755A4"/>
    <w:rsid w:val="004755B2"/>
    <w:rsid w:val="00475607"/>
    <w:rsid w:val="004759D6"/>
    <w:rsid w:val="00475DDF"/>
    <w:rsid w:val="00475EF9"/>
    <w:rsid w:val="004760A4"/>
    <w:rsid w:val="00476129"/>
    <w:rsid w:val="0047647F"/>
    <w:rsid w:val="00476816"/>
    <w:rsid w:val="00476822"/>
    <w:rsid w:val="004768A1"/>
    <w:rsid w:val="004769D3"/>
    <w:rsid w:val="00476A7A"/>
    <w:rsid w:val="00477B54"/>
    <w:rsid w:val="00477B57"/>
    <w:rsid w:val="00480096"/>
    <w:rsid w:val="004802F4"/>
    <w:rsid w:val="004807A8"/>
    <w:rsid w:val="0048092C"/>
    <w:rsid w:val="0048093B"/>
    <w:rsid w:val="004809A3"/>
    <w:rsid w:val="00480B11"/>
    <w:rsid w:val="00480BE6"/>
    <w:rsid w:val="00480F9E"/>
    <w:rsid w:val="0048102F"/>
    <w:rsid w:val="00481091"/>
    <w:rsid w:val="0048109C"/>
    <w:rsid w:val="004813CF"/>
    <w:rsid w:val="0048165B"/>
    <w:rsid w:val="004816DB"/>
    <w:rsid w:val="004818F2"/>
    <w:rsid w:val="00481907"/>
    <w:rsid w:val="0048195F"/>
    <w:rsid w:val="004819F7"/>
    <w:rsid w:val="00481A6E"/>
    <w:rsid w:val="00481D59"/>
    <w:rsid w:val="00482100"/>
    <w:rsid w:val="00482192"/>
    <w:rsid w:val="00482239"/>
    <w:rsid w:val="004822D8"/>
    <w:rsid w:val="00482D90"/>
    <w:rsid w:val="00482FEF"/>
    <w:rsid w:val="0048309D"/>
    <w:rsid w:val="00483435"/>
    <w:rsid w:val="004835BB"/>
    <w:rsid w:val="00483716"/>
    <w:rsid w:val="004838AA"/>
    <w:rsid w:val="004838E5"/>
    <w:rsid w:val="00483929"/>
    <w:rsid w:val="00483A12"/>
    <w:rsid w:val="00483B99"/>
    <w:rsid w:val="00483CE8"/>
    <w:rsid w:val="00483CED"/>
    <w:rsid w:val="00483EA7"/>
    <w:rsid w:val="00483FBF"/>
    <w:rsid w:val="0048479B"/>
    <w:rsid w:val="00484B12"/>
    <w:rsid w:val="00484B2D"/>
    <w:rsid w:val="00484EE4"/>
    <w:rsid w:val="004852EE"/>
    <w:rsid w:val="00485C1D"/>
    <w:rsid w:val="00485E19"/>
    <w:rsid w:val="0048613E"/>
    <w:rsid w:val="00486215"/>
    <w:rsid w:val="00486AC4"/>
    <w:rsid w:val="00486BB9"/>
    <w:rsid w:val="00486EC6"/>
    <w:rsid w:val="00486F3D"/>
    <w:rsid w:val="0048714A"/>
    <w:rsid w:val="00487276"/>
    <w:rsid w:val="00487575"/>
    <w:rsid w:val="004877DB"/>
    <w:rsid w:val="00487893"/>
    <w:rsid w:val="004879A9"/>
    <w:rsid w:val="00487BE6"/>
    <w:rsid w:val="00490150"/>
    <w:rsid w:val="004901EC"/>
    <w:rsid w:val="004905E8"/>
    <w:rsid w:val="0049061A"/>
    <w:rsid w:val="0049066A"/>
    <w:rsid w:val="0049075F"/>
    <w:rsid w:val="00490846"/>
    <w:rsid w:val="00490AEE"/>
    <w:rsid w:val="00490CE2"/>
    <w:rsid w:val="00490F7C"/>
    <w:rsid w:val="004910E9"/>
    <w:rsid w:val="004912DB"/>
    <w:rsid w:val="00491443"/>
    <w:rsid w:val="004915BF"/>
    <w:rsid w:val="00491711"/>
    <w:rsid w:val="004919B7"/>
    <w:rsid w:val="00491AB9"/>
    <w:rsid w:val="00491BAB"/>
    <w:rsid w:val="00491BD0"/>
    <w:rsid w:val="00491CCC"/>
    <w:rsid w:val="00491F97"/>
    <w:rsid w:val="00491FAE"/>
    <w:rsid w:val="004920F3"/>
    <w:rsid w:val="004922E7"/>
    <w:rsid w:val="00492674"/>
    <w:rsid w:val="004928AB"/>
    <w:rsid w:val="00492C7F"/>
    <w:rsid w:val="00492CBA"/>
    <w:rsid w:val="00492E55"/>
    <w:rsid w:val="00493278"/>
    <w:rsid w:val="0049334B"/>
    <w:rsid w:val="004933AD"/>
    <w:rsid w:val="004936C0"/>
    <w:rsid w:val="0049379C"/>
    <w:rsid w:val="004937DA"/>
    <w:rsid w:val="00493956"/>
    <w:rsid w:val="00493F7B"/>
    <w:rsid w:val="004940F6"/>
    <w:rsid w:val="004941FC"/>
    <w:rsid w:val="00494240"/>
    <w:rsid w:val="004942E4"/>
    <w:rsid w:val="00494333"/>
    <w:rsid w:val="0049465D"/>
    <w:rsid w:val="0049487F"/>
    <w:rsid w:val="00494904"/>
    <w:rsid w:val="004949B4"/>
    <w:rsid w:val="00494C2E"/>
    <w:rsid w:val="00494EF5"/>
    <w:rsid w:val="00495188"/>
    <w:rsid w:val="0049534C"/>
    <w:rsid w:val="00495723"/>
    <w:rsid w:val="004958F4"/>
    <w:rsid w:val="00495930"/>
    <w:rsid w:val="00495A40"/>
    <w:rsid w:val="00495A52"/>
    <w:rsid w:val="00495B6C"/>
    <w:rsid w:val="00495DC4"/>
    <w:rsid w:val="00495FA6"/>
    <w:rsid w:val="0049656B"/>
    <w:rsid w:val="004965B4"/>
    <w:rsid w:val="0049674B"/>
    <w:rsid w:val="00496C69"/>
    <w:rsid w:val="00496D74"/>
    <w:rsid w:val="00496D8B"/>
    <w:rsid w:val="00496E65"/>
    <w:rsid w:val="004972F2"/>
    <w:rsid w:val="00497318"/>
    <w:rsid w:val="004976CB"/>
    <w:rsid w:val="00497773"/>
    <w:rsid w:val="004978B6"/>
    <w:rsid w:val="00497942"/>
    <w:rsid w:val="004979A5"/>
    <w:rsid w:val="00497AF8"/>
    <w:rsid w:val="00497D3E"/>
    <w:rsid w:val="004A011B"/>
    <w:rsid w:val="004A039F"/>
    <w:rsid w:val="004A053C"/>
    <w:rsid w:val="004A06C1"/>
    <w:rsid w:val="004A0A46"/>
    <w:rsid w:val="004A0B5A"/>
    <w:rsid w:val="004A0B66"/>
    <w:rsid w:val="004A0FF3"/>
    <w:rsid w:val="004A1240"/>
    <w:rsid w:val="004A1346"/>
    <w:rsid w:val="004A1636"/>
    <w:rsid w:val="004A1C93"/>
    <w:rsid w:val="004A1F90"/>
    <w:rsid w:val="004A24C2"/>
    <w:rsid w:val="004A273A"/>
    <w:rsid w:val="004A2945"/>
    <w:rsid w:val="004A2C49"/>
    <w:rsid w:val="004A30E8"/>
    <w:rsid w:val="004A34B4"/>
    <w:rsid w:val="004A35D1"/>
    <w:rsid w:val="004A3719"/>
    <w:rsid w:val="004A3DB8"/>
    <w:rsid w:val="004A3FA4"/>
    <w:rsid w:val="004A40A3"/>
    <w:rsid w:val="004A425A"/>
    <w:rsid w:val="004A4329"/>
    <w:rsid w:val="004A43A8"/>
    <w:rsid w:val="004A44F5"/>
    <w:rsid w:val="004A458C"/>
    <w:rsid w:val="004A4670"/>
    <w:rsid w:val="004A4848"/>
    <w:rsid w:val="004A48BB"/>
    <w:rsid w:val="004A4CB1"/>
    <w:rsid w:val="004A4F52"/>
    <w:rsid w:val="004A4F88"/>
    <w:rsid w:val="004A5161"/>
    <w:rsid w:val="004A51EE"/>
    <w:rsid w:val="004A56B5"/>
    <w:rsid w:val="004A5815"/>
    <w:rsid w:val="004A5F43"/>
    <w:rsid w:val="004A5F7D"/>
    <w:rsid w:val="004A6064"/>
    <w:rsid w:val="004A60FC"/>
    <w:rsid w:val="004A6379"/>
    <w:rsid w:val="004A6381"/>
    <w:rsid w:val="004A63A2"/>
    <w:rsid w:val="004A649A"/>
    <w:rsid w:val="004A663C"/>
    <w:rsid w:val="004A6799"/>
    <w:rsid w:val="004A69CD"/>
    <w:rsid w:val="004A6A5A"/>
    <w:rsid w:val="004A6B3D"/>
    <w:rsid w:val="004A725E"/>
    <w:rsid w:val="004A7313"/>
    <w:rsid w:val="004A7777"/>
    <w:rsid w:val="004A786A"/>
    <w:rsid w:val="004A78F8"/>
    <w:rsid w:val="004B00A9"/>
    <w:rsid w:val="004B0420"/>
    <w:rsid w:val="004B0495"/>
    <w:rsid w:val="004B0575"/>
    <w:rsid w:val="004B07E2"/>
    <w:rsid w:val="004B0A52"/>
    <w:rsid w:val="004B0BD6"/>
    <w:rsid w:val="004B0CE4"/>
    <w:rsid w:val="004B1124"/>
    <w:rsid w:val="004B1186"/>
    <w:rsid w:val="004B14FA"/>
    <w:rsid w:val="004B1565"/>
    <w:rsid w:val="004B169D"/>
    <w:rsid w:val="004B1D0A"/>
    <w:rsid w:val="004B1DED"/>
    <w:rsid w:val="004B2764"/>
    <w:rsid w:val="004B2BAB"/>
    <w:rsid w:val="004B2C16"/>
    <w:rsid w:val="004B2C7A"/>
    <w:rsid w:val="004B2EF7"/>
    <w:rsid w:val="004B2FC6"/>
    <w:rsid w:val="004B33F9"/>
    <w:rsid w:val="004B350E"/>
    <w:rsid w:val="004B3630"/>
    <w:rsid w:val="004B39DB"/>
    <w:rsid w:val="004B3B99"/>
    <w:rsid w:val="004B3D57"/>
    <w:rsid w:val="004B412D"/>
    <w:rsid w:val="004B4245"/>
    <w:rsid w:val="004B42B4"/>
    <w:rsid w:val="004B460C"/>
    <w:rsid w:val="004B48BB"/>
    <w:rsid w:val="004B49DE"/>
    <w:rsid w:val="004B4BCE"/>
    <w:rsid w:val="004B4CB5"/>
    <w:rsid w:val="004B4EC4"/>
    <w:rsid w:val="004B5240"/>
    <w:rsid w:val="004B5274"/>
    <w:rsid w:val="004B5524"/>
    <w:rsid w:val="004B5553"/>
    <w:rsid w:val="004B5658"/>
    <w:rsid w:val="004B5761"/>
    <w:rsid w:val="004B578D"/>
    <w:rsid w:val="004B5804"/>
    <w:rsid w:val="004B5AA5"/>
    <w:rsid w:val="004B5B6A"/>
    <w:rsid w:val="004B5BE7"/>
    <w:rsid w:val="004B5C1D"/>
    <w:rsid w:val="004B5E15"/>
    <w:rsid w:val="004B5E50"/>
    <w:rsid w:val="004B6079"/>
    <w:rsid w:val="004B6486"/>
    <w:rsid w:val="004B65C1"/>
    <w:rsid w:val="004B662A"/>
    <w:rsid w:val="004B696E"/>
    <w:rsid w:val="004B6FF5"/>
    <w:rsid w:val="004B7233"/>
    <w:rsid w:val="004B72B9"/>
    <w:rsid w:val="004B73E3"/>
    <w:rsid w:val="004B756F"/>
    <w:rsid w:val="004B779F"/>
    <w:rsid w:val="004B792C"/>
    <w:rsid w:val="004B793A"/>
    <w:rsid w:val="004B7A7F"/>
    <w:rsid w:val="004B7C63"/>
    <w:rsid w:val="004B7EE6"/>
    <w:rsid w:val="004B7F9C"/>
    <w:rsid w:val="004B7FC9"/>
    <w:rsid w:val="004C0172"/>
    <w:rsid w:val="004C0490"/>
    <w:rsid w:val="004C0721"/>
    <w:rsid w:val="004C100B"/>
    <w:rsid w:val="004C130F"/>
    <w:rsid w:val="004C1409"/>
    <w:rsid w:val="004C147D"/>
    <w:rsid w:val="004C16AA"/>
    <w:rsid w:val="004C19F0"/>
    <w:rsid w:val="004C1BF8"/>
    <w:rsid w:val="004C1D42"/>
    <w:rsid w:val="004C2042"/>
    <w:rsid w:val="004C204D"/>
    <w:rsid w:val="004C2112"/>
    <w:rsid w:val="004C2120"/>
    <w:rsid w:val="004C228C"/>
    <w:rsid w:val="004C22D4"/>
    <w:rsid w:val="004C22FC"/>
    <w:rsid w:val="004C2840"/>
    <w:rsid w:val="004C288A"/>
    <w:rsid w:val="004C2F53"/>
    <w:rsid w:val="004C2F6C"/>
    <w:rsid w:val="004C306D"/>
    <w:rsid w:val="004C325D"/>
    <w:rsid w:val="004C3317"/>
    <w:rsid w:val="004C36B4"/>
    <w:rsid w:val="004C3904"/>
    <w:rsid w:val="004C3976"/>
    <w:rsid w:val="004C39EC"/>
    <w:rsid w:val="004C3D8B"/>
    <w:rsid w:val="004C3DB9"/>
    <w:rsid w:val="004C3E0B"/>
    <w:rsid w:val="004C3F4B"/>
    <w:rsid w:val="004C4082"/>
    <w:rsid w:val="004C40CF"/>
    <w:rsid w:val="004C43B8"/>
    <w:rsid w:val="004C4555"/>
    <w:rsid w:val="004C486E"/>
    <w:rsid w:val="004C4A2C"/>
    <w:rsid w:val="004C4A30"/>
    <w:rsid w:val="004C4AE7"/>
    <w:rsid w:val="004C4BCC"/>
    <w:rsid w:val="004C4D88"/>
    <w:rsid w:val="004C508A"/>
    <w:rsid w:val="004C50AA"/>
    <w:rsid w:val="004C51EB"/>
    <w:rsid w:val="004C54AA"/>
    <w:rsid w:val="004C5516"/>
    <w:rsid w:val="004C554D"/>
    <w:rsid w:val="004C5695"/>
    <w:rsid w:val="004C5868"/>
    <w:rsid w:val="004C58D8"/>
    <w:rsid w:val="004C5E1F"/>
    <w:rsid w:val="004C5E27"/>
    <w:rsid w:val="004C5E60"/>
    <w:rsid w:val="004C5E8F"/>
    <w:rsid w:val="004C5F53"/>
    <w:rsid w:val="004C5F7D"/>
    <w:rsid w:val="004C64F6"/>
    <w:rsid w:val="004C6B5D"/>
    <w:rsid w:val="004C6C22"/>
    <w:rsid w:val="004C6C27"/>
    <w:rsid w:val="004C704C"/>
    <w:rsid w:val="004C7211"/>
    <w:rsid w:val="004C7D3A"/>
    <w:rsid w:val="004D03CC"/>
    <w:rsid w:val="004D053C"/>
    <w:rsid w:val="004D05FF"/>
    <w:rsid w:val="004D074C"/>
    <w:rsid w:val="004D0C16"/>
    <w:rsid w:val="004D0CF5"/>
    <w:rsid w:val="004D0E23"/>
    <w:rsid w:val="004D0FEC"/>
    <w:rsid w:val="004D10FD"/>
    <w:rsid w:val="004D1154"/>
    <w:rsid w:val="004D1757"/>
    <w:rsid w:val="004D1811"/>
    <w:rsid w:val="004D1850"/>
    <w:rsid w:val="004D188A"/>
    <w:rsid w:val="004D1A6D"/>
    <w:rsid w:val="004D1B15"/>
    <w:rsid w:val="004D2246"/>
    <w:rsid w:val="004D2476"/>
    <w:rsid w:val="004D2859"/>
    <w:rsid w:val="004D2CBC"/>
    <w:rsid w:val="004D2D54"/>
    <w:rsid w:val="004D2EC0"/>
    <w:rsid w:val="004D3176"/>
    <w:rsid w:val="004D3271"/>
    <w:rsid w:val="004D328C"/>
    <w:rsid w:val="004D338A"/>
    <w:rsid w:val="004D338F"/>
    <w:rsid w:val="004D3488"/>
    <w:rsid w:val="004D363D"/>
    <w:rsid w:val="004D36F7"/>
    <w:rsid w:val="004D37B6"/>
    <w:rsid w:val="004D3981"/>
    <w:rsid w:val="004D39A9"/>
    <w:rsid w:val="004D3A03"/>
    <w:rsid w:val="004D3A39"/>
    <w:rsid w:val="004D3D09"/>
    <w:rsid w:val="004D3DE9"/>
    <w:rsid w:val="004D3DF9"/>
    <w:rsid w:val="004D4132"/>
    <w:rsid w:val="004D45AA"/>
    <w:rsid w:val="004D49B1"/>
    <w:rsid w:val="004D4C89"/>
    <w:rsid w:val="004D4E9C"/>
    <w:rsid w:val="004D4F45"/>
    <w:rsid w:val="004D4FF3"/>
    <w:rsid w:val="004D5082"/>
    <w:rsid w:val="004D526C"/>
    <w:rsid w:val="004D52F3"/>
    <w:rsid w:val="004D543A"/>
    <w:rsid w:val="004D5590"/>
    <w:rsid w:val="004D55D0"/>
    <w:rsid w:val="004D57ED"/>
    <w:rsid w:val="004D598D"/>
    <w:rsid w:val="004D5BE8"/>
    <w:rsid w:val="004D5E46"/>
    <w:rsid w:val="004D60B8"/>
    <w:rsid w:val="004D64B2"/>
    <w:rsid w:val="004D66D9"/>
    <w:rsid w:val="004D69DC"/>
    <w:rsid w:val="004D6B60"/>
    <w:rsid w:val="004D6FC1"/>
    <w:rsid w:val="004D717C"/>
    <w:rsid w:val="004D739C"/>
    <w:rsid w:val="004D7442"/>
    <w:rsid w:val="004D7568"/>
    <w:rsid w:val="004D78AA"/>
    <w:rsid w:val="004D7922"/>
    <w:rsid w:val="004D79C6"/>
    <w:rsid w:val="004D7A7C"/>
    <w:rsid w:val="004D7EDE"/>
    <w:rsid w:val="004D7FA6"/>
    <w:rsid w:val="004E00B0"/>
    <w:rsid w:val="004E0375"/>
    <w:rsid w:val="004E05F0"/>
    <w:rsid w:val="004E081B"/>
    <w:rsid w:val="004E0A30"/>
    <w:rsid w:val="004E0A50"/>
    <w:rsid w:val="004E0D8B"/>
    <w:rsid w:val="004E0EFE"/>
    <w:rsid w:val="004E1045"/>
    <w:rsid w:val="004E10CE"/>
    <w:rsid w:val="004E1201"/>
    <w:rsid w:val="004E1506"/>
    <w:rsid w:val="004E16E4"/>
    <w:rsid w:val="004E19C3"/>
    <w:rsid w:val="004E1C41"/>
    <w:rsid w:val="004E1D7B"/>
    <w:rsid w:val="004E2740"/>
    <w:rsid w:val="004E2772"/>
    <w:rsid w:val="004E2CCA"/>
    <w:rsid w:val="004E2DF0"/>
    <w:rsid w:val="004E2EAE"/>
    <w:rsid w:val="004E31D9"/>
    <w:rsid w:val="004E33EE"/>
    <w:rsid w:val="004E35AA"/>
    <w:rsid w:val="004E37D4"/>
    <w:rsid w:val="004E382C"/>
    <w:rsid w:val="004E39D3"/>
    <w:rsid w:val="004E3CDE"/>
    <w:rsid w:val="004E3FC3"/>
    <w:rsid w:val="004E3FF2"/>
    <w:rsid w:val="004E415A"/>
    <w:rsid w:val="004E42A6"/>
    <w:rsid w:val="004E4386"/>
    <w:rsid w:val="004E44D0"/>
    <w:rsid w:val="004E4629"/>
    <w:rsid w:val="004E4952"/>
    <w:rsid w:val="004E4F1C"/>
    <w:rsid w:val="004E4FA1"/>
    <w:rsid w:val="004E5271"/>
    <w:rsid w:val="004E5312"/>
    <w:rsid w:val="004E567F"/>
    <w:rsid w:val="004E572A"/>
    <w:rsid w:val="004E5D39"/>
    <w:rsid w:val="004E5E8F"/>
    <w:rsid w:val="004E6220"/>
    <w:rsid w:val="004E6330"/>
    <w:rsid w:val="004E6358"/>
    <w:rsid w:val="004E6474"/>
    <w:rsid w:val="004E651E"/>
    <w:rsid w:val="004E6729"/>
    <w:rsid w:val="004E6857"/>
    <w:rsid w:val="004E6B94"/>
    <w:rsid w:val="004E6E66"/>
    <w:rsid w:val="004E7095"/>
    <w:rsid w:val="004E70BF"/>
    <w:rsid w:val="004E70F8"/>
    <w:rsid w:val="004E7627"/>
    <w:rsid w:val="004E7761"/>
    <w:rsid w:val="004E79D9"/>
    <w:rsid w:val="004E7ADD"/>
    <w:rsid w:val="004E7D16"/>
    <w:rsid w:val="004F0319"/>
    <w:rsid w:val="004F04E2"/>
    <w:rsid w:val="004F0731"/>
    <w:rsid w:val="004F0E5A"/>
    <w:rsid w:val="004F0F71"/>
    <w:rsid w:val="004F0FD2"/>
    <w:rsid w:val="004F104B"/>
    <w:rsid w:val="004F1073"/>
    <w:rsid w:val="004F1420"/>
    <w:rsid w:val="004F15DE"/>
    <w:rsid w:val="004F1A6A"/>
    <w:rsid w:val="004F1CD1"/>
    <w:rsid w:val="004F1DDB"/>
    <w:rsid w:val="004F1F4D"/>
    <w:rsid w:val="004F2217"/>
    <w:rsid w:val="004F22E1"/>
    <w:rsid w:val="004F2607"/>
    <w:rsid w:val="004F292C"/>
    <w:rsid w:val="004F2BDE"/>
    <w:rsid w:val="004F2FE5"/>
    <w:rsid w:val="004F3177"/>
    <w:rsid w:val="004F31F3"/>
    <w:rsid w:val="004F3230"/>
    <w:rsid w:val="004F3261"/>
    <w:rsid w:val="004F32FC"/>
    <w:rsid w:val="004F3352"/>
    <w:rsid w:val="004F3644"/>
    <w:rsid w:val="004F36D9"/>
    <w:rsid w:val="004F37F5"/>
    <w:rsid w:val="004F3B6F"/>
    <w:rsid w:val="004F3D77"/>
    <w:rsid w:val="004F3F39"/>
    <w:rsid w:val="004F3F7B"/>
    <w:rsid w:val="004F3FC4"/>
    <w:rsid w:val="004F40AD"/>
    <w:rsid w:val="004F41DC"/>
    <w:rsid w:val="004F42C0"/>
    <w:rsid w:val="004F4356"/>
    <w:rsid w:val="004F4752"/>
    <w:rsid w:val="004F4870"/>
    <w:rsid w:val="004F4990"/>
    <w:rsid w:val="004F4FDD"/>
    <w:rsid w:val="004F50AD"/>
    <w:rsid w:val="004F5279"/>
    <w:rsid w:val="004F535D"/>
    <w:rsid w:val="004F54BD"/>
    <w:rsid w:val="004F54C0"/>
    <w:rsid w:val="004F599C"/>
    <w:rsid w:val="004F5B48"/>
    <w:rsid w:val="004F6066"/>
    <w:rsid w:val="004F639C"/>
    <w:rsid w:val="004F6435"/>
    <w:rsid w:val="004F6589"/>
    <w:rsid w:val="004F66C8"/>
    <w:rsid w:val="004F670B"/>
    <w:rsid w:val="004F6723"/>
    <w:rsid w:val="004F6B36"/>
    <w:rsid w:val="004F70B5"/>
    <w:rsid w:val="004F7691"/>
    <w:rsid w:val="004F78C8"/>
    <w:rsid w:val="004F79DE"/>
    <w:rsid w:val="004F7A5D"/>
    <w:rsid w:val="004F7B83"/>
    <w:rsid w:val="004F7DAE"/>
    <w:rsid w:val="0050023C"/>
    <w:rsid w:val="0050046E"/>
    <w:rsid w:val="00500AC9"/>
    <w:rsid w:val="00500DA9"/>
    <w:rsid w:val="00500FA8"/>
    <w:rsid w:val="005013E9"/>
    <w:rsid w:val="00501649"/>
    <w:rsid w:val="00501682"/>
    <w:rsid w:val="005016C9"/>
    <w:rsid w:val="005017FC"/>
    <w:rsid w:val="00501934"/>
    <w:rsid w:val="00501E61"/>
    <w:rsid w:val="00501E75"/>
    <w:rsid w:val="005024F5"/>
    <w:rsid w:val="00502553"/>
    <w:rsid w:val="00502573"/>
    <w:rsid w:val="00502674"/>
    <w:rsid w:val="0050271D"/>
    <w:rsid w:val="00502728"/>
    <w:rsid w:val="00502821"/>
    <w:rsid w:val="00502DA6"/>
    <w:rsid w:val="0050304D"/>
    <w:rsid w:val="0050319D"/>
    <w:rsid w:val="00503228"/>
    <w:rsid w:val="005034A0"/>
    <w:rsid w:val="005035D6"/>
    <w:rsid w:val="00503948"/>
    <w:rsid w:val="00503B29"/>
    <w:rsid w:val="00503C1F"/>
    <w:rsid w:val="00503EEF"/>
    <w:rsid w:val="00504367"/>
    <w:rsid w:val="00504B11"/>
    <w:rsid w:val="00504F60"/>
    <w:rsid w:val="0050573F"/>
    <w:rsid w:val="0050579B"/>
    <w:rsid w:val="00505928"/>
    <w:rsid w:val="00505A38"/>
    <w:rsid w:val="00505A79"/>
    <w:rsid w:val="00505AA5"/>
    <w:rsid w:val="00505B78"/>
    <w:rsid w:val="00505D60"/>
    <w:rsid w:val="00506015"/>
    <w:rsid w:val="00506167"/>
    <w:rsid w:val="005063C6"/>
    <w:rsid w:val="005064D8"/>
    <w:rsid w:val="00506763"/>
    <w:rsid w:val="0050693D"/>
    <w:rsid w:val="00506B1F"/>
    <w:rsid w:val="00506BFF"/>
    <w:rsid w:val="00506E0A"/>
    <w:rsid w:val="00506F88"/>
    <w:rsid w:val="0050706E"/>
    <w:rsid w:val="0050711A"/>
    <w:rsid w:val="00507275"/>
    <w:rsid w:val="00507290"/>
    <w:rsid w:val="00507397"/>
    <w:rsid w:val="0050741D"/>
    <w:rsid w:val="00507665"/>
    <w:rsid w:val="00507698"/>
    <w:rsid w:val="00507808"/>
    <w:rsid w:val="00507A8B"/>
    <w:rsid w:val="00507C4F"/>
    <w:rsid w:val="00507CF5"/>
    <w:rsid w:val="00507DD1"/>
    <w:rsid w:val="00507EC6"/>
    <w:rsid w:val="00507F01"/>
    <w:rsid w:val="005100D9"/>
    <w:rsid w:val="0051058D"/>
    <w:rsid w:val="0051066B"/>
    <w:rsid w:val="0051082E"/>
    <w:rsid w:val="00510C64"/>
    <w:rsid w:val="00511373"/>
    <w:rsid w:val="0051152D"/>
    <w:rsid w:val="00511773"/>
    <w:rsid w:val="0051185F"/>
    <w:rsid w:val="00511991"/>
    <w:rsid w:val="00511BAD"/>
    <w:rsid w:val="00511C30"/>
    <w:rsid w:val="00511F0E"/>
    <w:rsid w:val="005120CB"/>
    <w:rsid w:val="0051249E"/>
    <w:rsid w:val="00512545"/>
    <w:rsid w:val="00512594"/>
    <w:rsid w:val="00512649"/>
    <w:rsid w:val="005128B8"/>
    <w:rsid w:val="00512901"/>
    <w:rsid w:val="0051294E"/>
    <w:rsid w:val="00512AB7"/>
    <w:rsid w:val="00512BB2"/>
    <w:rsid w:val="00512CC4"/>
    <w:rsid w:val="00512CDD"/>
    <w:rsid w:val="00512D5A"/>
    <w:rsid w:val="00512E71"/>
    <w:rsid w:val="00512F31"/>
    <w:rsid w:val="00512FD4"/>
    <w:rsid w:val="005130A0"/>
    <w:rsid w:val="005130CC"/>
    <w:rsid w:val="005135BD"/>
    <w:rsid w:val="005135E5"/>
    <w:rsid w:val="00513A3B"/>
    <w:rsid w:val="00513B7A"/>
    <w:rsid w:val="00513CC8"/>
    <w:rsid w:val="00514436"/>
    <w:rsid w:val="005145E2"/>
    <w:rsid w:val="00514A01"/>
    <w:rsid w:val="00514B4F"/>
    <w:rsid w:val="00514C74"/>
    <w:rsid w:val="005151AE"/>
    <w:rsid w:val="00515238"/>
    <w:rsid w:val="0051557F"/>
    <w:rsid w:val="00515A8D"/>
    <w:rsid w:val="00515B96"/>
    <w:rsid w:val="00515DEB"/>
    <w:rsid w:val="00515E1A"/>
    <w:rsid w:val="005161C1"/>
    <w:rsid w:val="005167F0"/>
    <w:rsid w:val="0051687D"/>
    <w:rsid w:val="00516B04"/>
    <w:rsid w:val="00517139"/>
    <w:rsid w:val="0051713F"/>
    <w:rsid w:val="0051723C"/>
    <w:rsid w:val="00517299"/>
    <w:rsid w:val="00517363"/>
    <w:rsid w:val="00517841"/>
    <w:rsid w:val="00517871"/>
    <w:rsid w:val="005179E9"/>
    <w:rsid w:val="00517A3D"/>
    <w:rsid w:val="00517A74"/>
    <w:rsid w:val="00517C0D"/>
    <w:rsid w:val="00517EE4"/>
    <w:rsid w:val="0052052D"/>
    <w:rsid w:val="005205B6"/>
    <w:rsid w:val="005209C6"/>
    <w:rsid w:val="00520A8B"/>
    <w:rsid w:val="00521016"/>
    <w:rsid w:val="005210E0"/>
    <w:rsid w:val="0052125C"/>
    <w:rsid w:val="005215D4"/>
    <w:rsid w:val="00521663"/>
    <w:rsid w:val="00521746"/>
    <w:rsid w:val="005217E8"/>
    <w:rsid w:val="00521851"/>
    <w:rsid w:val="0052192E"/>
    <w:rsid w:val="00521DA5"/>
    <w:rsid w:val="005224FF"/>
    <w:rsid w:val="0052259F"/>
    <w:rsid w:val="005226C2"/>
    <w:rsid w:val="0052276E"/>
    <w:rsid w:val="005227C6"/>
    <w:rsid w:val="00522989"/>
    <w:rsid w:val="00523026"/>
    <w:rsid w:val="0052311F"/>
    <w:rsid w:val="00523423"/>
    <w:rsid w:val="00523489"/>
    <w:rsid w:val="00523A6C"/>
    <w:rsid w:val="00523AFF"/>
    <w:rsid w:val="00523B93"/>
    <w:rsid w:val="00523E4B"/>
    <w:rsid w:val="0052411F"/>
    <w:rsid w:val="005242D2"/>
    <w:rsid w:val="00524475"/>
    <w:rsid w:val="00524585"/>
    <w:rsid w:val="005245EB"/>
    <w:rsid w:val="0052471D"/>
    <w:rsid w:val="00524B0D"/>
    <w:rsid w:val="005251CE"/>
    <w:rsid w:val="005253DB"/>
    <w:rsid w:val="005259A9"/>
    <w:rsid w:val="00525D60"/>
    <w:rsid w:val="005262A1"/>
    <w:rsid w:val="005263AC"/>
    <w:rsid w:val="005264CD"/>
    <w:rsid w:val="005266ED"/>
    <w:rsid w:val="0052698C"/>
    <w:rsid w:val="00526B6B"/>
    <w:rsid w:val="00526C8F"/>
    <w:rsid w:val="005270DF"/>
    <w:rsid w:val="005275CB"/>
    <w:rsid w:val="005276BF"/>
    <w:rsid w:val="00527726"/>
    <w:rsid w:val="00527825"/>
    <w:rsid w:val="00527B13"/>
    <w:rsid w:val="00527DF6"/>
    <w:rsid w:val="00530095"/>
    <w:rsid w:val="00530183"/>
    <w:rsid w:val="00530578"/>
    <w:rsid w:val="00530842"/>
    <w:rsid w:val="00531011"/>
    <w:rsid w:val="005310D5"/>
    <w:rsid w:val="00531258"/>
    <w:rsid w:val="00531311"/>
    <w:rsid w:val="005315AC"/>
    <w:rsid w:val="005315F7"/>
    <w:rsid w:val="00531660"/>
    <w:rsid w:val="00531919"/>
    <w:rsid w:val="00531A60"/>
    <w:rsid w:val="00531AA2"/>
    <w:rsid w:val="00531CAC"/>
    <w:rsid w:val="00531D5E"/>
    <w:rsid w:val="00532033"/>
    <w:rsid w:val="005320B8"/>
    <w:rsid w:val="00532370"/>
    <w:rsid w:val="005324F5"/>
    <w:rsid w:val="00532654"/>
    <w:rsid w:val="005326F2"/>
    <w:rsid w:val="005327D2"/>
    <w:rsid w:val="005327E8"/>
    <w:rsid w:val="005328F9"/>
    <w:rsid w:val="00532BE3"/>
    <w:rsid w:val="00532E4F"/>
    <w:rsid w:val="00532E86"/>
    <w:rsid w:val="005334BE"/>
    <w:rsid w:val="00533568"/>
    <w:rsid w:val="005335C9"/>
    <w:rsid w:val="005338EA"/>
    <w:rsid w:val="00533906"/>
    <w:rsid w:val="00533912"/>
    <w:rsid w:val="00533C0A"/>
    <w:rsid w:val="00533C2D"/>
    <w:rsid w:val="00533F25"/>
    <w:rsid w:val="00533FD9"/>
    <w:rsid w:val="005341C6"/>
    <w:rsid w:val="0053420D"/>
    <w:rsid w:val="00534376"/>
    <w:rsid w:val="0053484F"/>
    <w:rsid w:val="00534959"/>
    <w:rsid w:val="00534BBD"/>
    <w:rsid w:val="00534C8C"/>
    <w:rsid w:val="00534CDA"/>
    <w:rsid w:val="00534E54"/>
    <w:rsid w:val="00534FA7"/>
    <w:rsid w:val="005354FC"/>
    <w:rsid w:val="005355D8"/>
    <w:rsid w:val="005357C9"/>
    <w:rsid w:val="0053592A"/>
    <w:rsid w:val="00535C12"/>
    <w:rsid w:val="00535D55"/>
    <w:rsid w:val="00535DC8"/>
    <w:rsid w:val="00535F8D"/>
    <w:rsid w:val="005361BB"/>
    <w:rsid w:val="005362B0"/>
    <w:rsid w:val="0053657F"/>
    <w:rsid w:val="0053666E"/>
    <w:rsid w:val="005366D3"/>
    <w:rsid w:val="00536793"/>
    <w:rsid w:val="005369DF"/>
    <w:rsid w:val="00536DA3"/>
    <w:rsid w:val="00536F86"/>
    <w:rsid w:val="005370BF"/>
    <w:rsid w:val="005372E6"/>
    <w:rsid w:val="0053775F"/>
    <w:rsid w:val="005378E0"/>
    <w:rsid w:val="00537DF1"/>
    <w:rsid w:val="00537EEA"/>
    <w:rsid w:val="00537FDC"/>
    <w:rsid w:val="00537FFD"/>
    <w:rsid w:val="00540400"/>
    <w:rsid w:val="00540638"/>
    <w:rsid w:val="0054092B"/>
    <w:rsid w:val="00540BD0"/>
    <w:rsid w:val="00540C88"/>
    <w:rsid w:val="00540D31"/>
    <w:rsid w:val="00540D35"/>
    <w:rsid w:val="00540D81"/>
    <w:rsid w:val="00540D97"/>
    <w:rsid w:val="00540F79"/>
    <w:rsid w:val="00541207"/>
    <w:rsid w:val="0054132D"/>
    <w:rsid w:val="00541555"/>
    <w:rsid w:val="00541AD3"/>
    <w:rsid w:val="00541B36"/>
    <w:rsid w:val="00541CD1"/>
    <w:rsid w:val="00541E06"/>
    <w:rsid w:val="00542053"/>
    <w:rsid w:val="005420E4"/>
    <w:rsid w:val="00542212"/>
    <w:rsid w:val="0054284A"/>
    <w:rsid w:val="005429E1"/>
    <w:rsid w:val="00542B25"/>
    <w:rsid w:val="005433E9"/>
    <w:rsid w:val="00543603"/>
    <w:rsid w:val="00543915"/>
    <w:rsid w:val="00543AC9"/>
    <w:rsid w:val="00543AE6"/>
    <w:rsid w:val="00543B25"/>
    <w:rsid w:val="00543BCD"/>
    <w:rsid w:val="00543DE6"/>
    <w:rsid w:val="00543F80"/>
    <w:rsid w:val="0054402D"/>
    <w:rsid w:val="005446DB"/>
    <w:rsid w:val="0054492F"/>
    <w:rsid w:val="00544993"/>
    <w:rsid w:val="00544BD5"/>
    <w:rsid w:val="00544D2C"/>
    <w:rsid w:val="00545039"/>
    <w:rsid w:val="00545139"/>
    <w:rsid w:val="00545171"/>
    <w:rsid w:val="00545239"/>
    <w:rsid w:val="0054552D"/>
    <w:rsid w:val="00545747"/>
    <w:rsid w:val="00545B72"/>
    <w:rsid w:val="00545D40"/>
    <w:rsid w:val="00545DCC"/>
    <w:rsid w:val="00545E94"/>
    <w:rsid w:val="00545EE7"/>
    <w:rsid w:val="00546087"/>
    <w:rsid w:val="00546152"/>
    <w:rsid w:val="0054626F"/>
    <w:rsid w:val="0054637F"/>
    <w:rsid w:val="00546442"/>
    <w:rsid w:val="00546609"/>
    <w:rsid w:val="005467A3"/>
    <w:rsid w:val="005467F8"/>
    <w:rsid w:val="0054685F"/>
    <w:rsid w:val="00546860"/>
    <w:rsid w:val="00546C93"/>
    <w:rsid w:val="00546FA7"/>
    <w:rsid w:val="00547183"/>
    <w:rsid w:val="005471CF"/>
    <w:rsid w:val="0054725B"/>
    <w:rsid w:val="005473EF"/>
    <w:rsid w:val="00547524"/>
    <w:rsid w:val="005476CA"/>
    <w:rsid w:val="005478D7"/>
    <w:rsid w:val="00547F9C"/>
    <w:rsid w:val="005501FB"/>
    <w:rsid w:val="005503D2"/>
    <w:rsid w:val="005505D4"/>
    <w:rsid w:val="005506ED"/>
    <w:rsid w:val="00550771"/>
    <w:rsid w:val="0055095F"/>
    <w:rsid w:val="005509B9"/>
    <w:rsid w:val="00550B0B"/>
    <w:rsid w:val="00550CCA"/>
    <w:rsid w:val="00550D2B"/>
    <w:rsid w:val="00550D55"/>
    <w:rsid w:val="00551159"/>
    <w:rsid w:val="005518BE"/>
    <w:rsid w:val="00551941"/>
    <w:rsid w:val="00551A02"/>
    <w:rsid w:val="00551AC0"/>
    <w:rsid w:val="00551B4D"/>
    <w:rsid w:val="00551C85"/>
    <w:rsid w:val="00551F80"/>
    <w:rsid w:val="005520ED"/>
    <w:rsid w:val="005522D2"/>
    <w:rsid w:val="005523A6"/>
    <w:rsid w:val="005525B7"/>
    <w:rsid w:val="005526FA"/>
    <w:rsid w:val="00552896"/>
    <w:rsid w:val="0055293A"/>
    <w:rsid w:val="005529B2"/>
    <w:rsid w:val="00552CB0"/>
    <w:rsid w:val="00552D51"/>
    <w:rsid w:val="005530A1"/>
    <w:rsid w:val="0055316C"/>
    <w:rsid w:val="00553207"/>
    <w:rsid w:val="0055330C"/>
    <w:rsid w:val="00553475"/>
    <w:rsid w:val="00553896"/>
    <w:rsid w:val="0055396A"/>
    <w:rsid w:val="00553AE7"/>
    <w:rsid w:val="00553E7F"/>
    <w:rsid w:val="00553FC8"/>
    <w:rsid w:val="00553FF7"/>
    <w:rsid w:val="00554519"/>
    <w:rsid w:val="00554554"/>
    <w:rsid w:val="00554735"/>
    <w:rsid w:val="00554FE7"/>
    <w:rsid w:val="0055507B"/>
    <w:rsid w:val="0055508D"/>
    <w:rsid w:val="005550F2"/>
    <w:rsid w:val="00555341"/>
    <w:rsid w:val="00555BC1"/>
    <w:rsid w:val="00555CED"/>
    <w:rsid w:val="00555D1E"/>
    <w:rsid w:val="00555D42"/>
    <w:rsid w:val="00555D74"/>
    <w:rsid w:val="00555DDF"/>
    <w:rsid w:val="00555E4C"/>
    <w:rsid w:val="00555E83"/>
    <w:rsid w:val="00555E9C"/>
    <w:rsid w:val="00555FE0"/>
    <w:rsid w:val="00556171"/>
    <w:rsid w:val="00556190"/>
    <w:rsid w:val="005561E1"/>
    <w:rsid w:val="005563ED"/>
    <w:rsid w:val="0055642A"/>
    <w:rsid w:val="0055679D"/>
    <w:rsid w:val="00556862"/>
    <w:rsid w:val="00556A67"/>
    <w:rsid w:val="00556E9E"/>
    <w:rsid w:val="00556F7F"/>
    <w:rsid w:val="00557571"/>
    <w:rsid w:val="00557648"/>
    <w:rsid w:val="005577C4"/>
    <w:rsid w:val="00557D30"/>
    <w:rsid w:val="00560344"/>
    <w:rsid w:val="005603D9"/>
    <w:rsid w:val="0056044E"/>
    <w:rsid w:val="0056055F"/>
    <w:rsid w:val="005606D7"/>
    <w:rsid w:val="005607AF"/>
    <w:rsid w:val="005607CA"/>
    <w:rsid w:val="005608DB"/>
    <w:rsid w:val="00560F92"/>
    <w:rsid w:val="00561038"/>
    <w:rsid w:val="00561075"/>
    <w:rsid w:val="00561329"/>
    <w:rsid w:val="005613D5"/>
    <w:rsid w:val="00561446"/>
    <w:rsid w:val="0056153B"/>
    <w:rsid w:val="005617D0"/>
    <w:rsid w:val="005618F1"/>
    <w:rsid w:val="00561AC8"/>
    <w:rsid w:val="00561AD8"/>
    <w:rsid w:val="00561C44"/>
    <w:rsid w:val="00561E31"/>
    <w:rsid w:val="00561FF7"/>
    <w:rsid w:val="005623E4"/>
    <w:rsid w:val="005624BB"/>
    <w:rsid w:val="0056253B"/>
    <w:rsid w:val="0056253D"/>
    <w:rsid w:val="005627B4"/>
    <w:rsid w:val="005629EA"/>
    <w:rsid w:val="00562DAE"/>
    <w:rsid w:val="00562DD8"/>
    <w:rsid w:val="00562EA6"/>
    <w:rsid w:val="00562ED1"/>
    <w:rsid w:val="00562F79"/>
    <w:rsid w:val="00562FBC"/>
    <w:rsid w:val="00563140"/>
    <w:rsid w:val="00563370"/>
    <w:rsid w:val="0056349C"/>
    <w:rsid w:val="005636B6"/>
    <w:rsid w:val="00563980"/>
    <w:rsid w:val="00563AD0"/>
    <w:rsid w:val="00563B27"/>
    <w:rsid w:val="00563D54"/>
    <w:rsid w:val="00563FCF"/>
    <w:rsid w:val="005640FA"/>
    <w:rsid w:val="00564116"/>
    <w:rsid w:val="005645FC"/>
    <w:rsid w:val="005648DA"/>
    <w:rsid w:val="00564A39"/>
    <w:rsid w:val="00564A67"/>
    <w:rsid w:val="00564A93"/>
    <w:rsid w:val="0056505B"/>
    <w:rsid w:val="00565359"/>
    <w:rsid w:val="00565577"/>
    <w:rsid w:val="005656FB"/>
    <w:rsid w:val="005657EC"/>
    <w:rsid w:val="0056585F"/>
    <w:rsid w:val="00565904"/>
    <w:rsid w:val="00565A20"/>
    <w:rsid w:val="00565A32"/>
    <w:rsid w:val="00565AB3"/>
    <w:rsid w:val="00566005"/>
    <w:rsid w:val="0056601C"/>
    <w:rsid w:val="00566532"/>
    <w:rsid w:val="0056663D"/>
    <w:rsid w:val="005668B5"/>
    <w:rsid w:val="00566ADD"/>
    <w:rsid w:val="00566D9F"/>
    <w:rsid w:val="00566EFD"/>
    <w:rsid w:val="00566FBD"/>
    <w:rsid w:val="00567211"/>
    <w:rsid w:val="005672DB"/>
    <w:rsid w:val="00567674"/>
    <w:rsid w:val="00567C2A"/>
    <w:rsid w:val="00567C4F"/>
    <w:rsid w:val="00567DAA"/>
    <w:rsid w:val="00567E77"/>
    <w:rsid w:val="00567EDB"/>
    <w:rsid w:val="00570154"/>
    <w:rsid w:val="00570700"/>
    <w:rsid w:val="0057071A"/>
    <w:rsid w:val="00570896"/>
    <w:rsid w:val="00570899"/>
    <w:rsid w:val="005710F6"/>
    <w:rsid w:val="00571152"/>
    <w:rsid w:val="005714FF"/>
    <w:rsid w:val="005715E8"/>
    <w:rsid w:val="0057177B"/>
    <w:rsid w:val="005717D2"/>
    <w:rsid w:val="00571987"/>
    <w:rsid w:val="005719E5"/>
    <w:rsid w:val="00571C5B"/>
    <w:rsid w:val="00571FD3"/>
    <w:rsid w:val="00572088"/>
    <w:rsid w:val="005720E0"/>
    <w:rsid w:val="0057212C"/>
    <w:rsid w:val="005723E9"/>
    <w:rsid w:val="00572941"/>
    <w:rsid w:val="00572B74"/>
    <w:rsid w:val="00572CB1"/>
    <w:rsid w:val="00572DEE"/>
    <w:rsid w:val="00572E74"/>
    <w:rsid w:val="00572FEC"/>
    <w:rsid w:val="0057335A"/>
    <w:rsid w:val="005735B5"/>
    <w:rsid w:val="005735DF"/>
    <w:rsid w:val="00573815"/>
    <w:rsid w:val="0057393D"/>
    <w:rsid w:val="00573978"/>
    <w:rsid w:val="00573AC3"/>
    <w:rsid w:val="00573C4C"/>
    <w:rsid w:val="00573E28"/>
    <w:rsid w:val="005740C0"/>
    <w:rsid w:val="00574280"/>
    <w:rsid w:val="005742E1"/>
    <w:rsid w:val="00574424"/>
    <w:rsid w:val="005744BF"/>
    <w:rsid w:val="0057456B"/>
    <w:rsid w:val="005749C2"/>
    <w:rsid w:val="00574C55"/>
    <w:rsid w:val="00574C88"/>
    <w:rsid w:val="00574F21"/>
    <w:rsid w:val="00575315"/>
    <w:rsid w:val="00575506"/>
    <w:rsid w:val="00575B2A"/>
    <w:rsid w:val="00575E57"/>
    <w:rsid w:val="0057601E"/>
    <w:rsid w:val="00576235"/>
    <w:rsid w:val="0057636D"/>
    <w:rsid w:val="005763AD"/>
    <w:rsid w:val="00576504"/>
    <w:rsid w:val="005765DC"/>
    <w:rsid w:val="00576705"/>
    <w:rsid w:val="00576715"/>
    <w:rsid w:val="005768C8"/>
    <w:rsid w:val="00576BA6"/>
    <w:rsid w:val="00576D48"/>
    <w:rsid w:val="00576F8C"/>
    <w:rsid w:val="00576F91"/>
    <w:rsid w:val="0057722A"/>
    <w:rsid w:val="00577375"/>
    <w:rsid w:val="0057777F"/>
    <w:rsid w:val="005779CF"/>
    <w:rsid w:val="00577A75"/>
    <w:rsid w:val="00577B5F"/>
    <w:rsid w:val="00577BEE"/>
    <w:rsid w:val="00577DDD"/>
    <w:rsid w:val="00577F3D"/>
    <w:rsid w:val="00577FA5"/>
    <w:rsid w:val="00580073"/>
    <w:rsid w:val="00580647"/>
    <w:rsid w:val="0058064F"/>
    <w:rsid w:val="00580669"/>
    <w:rsid w:val="00580D5A"/>
    <w:rsid w:val="00580F2F"/>
    <w:rsid w:val="00580F4B"/>
    <w:rsid w:val="00581066"/>
    <w:rsid w:val="005811FF"/>
    <w:rsid w:val="00581318"/>
    <w:rsid w:val="00581413"/>
    <w:rsid w:val="00581498"/>
    <w:rsid w:val="0058159F"/>
    <w:rsid w:val="00581656"/>
    <w:rsid w:val="005818E6"/>
    <w:rsid w:val="005819E6"/>
    <w:rsid w:val="00581D8F"/>
    <w:rsid w:val="00581F59"/>
    <w:rsid w:val="00582196"/>
    <w:rsid w:val="0058254F"/>
    <w:rsid w:val="005825F2"/>
    <w:rsid w:val="005826D5"/>
    <w:rsid w:val="005828E1"/>
    <w:rsid w:val="00582989"/>
    <w:rsid w:val="00582D1C"/>
    <w:rsid w:val="00582F90"/>
    <w:rsid w:val="00582FF1"/>
    <w:rsid w:val="00583074"/>
    <w:rsid w:val="00583081"/>
    <w:rsid w:val="0058317C"/>
    <w:rsid w:val="00583185"/>
    <w:rsid w:val="0058361D"/>
    <w:rsid w:val="0058394E"/>
    <w:rsid w:val="005839EF"/>
    <w:rsid w:val="00583E24"/>
    <w:rsid w:val="00583FC2"/>
    <w:rsid w:val="005845B8"/>
    <w:rsid w:val="005845EF"/>
    <w:rsid w:val="005846A9"/>
    <w:rsid w:val="00584D9D"/>
    <w:rsid w:val="00584EAC"/>
    <w:rsid w:val="00585427"/>
    <w:rsid w:val="0058555E"/>
    <w:rsid w:val="0058561C"/>
    <w:rsid w:val="00585868"/>
    <w:rsid w:val="00585CE1"/>
    <w:rsid w:val="00585D4C"/>
    <w:rsid w:val="00585D87"/>
    <w:rsid w:val="00585DE7"/>
    <w:rsid w:val="005864DF"/>
    <w:rsid w:val="00586571"/>
    <w:rsid w:val="005865DE"/>
    <w:rsid w:val="005865EA"/>
    <w:rsid w:val="005866D5"/>
    <w:rsid w:val="00586CC9"/>
    <w:rsid w:val="00586D23"/>
    <w:rsid w:val="00586F1B"/>
    <w:rsid w:val="0058716D"/>
    <w:rsid w:val="0058773E"/>
    <w:rsid w:val="00587A6C"/>
    <w:rsid w:val="00587D4B"/>
    <w:rsid w:val="005900BF"/>
    <w:rsid w:val="005902D0"/>
    <w:rsid w:val="00590CA6"/>
    <w:rsid w:val="00590CB2"/>
    <w:rsid w:val="00590CFA"/>
    <w:rsid w:val="00590E52"/>
    <w:rsid w:val="00590F63"/>
    <w:rsid w:val="005915BE"/>
    <w:rsid w:val="005917C0"/>
    <w:rsid w:val="0059195C"/>
    <w:rsid w:val="00591AE2"/>
    <w:rsid w:val="00591E64"/>
    <w:rsid w:val="0059216A"/>
    <w:rsid w:val="0059260B"/>
    <w:rsid w:val="00592679"/>
    <w:rsid w:val="00592804"/>
    <w:rsid w:val="005929AA"/>
    <w:rsid w:val="00592C45"/>
    <w:rsid w:val="00592CAF"/>
    <w:rsid w:val="00592D6B"/>
    <w:rsid w:val="00592EE6"/>
    <w:rsid w:val="00592FF2"/>
    <w:rsid w:val="00593065"/>
    <w:rsid w:val="00593085"/>
    <w:rsid w:val="0059313A"/>
    <w:rsid w:val="0059329B"/>
    <w:rsid w:val="00593350"/>
    <w:rsid w:val="0059389C"/>
    <w:rsid w:val="00593A25"/>
    <w:rsid w:val="00593C7C"/>
    <w:rsid w:val="00593D33"/>
    <w:rsid w:val="00593F49"/>
    <w:rsid w:val="0059409D"/>
    <w:rsid w:val="00594208"/>
    <w:rsid w:val="00594506"/>
    <w:rsid w:val="00594523"/>
    <w:rsid w:val="005946DA"/>
    <w:rsid w:val="005947B9"/>
    <w:rsid w:val="005948A2"/>
    <w:rsid w:val="00594B0A"/>
    <w:rsid w:val="00594DAE"/>
    <w:rsid w:val="00594F05"/>
    <w:rsid w:val="00595335"/>
    <w:rsid w:val="00595416"/>
    <w:rsid w:val="00595436"/>
    <w:rsid w:val="0059548B"/>
    <w:rsid w:val="005955B7"/>
    <w:rsid w:val="00595632"/>
    <w:rsid w:val="00595729"/>
    <w:rsid w:val="00595AAA"/>
    <w:rsid w:val="00595C20"/>
    <w:rsid w:val="00596021"/>
    <w:rsid w:val="005965CF"/>
    <w:rsid w:val="005965E6"/>
    <w:rsid w:val="0059661E"/>
    <w:rsid w:val="00596926"/>
    <w:rsid w:val="00596BB3"/>
    <w:rsid w:val="00596D1D"/>
    <w:rsid w:val="00596E5D"/>
    <w:rsid w:val="00596E9B"/>
    <w:rsid w:val="00596F32"/>
    <w:rsid w:val="00596F8F"/>
    <w:rsid w:val="00596FBB"/>
    <w:rsid w:val="00596FE6"/>
    <w:rsid w:val="00597019"/>
    <w:rsid w:val="00597040"/>
    <w:rsid w:val="005973F7"/>
    <w:rsid w:val="005974B4"/>
    <w:rsid w:val="005974F8"/>
    <w:rsid w:val="0059756C"/>
    <w:rsid w:val="005977E7"/>
    <w:rsid w:val="00597817"/>
    <w:rsid w:val="00597B38"/>
    <w:rsid w:val="00597F93"/>
    <w:rsid w:val="005A0053"/>
    <w:rsid w:val="005A013D"/>
    <w:rsid w:val="005A03CE"/>
    <w:rsid w:val="005A0507"/>
    <w:rsid w:val="005A0659"/>
    <w:rsid w:val="005A092C"/>
    <w:rsid w:val="005A0C11"/>
    <w:rsid w:val="005A0DE5"/>
    <w:rsid w:val="005A0E16"/>
    <w:rsid w:val="005A107C"/>
    <w:rsid w:val="005A1087"/>
    <w:rsid w:val="005A10F1"/>
    <w:rsid w:val="005A1190"/>
    <w:rsid w:val="005A1355"/>
    <w:rsid w:val="005A156F"/>
    <w:rsid w:val="005A1A4F"/>
    <w:rsid w:val="005A1E45"/>
    <w:rsid w:val="005A1E5A"/>
    <w:rsid w:val="005A206F"/>
    <w:rsid w:val="005A2177"/>
    <w:rsid w:val="005A21BD"/>
    <w:rsid w:val="005A22AF"/>
    <w:rsid w:val="005A238C"/>
    <w:rsid w:val="005A23D0"/>
    <w:rsid w:val="005A23D4"/>
    <w:rsid w:val="005A24D1"/>
    <w:rsid w:val="005A28BE"/>
    <w:rsid w:val="005A2C84"/>
    <w:rsid w:val="005A2EBF"/>
    <w:rsid w:val="005A2F44"/>
    <w:rsid w:val="005A2F45"/>
    <w:rsid w:val="005A2F85"/>
    <w:rsid w:val="005A307E"/>
    <w:rsid w:val="005A30B5"/>
    <w:rsid w:val="005A36BC"/>
    <w:rsid w:val="005A37E5"/>
    <w:rsid w:val="005A3B89"/>
    <w:rsid w:val="005A3DBA"/>
    <w:rsid w:val="005A3EC6"/>
    <w:rsid w:val="005A4350"/>
    <w:rsid w:val="005A44AE"/>
    <w:rsid w:val="005A44D3"/>
    <w:rsid w:val="005A4558"/>
    <w:rsid w:val="005A4A2A"/>
    <w:rsid w:val="005A4A36"/>
    <w:rsid w:val="005A4AF4"/>
    <w:rsid w:val="005A4C44"/>
    <w:rsid w:val="005A4EB2"/>
    <w:rsid w:val="005A4FD3"/>
    <w:rsid w:val="005A523A"/>
    <w:rsid w:val="005A532E"/>
    <w:rsid w:val="005A536D"/>
    <w:rsid w:val="005A53AD"/>
    <w:rsid w:val="005A5855"/>
    <w:rsid w:val="005A594D"/>
    <w:rsid w:val="005A5953"/>
    <w:rsid w:val="005A5967"/>
    <w:rsid w:val="005A5B16"/>
    <w:rsid w:val="005A5EE0"/>
    <w:rsid w:val="005A6109"/>
    <w:rsid w:val="005A624A"/>
    <w:rsid w:val="005A6302"/>
    <w:rsid w:val="005A639A"/>
    <w:rsid w:val="005A63DA"/>
    <w:rsid w:val="005A6702"/>
    <w:rsid w:val="005A6824"/>
    <w:rsid w:val="005A69B7"/>
    <w:rsid w:val="005A6AD0"/>
    <w:rsid w:val="005A6D88"/>
    <w:rsid w:val="005A6DC0"/>
    <w:rsid w:val="005A6EC5"/>
    <w:rsid w:val="005A6F95"/>
    <w:rsid w:val="005A6FAD"/>
    <w:rsid w:val="005A7050"/>
    <w:rsid w:val="005A7369"/>
    <w:rsid w:val="005A7536"/>
    <w:rsid w:val="005A7D06"/>
    <w:rsid w:val="005A7D47"/>
    <w:rsid w:val="005A7E7E"/>
    <w:rsid w:val="005A7F16"/>
    <w:rsid w:val="005B0002"/>
    <w:rsid w:val="005B007D"/>
    <w:rsid w:val="005B02E6"/>
    <w:rsid w:val="005B0730"/>
    <w:rsid w:val="005B0931"/>
    <w:rsid w:val="005B0C47"/>
    <w:rsid w:val="005B0DC3"/>
    <w:rsid w:val="005B0EA7"/>
    <w:rsid w:val="005B11F1"/>
    <w:rsid w:val="005B14B5"/>
    <w:rsid w:val="005B151A"/>
    <w:rsid w:val="005B180E"/>
    <w:rsid w:val="005B1BBF"/>
    <w:rsid w:val="005B1ECB"/>
    <w:rsid w:val="005B20D5"/>
    <w:rsid w:val="005B225B"/>
    <w:rsid w:val="005B2331"/>
    <w:rsid w:val="005B2F67"/>
    <w:rsid w:val="005B2FB3"/>
    <w:rsid w:val="005B3152"/>
    <w:rsid w:val="005B356A"/>
    <w:rsid w:val="005B359F"/>
    <w:rsid w:val="005B3761"/>
    <w:rsid w:val="005B3823"/>
    <w:rsid w:val="005B39E2"/>
    <w:rsid w:val="005B3C99"/>
    <w:rsid w:val="005B3E7B"/>
    <w:rsid w:val="005B3EFF"/>
    <w:rsid w:val="005B400F"/>
    <w:rsid w:val="005B40C9"/>
    <w:rsid w:val="005B4888"/>
    <w:rsid w:val="005B49B4"/>
    <w:rsid w:val="005B4B63"/>
    <w:rsid w:val="005B4D05"/>
    <w:rsid w:val="005B57CD"/>
    <w:rsid w:val="005B58F8"/>
    <w:rsid w:val="005B5A9D"/>
    <w:rsid w:val="005B5C38"/>
    <w:rsid w:val="005B5F99"/>
    <w:rsid w:val="005B5FF2"/>
    <w:rsid w:val="005B603E"/>
    <w:rsid w:val="005B60C4"/>
    <w:rsid w:val="005B60D3"/>
    <w:rsid w:val="005B65A2"/>
    <w:rsid w:val="005B670A"/>
    <w:rsid w:val="005B6903"/>
    <w:rsid w:val="005B69B6"/>
    <w:rsid w:val="005B6A92"/>
    <w:rsid w:val="005B6B20"/>
    <w:rsid w:val="005B6DDD"/>
    <w:rsid w:val="005B6E54"/>
    <w:rsid w:val="005B7074"/>
    <w:rsid w:val="005B7328"/>
    <w:rsid w:val="005B746D"/>
    <w:rsid w:val="005B752E"/>
    <w:rsid w:val="005B799D"/>
    <w:rsid w:val="005B7BBC"/>
    <w:rsid w:val="005B7FE1"/>
    <w:rsid w:val="005C0398"/>
    <w:rsid w:val="005C04CD"/>
    <w:rsid w:val="005C0730"/>
    <w:rsid w:val="005C0D6F"/>
    <w:rsid w:val="005C0E2C"/>
    <w:rsid w:val="005C11B0"/>
    <w:rsid w:val="005C1341"/>
    <w:rsid w:val="005C15EC"/>
    <w:rsid w:val="005C17B9"/>
    <w:rsid w:val="005C1913"/>
    <w:rsid w:val="005C1B09"/>
    <w:rsid w:val="005C1E5C"/>
    <w:rsid w:val="005C1E75"/>
    <w:rsid w:val="005C1E93"/>
    <w:rsid w:val="005C21A6"/>
    <w:rsid w:val="005C2210"/>
    <w:rsid w:val="005C227F"/>
    <w:rsid w:val="005C2594"/>
    <w:rsid w:val="005C25B6"/>
    <w:rsid w:val="005C29AA"/>
    <w:rsid w:val="005C2B1E"/>
    <w:rsid w:val="005C2E53"/>
    <w:rsid w:val="005C2ECD"/>
    <w:rsid w:val="005C2FD0"/>
    <w:rsid w:val="005C3002"/>
    <w:rsid w:val="005C307B"/>
    <w:rsid w:val="005C342F"/>
    <w:rsid w:val="005C37B6"/>
    <w:rsid w:val="005C3973"/>
    <w:rsid w:val="005C3BDD"/>
    <w:rsid w:val="005C3C24"/>
    <w:rsid w:val="005C3F31"/>
    <w:rsid w:val="005C4021"/>
    <w:rsid w:val="005C404B"/>
    <w:rsid w:val="005C4719"/>
    <w:rsid w:val="005C4A16"/>
    <w:rsid w:val="005C4A32"/>
    <w:rsid w:val="005C4BC1"/>
    <w:rsid w:val="005C4D3D"/>
    <w:rsid w:val="005C4E19"/>
    <w:rsid w:val="005C54D3"/>
    <w:rsid w:val="005C5540"/>
    <w:rsid w:val="005C5719"/>
    <w:rsid w:val="005C5911"/>
    <w:rsid w:val="005C5944"/>
    <w:rsid w:val="005C5A89"/>
    <w:rsid w:val="005C5B2A"/>
    <w:rsid w:val="005C5E5C"/>
    <w:rsid w:val="005C63CC"/>
    <w:rsid w:val="005C6606"/>
    <w:rsid w:val="005C68F2"/>
    <w:rsid w:val="005C6B27"/>
    <w:rsid w:val="005C6B7E"/>
    <w:rsid w:val="005C6BF1"/>
    <w:rsid w:val="005C6C6D"/>
    <w:rsid w:val="005C6E27"/>
    <w:rsid w:val="005C710E"/>
    <w:rsid w:val="005C725D"/>
    <w:rsid w:val="005C737B"/>
    <w:rsid w:val="005C737F"/>
    <w:rsid w:val="005C7384"/>
    <w:rsid w:val="005C75B4"/>
    <w:rsid w:val="005C76C6"/>
    <w:rsid w:val="005C7811"/>
    <w:rsid w:val="005C7C45"/>
    <w:rsid w:val="005C7F60"/>
    <w:rsid w:val="005D0079"/>
    <w:rsid w:val="005D01B5"/>
    <w:rsid w:val="005D02EF"/>
    <w:rsid w:val="005D032D"/>
    <w:rsid w:val="005D0431"/>
    <w:rsid w:val="005D0456"/>
    <w:rsid w:val="005D04B0"/>
    <w:rsid w:val="005D0859"/>
    <w:rsid w:val="005D088A"/>
    <w:rsid w:val="005D10FC"/>
    <w:rsid w:val="005D15F9"/>
    <w:rsid w:val="005D1BD8"/>
    <w:rsid w:val="005D1CE6"/>
    <w:rsid w:val="005D23E7"/>
    <w:rsid w:val="005D24D1"/>
    <w:rsid w:val="005D25E1"/>
    <w:rsid w:val="005D2975"/>
    <w:rsid w:val="005D2AB7"/>
    <w:rsid w:val="005D2CCA"/>
    <w:rsid w:val="005D2DE0"/>
    <w:rsid w:val="005D336D"/>
    <w:rsid w:val="005D3418"/>
    <w:rsid w:val="005D35FD"/>
    <w:rsid w:val="005D36A2"/>
    <w:rsid w:val="005D3772"/>
    <w:rsid w:val="005D3842"/>
    <w:rsid w:val="005D396D"/>
    <w:rsid w:val="005D3A16"/>
    <w:rsid w:val="005D3BC1"/>
    <w:rsid w:val="005D3D2C"/>
    <w:rsid w:val="005D3F21"/>
    <w:rsid w:val="005D4550"/>
    <w:rsid w:val="005D4579"/>
    <w:rsid w:val="005D45F8"/>
    <w:rsid w:val="005D48E9"/>
    <w:rsid w:val="005D4B6E"/>
    <w:rsid w:val="005D4C8B"/>
    <w:rsid w:val="005D5032"/>
    <w:rsid w:val="005D538C"/>
    <w:rsid w:val="005D5407"/>
    <w:rsid w:val="005D5436"/>
    <w:rsid w:val="005D5667"/>
    <w:rsid w:val="005D56B2"/>
    <w:rsid w:val="005D585B"/>
    <w:rsid w:val="005D589A"/>
    <w:rsid w:val="005D5925"/>
    <w:rsid w:val="005D5A5F"/>
    <w:rsid w:val="005D5C6B"/>
    <w:rsid w:val="005D5E06"/>
    <w:rsid w:val="005D5E6C"/>
    <w:rsid w:val="005D6028"/>
    <w:rsid w:val="005D621E"/>
    <w:rsid w:val="005D6354"/>
    <w:rsid w:val="005D66E1"/>
    <w:rsid w:val="005D6848"/>
    <w:rsid w:val="005D68CE"/>
    <w:rsid w:val="005D6B1F"/>
    <w:rsid w:val="005D6B9A"/>
    <w:rsid w:val="005D6BF0"/>
    <w:rsid w:val="005D6D9E"/>
    <w:rsid w:val="005D6E76"/>
    <w:rsid w:val="005D6EF2"/>
    <w:rsid w:val="005D70EF"/>
    <w:rsid w:val="005D7261"/>
    <w:rsid w:val="005D72C9"/>
    <w:rsid w:val="005D760F"/>
    <w:rsid w:val="005D770B"/>
    <w:rsid w:val="005D79B0"/>
    <w:rsid w:val="005D79BE"/>
    <w:rsid w:val="005D7A07"/>
    <w:rsid w:val="005D7B10"/>
    <w:rsid w:val="005D7C5A"/>
    <w:rsid w:val="005D7CE3"/>
    <w:rsid w:val="005D7DA9"/>
    <w:rsid w:val="005E00A6"/>
    <w:rsid w:val="005E019B"/>
    <w:rsid w:val="005E0284"/>
    <w:rsid w:val="005E0B26"/>
    <w:rsid w:val="005E1749"/>
    <w:rsid w:val="005E19D2"/>
    <w:rsid w:val="005E1C83"/>
    <w:rsid w:val="005E1C8A"/>
    <w:rsid w:val="005E1DA5"/>
    <w:rsid w:val="005E222A"/>
    <w:rsid w:val="005E23E1"/>
    <w:rsid w:val="005E291A"/>
    <w:rsid w:val="005E2B37"/>
    <w:rsid w:val="005E2CEA"/>
    <w:rsid w:val="005E33C3"/>
    <w:rsid w:val="005E3679"/>
    <w:rsid w:val="005E3A2E"/>
    <w:rsid w:val="005E3A70"/>
    <w:rsid w:val="005E3A8C"/>
    <w:rsid w:val="005E3DB2"/>
    <w:rsid w:val="005E3E28"/>
    <w:rsid w:val="005E4759"/>
    <w:rsid w:val="005E47C2"/>
    <w:rsid w:val="005E4A56"/>
    <w:rsid w:val="005E4BD8"/>
    <w:rsid w:val="005E4F07"/>
    <w:rsid w:val="005E4F22"/>
    <w:rsid w:val="005E4FE1"/>
    <w:rsid w:val="005E5327"/>
    <w:rsid w:val="005E5605"/>
    <w:rsid w:val="005E5AC7"/>
    <w:rsid w:val="005E5B6D"/>
    <w:rsid w:val="005E5D33"/>
    <w:rsid w:val="005E6402"/>
    <w:rsid w:val="005E6430"/>
    <w:rsid w:val="005E6457"/>
    <w:rsid w:val="005E64C2"/>
    <w:rsid w:val="005E6E35"/>
    <w:rsid w:val="005E6EB7"/>
    <w:rsid w:val="005E70C1"/>
    <w:rsid w:val="005E72AA"/>
    <w:rsid w:val="005E7374"/>
    <w:rsid w:val="005E76B5"/>
    <w:rsid w:val="005E792F"/>
    <w:rsid w:val="005E7E29"/>
    <w:rsid w:val="005F035F"/>
    <w:rsid w:val="005F0396"/>
    <w:rsid w:val="005F03BF"/>
    <w:rsid w:val="005F049F"/>
    <w:rsid w:val="005F0553"/>
    <w:rsid w:val="005F0580"/>
    <w:rsid w:val="005F0801"/>
    <w:rsid w:val="005F0F57"/>
    <w:rsid w:val="005F0FC1"/>
    <w:rsid w:val="005F0FD2"/>
    <w:rsid w:val="005F11B3"/>
    <w:rsid w:val="005F173C"/>
    <w:rsid w:val="005F17D8"/>
    <w:rsid w:val="005F18D0"/>
    <w:rsid w:val="005F215B"/>
    <w:rsid w:val="005F22AF"/>
    <w:rsid w:val="005F2316"/>
    <w:rsid w:val="005F25BE"/>
    <w:rsid w:val="005F2711"/>
    <w:rsid w:val="005F2AB4"/>
    <w:rsid w:val="005F2BA7"/>
    <w:rsid w:val="005F2BAE"/>
    <w:rsid w:val="005F2D37"/>
    <w:rsid w:val="005F311F"/>
    <w:rsid w:val="005F3171"/>
    <w:rsid w:val="005F31BB"/>
    <w:rsid w:val="005F32DD"/>
    <w:rsid w:val="005F333D"/>
    <w:rsid w:val="005F38C5"/>
    <w:rsid w:val="005F3934"/>
    <w:rsid w:val="005F3ED4"/>
    <w:rsid w:val="005F4407"/>
    <w:rsid w:val="005F451E"/>
    <w:rsid w:val="005F46C2"/>
    <w:rsid w:val="005F48CC"/>
    <w:rsid w:val="005F4EB4"/>
    <w:rsid w:val="005F4EF9"/>
    <w:rsid w:val="005F4F45"/>
    <w:rsid w:val="005F4FE9"/>
    <w:rsid w:val="005F51F0"/>
    <w:rsid w:val="005F58FD"/>
    <w:rsid w:val="005F599E"/>
    <w:rsid w:val="005F5B2D"/>
    <w:rsid w:val="005F5ED6"/>
    <w:rsid w:val="005F5FE6"/>
    <w:rsid w:val="005F645C"/>
    <w:rsid w:val="005F64D4"/>
    <w:rsid w:val="005F699D"/>
    <w:rsid w:val="005F6AA8"/>
    <w:rsid w:val="005F6C2C"/>
    <w:rsid w:val="005F6EFA"/>
    <w:rsid w:val="005F70F0"/>
    <w:rsid w:val="005F72F4"/>
    <w:rsid w:val="005F741B"/>
    <w:rsid w:val="005F74FA"/>
    <w:rsid w:val="005F7602"/>
    <w:rsid w:val="005F7682"/>
    <w:rsid w:val="005F7C87"/>
    <w:rsid w:val="005F7CBF"/>
    <w:rsid w:val="005F7E3E"/>
    <w:rsid w:val="005F7E87"/>
    <w:rsid w:val="005F7E9E"/>
    <w:rsid w:val="005F7ED5"/>
    <w:rsid w:val="00600076"/>
    <w:rsid w:val="006000AF"/>
    <w:rsid w:val="00600132"/>
    <w:rsid w:val="006002C0"/>
    <w:rsid w:val="00600305"/>
    <w:rsid w:val="00600AC3"/>
    <w:rsid w:val="00600BA5"/>
    <w:rsid w:val="00600BE4"/>
    <w:rsid w:val="00600D25"/>
    <w:rsid w:val="00600E61"/>
    <w:rsid w:val="006011AF"/>
    <w:rsid w:val="00601496"/>
    <w:rsid w:val="006016F4"/>
    <w:rsid w:val="006018A3"/>
    <w:rsid w:val="00601C8E"/>
    <w:rsid w:val="00601D67"/>
    <w:rsid w:val="00602032"/>
    <w:rsid w:val="00602117"/>
    <w:rsid w:val="006022CD"/>
    <w:rsid w:val="00602768"/>
    <w:rsid w:val="006029AD"/>
    <w:rsid w:val="00602B23"/>
    <w:rsid w:val="00602CE7"/>
    <w:rsid w:val="00602EDC"/>
    <w:rsid w:val="00602F1C"/>
    <w:rsid w:val="0060305E"/>
    <w:rsid w:val="00603072"/>
    <w:rsid w:val="00603113"/>
    <w:rsid w:val="006032B0"/>
    <w:rsid w:val="006034D6"/>
    <w:rsid w:val="00603546"/>
    <w:rsid w:val="0060376B"/>
    <w:rsid w:val="00603A39"/>
    <w:rsid w:val="00603CD1"/>
    <w:rsid w:val="0060448E"/>
    <w:rsid w:val="006046C4"/>
    <w:rsid w:val="00604734"/>
    <w:rsid w:val="00604770"/>
    <w:rsid w:val="00604AD6"/>
    <w:rsid w:val="00604D09"/>
    <w:rsid w:val="00604EDD"/>
    <w:rsid w:val="006052F7"/>
    <w:rsid w:val="0060559C"/>
    <w:rsid w:val="006055A9"/>
    <w:rsid w:val="00605641"/>
    <w:rsid w:val="00605732"/>
    <w:rsid w:val="006057E4"/>
    <w:rsid w:val="0060590A"/>
    <w:rsid w:val="00605DB1"/>
    <w:rsid w:val="00605ECA"/>
    <w:rsid w:val="00605F39"/>
    <w:rsid w:val="006062CD"/>
    <w:rsid w:val="006064E1"/>
    <w:rsid w:val="006068A4"/>
    <w:rsid w:val="006069C7"/>
    <w:rsid w:val="00606A66"/>
    <w:rsid w:val="00606B46"/>
    <w:rsid w:val="00606C03"/>
    <w:rsid w:val="00606E3F"/>
    <w:rsid w:val="006072FB"/>
    <w:rsid w:val="00607457"/>
    <w:rsid w:val="0060748A"/>
    <w:rsid w:val="006076E4"/>
    <w:rsid w:val="00607910"/>
    <w:rsid w:val="00607948"/>
    <w:rsid w:val="006079E8"/>
    <w:rsid w:val="00607B0C"/>
    <w:rsid w:val="00607D6C"/>
    <w:rsid w:val="00607ECB"/>
    <w:rsid w:val="006100FE"/>
    <w:rsid w:val="0061021C"/>
    <w:rsid w:val="00610920"/>
    <w:rsid w:val="00610CCC"/>
    <w:rsid w:val="00611392"/>
    <w:rsid w:val="006114E4"/>
    <w:rsid w:val="00611605"/>
    <w:rsid w:val="00611A40"/>
    <w:rsid w:val="00611E90"/>
    <w:rsid w:val="00611F4F"/>
    <w:rsid w:val="00611FCD"/>
    <w:rsid w:val="0061202C"/>
    <w:rsid w:val="0061214F"/>
    <w:rsid w:val="006122B0"/>
    <w:rsid w:val="00612417"/>
    <w:rsid w:val="006124AA"/>
    <w:rsid w:val="0061269E"/>
    <w:rsid w:val="006127AE"/>
    <w:rsid w:val="00612A29"/>
    <w:rsid w:val="00612B6D"/>
    <w:rsid w:val="00612D5C"/>
    <w:rsid w:val="00612E42"/>
    <w:rsid w:val="00612F5F"/>
    <w:rsid w:val="006130A8"/>
    <w:rsid w:val="006131F6"/>
    <w:rsid w:val="0061322C"/>
    <w:rsid w:val="006133E4"/>
    <w:rsid w:val="0061362E"/>
    <w:rsid w:val="006139D3"/>
    <w:rsid w:val="00613A1D"/>
    <w:rsid w:val="00613C99"/>
    <w:rsid w:val="00613EB1"/>
    <w:rsid w:val="00613ED8"/>
    <w:rsid w:val="006140D2"/>
    <w:rsid w:val="00614664"/>
    <w:rsid w:val="0061466C"/>
    <w:rsid w:val="0061495C"/>
    <w:rsid w:val="00614C1A"/>
    <w:rsid w:val="0061537F"/>
    <w:rsid w:val="0061577C"/>
    <w:rsid w:val="00615B17"/>
    <w:rsid w:val="00615C1A"/>
    <w:rsid w:val="00615E7C"/>
    <w:rsid w:val="00615FA2"/>
    <w:rsid w:val="00616057"/>
    <w:rsid w:val="0061636D"/>
    <w:rsid w:val="006168DF"/>
    <w:rsid w:val="0061698F"/>
    <w:rsid w:val="00616A4C"/>
    <w:rsid w:val="006174C4"/>
    <w:rsid w:val="00617B36"/>
    <w:rsid w:val="00620093"/>
    <w:rsid w:val="006202D7"/>
    <w:rsid w:val="006203E2"/>
    <w:rsid w:val="00620414"/>
    <w:rsid w:val="006206D0"/>
    <w:rsid w:val="00620976"/>
    <w:rsid w:val="00620D10"/>
    <w:rsid w:val="00620E82"/>
    <w:rsid w:val="00620EC4"/>
    <w:rsid w:val="0062105C"/>
    <w:rsid w:val="006217B5"/>
    <w:rsid w:val="00621B0B"/>
    <w:rsid w:val="00621E23"/>
    <w:rsid w:val="00621F7F"/>
    <w:rsid w:val="0062200A"/>
    <w:rsid w:val="00622120"/>
    <w:rsid w:val="00622343"/>
    <w:rsid w:val="0062264A"/>
    <w:rsid w:val="006229EB"/>
    <w:rsid w:val="00622A77"/>
    <w:rsid w:val="00622B52"/>
    <w:rsid w:val="00622BC5"/>
    <w:rsid w:val="00622F60"/>
    <w:rsid w:val="00623114"/>
    <w:rsid w:val="00623180"/>
    <w:rsid w:val="0062330E"/>
    <w:rsid w:val="0062335C"/>
    <w:rsid w:val="006236F1"/>
    <w:rsid w:val="00623B86"/>
    <w:rsid w:val="00623E9D"/>
    <w:rsid w:val="00624010"/>
    <w:rsid w:val="00624150"/>
    <w:rsid w:val="006242E3"/>
    <w:rsid w:val="006247DF"/>
    <w:rsid w:val="00624804"/>
    <w:rsid w:val="00624919"/>
    <w:rsid w:val="006249AF"/>
    <w:rsid w:val="00624A21"/>
    <w:rsid w:val="00624AAA"/>
    <w:rsid w:val="00624BC5"/>
    <w:rsid w:val="0062528A"/>
    <w:rsid w:val="00625701"/>
    <w:rsid w:val="00625E11"/>
    <w:rsid w:val="00625F06"/>
    <w:rsid w:val="00625F9F"/>
    <w:rsid w:val="00626043"/>
    <w:rsid w:val="0062606A"/>
    <w:rsid w:val="00626622"/>
    <w:rsid w:val="00626664"/>
    <w:rsid w:val="00626959"/>
    <w:rsid w:val="006269F6"/>
    <w:rsid w:val="0062711B"/>
    <w:rsid w:val="006274B7"/>
    <w:rsid w:val="0062759C"/>
    <w:rsid w:val="00627C63"/>
    <w:rsid w:val="00627D8F"/>
    <w:rsid w:val="00627E72"/>
    <w:rsid w:val="00627EA6"/>
    <w:rsid w:val="00627FB7"/>
    <w:rsid w:val="0063003D"/>
    <w:rsid w:val="0063019B"/>
    <w:rsid w:val="00630254"/>
    <w:rsid w:val="00630272"/>
    <w:rsid w:val="006302E5"/>
    <w:rsid w:val="00630341"/>
    <w:rsid w:val="0063078E"/>
    <w:rsid w:val="006307CB"/>
    <w:rsid w:val="00630865"/>
    <w:rsid w:val="006309C3"/>
    <w:rsid w:val="00630B19"/>
    <w:rsid w:val="00630BC2"/>
    <w:rsid w:val="00630BFE"/>
    <w:rsid w:val="00630C59"/>
    <w:rsid w:val="00630D89"/>
    <w:rsid w:val="00630FE0"/>
    <w:rsid w:val="00631034"/>
    <w:rsid w:val="00631229"/>
    <w:rsid w:val="00631426"/>
    <w:rsid w:val="006314B3"/>
    <w:rsid w:val="006317F0"/>
    <w:rsid w:val="006318C2"/>
    <w:rsid w:val="00631A0C"/>
    <w:rsid w:val="00631A74"/>
    <w:rsid w:val="00631B68"/>
    <w:rsid w:val="00631D94"/>
    <w:rsid w:val="00631EB7"/>
    <w:rsid w:val="00631F57"/>
    <w:rsid w:val="00631F8E"/>
    <w:rsid w:val="00631FC4"/>
    <w:rsid w:val="006322A4"/>
    <w:rsid w:val="006322FC"/>
    <w:rsid w:val="006323A0"/>
    <w:rsid w:val="006325B9"/>
    <w:rsid w:val="0063276B"/>
    <w:rsid w:val="006327B3"/>
    <w:rsid w:val="00632A06"/>
    <w:rsid w:val="00632A99"/>
    <w:rsid w:val="00632C44"/>
    <w:rsid w:val="00632DC9"/>
    <w:rsid w:val="00632FB8"/>
    <w:rsid w:val="006330FD"/>
    <w:rsid w:val="0063330C"/>
    <w:rsid w:val="006333DF"/>
    <w:rsid w:val="006334E6"/>
    <w:rsid w:val="00633542"/>
    <w:rsid w:val="00633BAA"/>
    <w:rsid w:val="00633C1F"/>
    <w:rsid w:val="00633D22"/>
    <w:rsid w:val="00633D4F"/>
    <w:rsid w:val="00634723"/>
    <w:rsid w:val="00634764"/>
    <w:rsid w:val="006347EB"/>
    <w:rsid w:val="00634B07"/>
    <w:rsid w:val="00635491"/>
    <w:rsid w:val="00635674"/>
    <w:rsid w:val="00635835"/>
    <w:rsid w:val="00635F69"/>
    <w:rsid w:val="006362B2"/>
    <w:rsid w:val="00636440"/>
    <w:rsid w:val="0063675D"/>
    <w:rsid w:val="006369C7"/>
    <w:rsid w:val="00636A13"/>
    <w:rsid w:val="00636A1E"/>
    <w:rsid w:val="00636AB1"/>
    <w:rsid w:val="00636BC1"/>
    <w:rsid w:val="00636BE3"/>
    <w:rsid w:val="00637071"/>
    <w:rsid w:val="00637207"/>
    <w:rsid w:val="00637514"/>
    <w:rsid w:val="0063757B"/>
    <w:rsid w:val="00637605"/>
    <w:rsid w:val="00637668"/>
    <w:rsid w:val="0063771C"/>
    <w:rsid w:val="00637955"/>
    <w:rsid w:val="00637A0E"/>
    <w:rsid w:val="00637B2E"/>
    <w:rsid w:val="00637D07"/>
    <w:rsid w:val="00640575"/>
    <w:rsid w:val="006405B9"/>
    <w:rsid w:val="006407B6"/>
    <w:rsid w:val="00640A73"/>
    <w:rsid w:val="00640E8D"/>
    <w:rsid w:val="00640FC0"/>
    <w:rsid w:val="00641130"/>
    <w:rsid w:val="00641284"/>
    <w:rsid w:val="006412BA"/>
    <w:rsid w:val="00641492"/>
    <w:rsid w:val="006414CC"/>
    <w:rsid w:val="00641658"/>
    <w:rsid w:val="0064171E"/>
    <w:rsid w:val="00641A10"/>
    <w:rsid w:val="00641C6D"/>
    <w:rsid w:val="00641D8F"/>
    <w:rsid w:val="00641FC0"/>
    <w:rsid w:val="0064202D"/>
    <w:rsid w:val="00642245"/>
    <w:rsid w:val="00642444"/>
    <w:rsid w:val="00642449"/>
    <w:rsid w:val="00642485"/>
    <w:rsid w:val="00642617"/>
    <w:rsid w:val="00642917"/>
    <w:rsid w:val="0064291D"/>
    <w:rsid w:val="00642A5A"/>
    <w:rsid w:val="00642BC9"/>
    <w:rsid w:val="00642C23"/>
    <w:rsid w:val="00642F96"/>
    <w:rsid w:val="0064310B"/>
    <w:rsid w:val="006431D1"/>
    <w:rsid w:val="006432F7"/>
    <w:rsid w:val="006436A1"/>
    <w:rsid w:val="00643912"/>
    <w:rsid w:val="006439D8"/>
    <w:rsid w:val="00643B65"/>
    <w:rsid w:val="00643BF9"/>
    <w:rsid w:val="00643C71"/>
    <w:rsid w:val="00643D5E"/>
    <w:rsid w:val="00643EB1"/>
    <w:rsid w:val="006441F5"/>
    <w:rsid w:val="00644393"/>
    <w:rsid w:val="0064443C"/>
    <w:rsid w:val="006444C4"/>
    <w:rsid w:val="006448CC"/>
    <w:rsid w:val="00644CBB"/>
    <w:rsid w:val="00644EBD"/>
    <w:rsid w:val="00645218"/>
    <w:rsid w:val="0064573F"/>
    <w:rsid w:val="00645AE4"/>
    <w:rsid w:val="00645D92"/>
    <w:rsid w:val="006463DB"/>
    <w:rsid w:val="006464DA"/>
    <w:rsid w:val="006465F8"/>
    <w:rsid w:val="0064695D"/>
    <w:rsid w:val="00646A70"/>
    <w:rsid w:val="00646DFA"/>
    <w:rsid w:val="00646E0D"/>
    <w:rsid w:val="00646F0D"/>
    <w:rsid w:val="00646F40"/>
    <w:rsid w:val="00647179"/>
    <w:rsid w:val="0064725E"/>
    <w:rsid w:val="0064736E"/>
    <w:rsid w:val="00647402"/>
    <w:rsid w:val="00647B99"/>
    <w:rsid w:val="00647CED"/>
    <w:rsid w:val="00647D06"/>
    <w:rsid w:val="00647E7B"/>
    <w:rsid w:val="00647E96"/>
    <w:rsid w:val="00647ED1"/>
    <w:rsid w:val="00650002"/>
    <w:rsid w:val="006502FC"/>
    <w:rsid w:val="00650441"/>
    <w:rsid w:val="00650683"/>
    <w:rsid w:val="00650D13"/>
    <w:rsid w:val="00650D42"/>
    <w:rsid w:val="00650E82"/>
    <w:rsid w:val="00650F31"/>
    <w:rsid w:val="00651076"/>
    <w:rsid w:val="00651223"/>
    <w:rsid w:val="00651330"/>
    <w:rsid w:val="00651373"/>
    <w:rsid w:val="00651490"/>
    <w:rsid w:val="006514DB"/>
    <w:rsid w:val="00651918"/>
    <w:rsid w:val="00651D6E"/>
    <w:rsid w:val="00651E7E"/>
    <w:rsid w:val="00652258"/>
    <w:rsid w:val="006523E8"/>
    <w:rsid w:val="006525C5"/>
    <w:rsid w:val="006528E9"/>
    <w:rsid w:val="00652FC4"/>
    <w:rsid w:val="00653144"/>
    <w:rsid w:val="0065319F"/>
    <w:rsid w:val="00653437"/>
    <w:rsid w:val="006534F4"/>
    <w:rsid w:val="006536C4"/>
    <w:rsid w:val="00653771"/>
    <w:rsid w:val="00653901"/>
    <w:rsid w:val="00653C98"/>
    <w:rsid w:val="00653D89"/>
    <w:rsid w:val="00654077"/>
    <w:rsid w:val="006540F9"/>
    <w:rsid w:val="0065420C"/>
    <w:rsid w:val="006545F9"/>
    <w:rsid w:val="006548E9"/>
    <w:rsid w:val="00654916"/>
    <w:rsid w:val="00654AF1"/>
    <w:rsid w:val="00654BFE"/>
    <w:rsid w:val="00654CFB"/>
    <w:rsid w:val="00655022"/>
    <w:rsid w:val="00655198"/>
    <w:rsid w:val="0065577D"/>
    <w:rsid w:val="006559E7"/>
    <w:rsid w:val="00655F67"/>
    <w:rsid w:val="006563B4"/>
    <w:rsid w:val="006563C6"/>
    <w:rsid w:val="0065664F"/>
    <w:rsid w:val="006567CE"/>
    <w:rsid w:val="00656ACD"/>
    <w:rsid w:val="00656F19"/>
    <w:rsid w:val="006574DF"/>
    <w:rsid w:val="006575D0"/>
    <w:rsid w:val="00657C65"/>
    <w:rsid w:val="00657E2A"/>
    <w:rsid w:val="00657EF2"/>
    <w:rsid w:val="00657FFC"/>
    <w:rsid w:val="0066026D"/>
    <w:rsid w:val="006605A7"/>
    <w:rsid w:val="006606F0"/>
    <w:rsid w:val="00660807"/>
    <w:rsid w:val="00660947"/>
    <w:rsid w:val="00660A11"/>
    <w:rsid w:val="00660A2B"/>
    <w:rsid w:val="00660B0B"/>
    <w:rsid w:val="00660C01"/>
    <w:rsid w:val="00660E35"/>
    <w:rsid w:val="00661191"/>
    <w:rsid w:val="006611F7"/>
    <w:rsid w:val="006612D1"/>
    <w:rsid w:val="0066157A"/>
    <w:rsid w:val="006616E5"/>
    <w:rsid w:val="006617E6"/>
    <w:rsid w:val="006618D4"/>
    <w:rsid w:val="006621EF"/>
    <w:rsid w:val="0066247E"/>
    <w:rsid w:val="00662727"/>
    <w:rsid w:val="00662898"/>
    <w:rsid w:val="006629CC"/>
    <w:rsid w:val="00662D73"/>
    <w:rsid w:val="00662DCC"/>
    <w:rsid w:val="00662E68"/>
    <w:rsid w:val="00662EB7"/>
    <w:rsid w:val="00662EE5"/>
    <w:rsid w:val="00662F7A"/>
    <w:rsid w:val="0066327C"/>
    <w:rsid w:val="006635CB"/>
    <w:rsid w:val="00663B3C"/>
    <w:rsid w:val="00663FA2"/>
    <w:rsid w:val="0066401C"/>
    <w:rsid w:val="00664192"/>
    <w:rsid w:val="006642CA"/>
    <w:rsid w:val="006644F2"/>
    <w:rsid w:val="006645FE"/>
    <w:rsid w:val="0066462C"/>
    <w:rsid w:val="00664C64"/>
    <w:rsid w:val="00664CA5"/>
    <w:rsid w:val="00664DE3"/>
    <w:rsid w:val="00665170"/>
    <w:rsid w:val="00665803"/>
    <w:rsid w:val="006659C6"/>
    <w:rsid w:val="00665A65"/>
    <w:rsid w:val="00665B53"/>
    <w:rsid w:val="00665C03"/>
    <w:rsid w:val="00666097"/>
    <w:rsid w:val="00666355"/>
    <w:rsid w:val="0066659E"/>
    <w:rsid w:val="00666AAF"/>
    <w:rsid w:val="00666BFE"/>
    <w:rsid w:val="00666C37"/>
    <w:rsid w:val="00667066"/>
    <w:rsid w:val="00667222"/>
    <w:rsid w:val="00667250"/>
    <w:rsid w:val="00667266"/>
    <w:rsid w:val="00667330"/>
    <w:rsid w:val="0066733B"/>
    <w:rsid w:val="00667385"/>
    <w:rsid w:val="0066741D"/>
    <w:rsid w:val="00667475"/>
    <w:rsid w:val="006676E0"/>
    <w:rsid w:val="00667730"/>
    <w:rsid w:val="006679B8"/>
    <w:rsid w:val="006679EB"/>
    <w:rsid w:val="00667AC1"/>
    <w:rsid w:val="00667BC5"/>
    <w:rsid w:val="00667C2B"/>
    <w:rsid w:val="00667D0D"/>
    <w:rsid w:val="0067003B"/>
    <w:rsid w:val="00670088"/>
    <w:rsid w:val="006700A8"/>
    <w:rsid w:val="006702F1"/>
    <w:rsid w:val="00670413"/>
    <w:rsid w:val="00670456"/>
    <w:rsid w:val="00670815"/>
    <w:rsid w:val="0067085A"/>
    <w:rsid w:val="006708B6"/>
    <w:rsid w:val="0067096D"/>
    <w:rsid w:val="00670DCD"/>
    <w:rsid w:val="00670E7B"/>
    <w:rsid w:val="00670F12"/>
    <w:rsid w:val="00671152"/>
    <w:rsid w:val="00671194"/>
    <w:rsid w:val="006711F9"/>
    <w:rsid w:val="006713DA"/>
    <w:rsid w:val="00671527"/>
    <w:rsid w:val="00671740"/>
    <w:rsid w:val="006717B6"/>
    <w:rsid w:val="00671824"/>
    <w:rsid w:val="00671A0D"/>
    <w:rsid w:val="00671AEA"/>
    <w:rsid w:val="00671C19"/>
    <w:rsid w:val="006724BA"/>
    <w:rsid w:val="00672639"/>
    <w:rsid w:val="0067267B"/>
    <w:rsid w:val="00672D2B"/>
    <w:rsid w:val="00672D84"/>
    <w:rsid w:val="00673024"/>
    <w:rsid w:val="006733C6"/>
    <w:rsid w:val="00673BA1"/>
    <w:rsid w:val="00673BE3"/>
    <w:rsid w:val="006746BE"/>
    <w:rsid w:val="006746C9"/>
    <w:rsid w:val="00674BD5"/>
    <w:rsid w:val="00674DAE"/>
    <w:rsid w:val="00674F95"/>
    <w:rsid w:val="00675379"/>
    <w:rsid w:val="0067561D"/>
    <w:rsid w:val="00675B79"/>
    <w:rsid w:val="006761C4"/>
    <w:rsid w:val="006762A2"/>
    <w:rsid w:val="006762B9"/>
    <w:rsid w:val="006763BE"/>
    <w:rsid w:val="006763C0"/>
    <w:rsid w:val="006769A2"/>
    <w:rsid w:val="006769FE"/>
    <w:rsid w:val="00676C29"/>
    <w:rsid w:val="00676E97"/>
    <w:rsid w:val="00676FD4"/>
    <w:rsid w:val="00677018"/>
    <w:rsid w:val="00677178"/>
    <w:rsid w:val="0067737E"/>
    <w:rsid w:val="0067759C"/>
    <w:rsid w:val="00677761"/>
    <w:rsid w:val="00677785"/>
    <w:rsid w:val="00677CCA"/>
    <w:rsid w:val="00677DE9"/>
    <w:rsid w:val="00677F5C"/>
    <w:rsid w:val="006801DA"/>
    <w:rsid w:val="006804A9"/>
    <w:rsid w:val="00680703"/>
    <w:rsid w:val="00680808"/>
    <w:rsid w:val="00680829"/>
    <w:rsid w:val="00680ABD"/>
    <w:rsid w:val="00680DE6"/>
    <w:rsid w:val="0068106E"/>
    <w:rsid w:val="0068117C"/>
    <w:rsid w:val="006812F1"/>
    <w:rsid w:val="00681476"/>
    <w:rsid w:val="006814A7"/>
    <w:rsid w:val="006814B2"/>
    <w:rsid w:val="0068161A"/>
    <w:rsid w:val="00681630"/>
    <w:rsid w:val="006819FC"/>
    <w:rsid w:val="00681A6F"/>
    <w:rsid w:val="00681C86"/>
    <w:rsid w:val="00681E57"/>
    <w:rsid w:val="0068228A"/>
    <w:rsid w:val="0068237F"/>
    <w:rsid w:val="0068240B"/>
    <w:rsid w:val="00682860"/>
    <w:rsid w:val="006829A6"/>
    <w:rsid w:val="00682C0B"/>
    <w:rsid w:val="00682C75"/>
    <w:rsid w:val="00682D5E"/>
    <w:rsid w:val="00682F41"/>
    <w:rsid w:val="00683044"/>
    <w:rsid w:val="00683238"/>
    <w:rsid w:val="00683471"/>
    <w:rsid w:val="006835A5"/>
    <w:rsid w:val="0068374C"/>
    <w:rsid w:val="006839F5"/>
    <w:rsid w:val="00683B2A"/>
    <w:rsid w:val="00683C9D"/>
    <w:rsid w:val="00684ACD"/>
    <w:rsid w:val="00684B8F"/>
    <w:rsid w:val="006853DA"/>
    <w:rsid w:val="00685474"/>
    <w:rsid w:val="00685632"/>
    <w:rsid w:val="00685A09"/>
    <w:rsid w:val="00685ABD"/>
    <w:rsid w:val="00685DB2"/>
    <w:rsid w:val="00685E50"/>
    <w:rsid w:val="00685F1A"/>
    <w:rsid w:val="00685F3C"/>
    <w:rsid w:val="00685F5D"/>
    <w:rsid w:val="006862E8"/>
    <w:rsid w:val="00686668"/>
    <w:rsid w:val="0068688C"/>
    <w:rsid w:val="00686A1D"/>
    <w:rsid w:val="00686B66"/>
    <w:rsid w:val="00686DAF"/>
    <w:rsid w:val="00686E91"/>
    <w:rsid w:val="00687145"/>
    <w:rsid w:val="0068729C"/>
    <w:rsid w:val="006873E0"/>
    <w:rsid w:val="006875FB"/>
    <w:rsid w:val="0068768A"/>
    <w:rsid w:val="00687AFD"/>
    <w:rsid w:val="00687C7A"/>
    <w:rsid w:val="00687D9F"/>
    <w:rsid w:val="006901A5"/>
    <w:rsid w:val="006902AC"/>
    <w:rsid w:val="0069030C"/>
    <w:rsid w:val="0069032C"/>
    <w:rsid w:val="00690722"/>
    <w:rsid w:val="00690740"/>
    <w:rsid w:val="00691377"/>
    <w:rsid w:val="00691490"/>
    <w:rsid w:val="0069155C"/>
    <w:rsid w:val="006917AE"/>
    <w:rsid w:val="00691B6D"/>
    <w:rsid w:val="00691DEA"/>
    <w:rsid w:val="00691E87"/>
    <w:rsid w:val="00691F17"/>
    <w:rsid w:val="00692220"/>
    <w:rsid w:val="006923E6"/>
    <w:rsid w:val="0069243E"/>
    <w:rsid w:val="00692510"/>
    <w:rsid w:val="006926AB"/>
    <w:rsid w:val="006926D4"/>
    <w:rsid w:val="006929F5"/>
    <w:rsid w:val="00692B25"/>
    <w:rsid w:val="00692B5F"/>
    <w:rsid w:val="00692C9F"/>
    <w:rsid w:val="00692FB1"/>
    <w:rsid w:val="00693341"/>
    <w:rsid w:val="00693424"/>
    <w:rsid w:val="006934BC"/>
    <w:rsid w:val="0069386D"/>
    <w:rsid w:val="00693C4A"/>
    <w:rsid w:val="00694231"/>
    <w:rsid w:val="00694568"/>
    <w:rsid w:val="00694572"/>
    <w:rsid w:val="00694C8C"/>
    <w:rsid w:val="00694D81"/>
    <w:rsid w:val="00694E13"/>
    <w:rsid w:val="0069513D"/>
    <w:rsid w:val="006953D2"/>
    <w:rsid w:val="0069563A"/>
    <w:rsid w:val="006956D1"/>
    <w:rsid w:val="0069579C"/>
    <w:rsid w:val="006957BC"/>
    <w:rsid w:val="00695910"/>
    <w:rsid w:val="00695947"/>
    <w:rsid w:val="006959CA"/>
    <w:rsid w:val="00695ACD"/>
    <w:rsid w:val="00695B6F"/>
    <w:rsid w:val="00695BA3"/>
    <w:rsid w:val="00695C6A"/>
    <w:rsid w:val="00696020"/>
    <w:rsid w:val="00696822"/>
    <w:rsid w:val="00696C09"/>
    <w:rsid w:val="00696C0D"/>
    <w:rsid w:val="00696CF7"/>
    <w:rsid w:val="0069714B"/>
    <w:rsid w:val="0069729C"/>
    <w:rsid w:val="00697517"/>
    <w:rsid w:val="0069769A"/>
    <w:rsid w:val="006977F0"/>
    <w:rsid w:val="006979DB"/>
    <w:rsid w:val="00697C37"/>
    <w:rsid w:val="00697E29"/>
    <w:rsid w:val="00697F7C"/>
    <w:rsid w:val="006A007C"/>
    <w:rsid w:val="006A01B6"/>
    <w:rsid w:val="006A0343"/>
    <w:rsid w:val="006A0563"/>
    <w:rsid w:val="006A05C5"/>
    <w:rsid w:val="006A0713"/>
    <w:rsid w:val="006A0896"/>
    <w:rsid w:val="006A0D1A"/>
    <w:rsid w:val="006A0D3E"/>
    <w:rsid w:val="006A13F6"/>
    <w:rsid w:val="006A15AB"/>
    <w:rsid w:val="006A1946"/>
    <w:rsid w:val="006A1FFE"/>
    <w:rsid w:val="006A203D"/>
    <w:rsid w:val="006A20EF"/>
    <w:rsid w:val="006A233A"/>
    <w:rsid w:val="006A244D"/>
    <w:rsid w:val="006A2544"/>
    <w:rsid w:val="006A2721"/>
    <w:rsid w:val="006A292C"/>
    <w:rsid w:val="006A2A47"/>
    <w:rsid w:val="006A2B66"/>
    <w:rsid w:val="006A31E7"/>
    <w:rsid w:val="006A3559"/>
    <w:rsid w:val="006A3720"/>
    <w:rsid w:val="006A3AB6"/>
    <w:rsid w:val="006A3AF3"/>
    <w:rsid w:val="006A3E5A"/>
    <w:rsid w:val="006A401F"/>
    <w:rsid w:val="006A40CC"/>
    <w:rsid w:val="006A4128"/>
    <w:rsid w:val="006A4185"/>
    <w:rsid w:val="006A440E"/>
    <w:rsid w:val="006A4510"/>
    <w:rsid w:val="006A4732"/>
    <w:rsid w:val="006A492C"/>
    <w:rsid w:val="006A4BC7"/>
    <w:rsid w:val="006A4CB7"/>
    <w:rsid w:val="006A4E35"/>
    <w:rsid w:val="006A4ECD"/>
    <w:rsid w:val="006A50D4"/>
    <w:rsid w:val="006A50FD"/>
    <w:rsid w:val="006A52EE"/>
    <w:rsid w:val="006A56AF"/>
    <w:rsid w:val="006A572F"/>
    <w:rsid w:val="006A59DB"/>
    <w:rsid w:val="006A5EEB"/>
    <w:rsid w:val="006A619C"/>
    <w:rsid w:val="006A62BD"/>
    <w:rsid w:val="006A638B"/>
    <w:rsid w:val="006A65D2"/>
    <w:rsid w:val="006A66D1"/>
    <w:rsid w:val="006A6958"/>
    <w:rsid w:val="006A6973"/>
    <w:rsid w:val="006A69FA"/>
    <w:rsid w:val="006A6AAB"/>
    <w:rsid w:val="006A6AAF"/>
    <w:rsid w:val="006A6BAC"/>
    <w:rsid w:val="006A6D0B"/>
    <w:rsid w:val="006A6E0E"/>
    <w:rsid w:val="006A6EC2"/>
    <w:rsid w:val="006A738E"/>
    <w:rsid w:val="006A73F4"/>
    <w:rsid w:val="006A7461"/>
    <w:rsid w:val="006A77E7"/>
    <w:rsid w:val="006A79D6"/>
    <w:rsid w:val="006A7A5F"/>
    <w:rsid w:val="006A7D87"/>
    <w:rsid w:val="006A7E11"/>
    <w:rsid w:val="006A7E37"/>
    <w:rsid w:val="006B006E"/>
    <w:rsid w:val="006B01E0"/>
    <w:rsid w:val="006B0671"/>
    <w:rsid w:val="006B0674"/>
    <w:rsid w:val="006B06A9"/>
    <w:rsid w:val="006B1003"/>
    <w:rsid w:val="006B1449"/>
    <w:rsid w:val="006B179D"/>
    <w:rsid w:val="006B1815"/>
    <w:rsid w:val="006B1ACC"/>
    <w:rsid w:val="006B1C2B"/>
    <w:rsid w:val="006B1C81"/>
    <w:rsid w:val="006B1E1A"/>
    <w:rsid w:val="006B1E6E"/>
    <w:rsid w:val="006B1FAF"/>
    <w:rsid w:val="006B24F7"/>
    <w:rsid w:val="006B261E"/>
    <w:rsid w:val="006B2792"/>
    <w:rsid w:val="006B29B7"/>
    <w:rsid w:val="006B29C5"/>
    <w:rsid w:val="006B2DC8"/>
    <w:rsid w:val="006B3054"/>
    <w:rsid w:val="006B36B9"/>
    <w:rsid w:val="006B398D"/>
    <w:rsid w:val="006B3B05"/>
    <w:rsid w:val="006B3B6C"/>
    <w:rsid w:val="006B3D55"/>
    <w:rsid w:val="006B3E63"/>
    <w:rsid w:val="006B3F75"/>
    <w:rsid w:val="006B4499"/>
    <w:rsid w:val="006B457E"/>
    <w:rsid w:val="006B48A6"/>
    <w:rsid w:val="006B49A8"/>
    <w:rsid w:val="006B4CAE"/>
    <w:rsid w:val="006B4E36"/>
    <w:rsid w:val="006B4E66"/>
    <w:rsid w:val="006B51F2"/>
    <w:rsid w:val="006B53C2"/>
    <w:rsid w:val="006B548B"/>
    <w:rsid w:val="006B5575"/>
    <w:rsid w:val="006B5619"/>
    <w:rsid w:val="006B5624"/>
    <w:rsid w:val="006B58D8"/>
    <w:rsid w:val="006B5A24"/>
    <w:rsid w:val="006B6074"/>
    <w:rsid w:val="006B61BE"/>
    <w:rsid w:val="006B627F"/>
    <w:rsid w:val="006B6332"/>
    <w:rsid w:val="006B63E5"/>
    <w:rsid w:val="006B666A"/>
    <w:rsid w:val="006B69B8"/>
    <w:rsid w:val="006B6A84"/>
    <w:rsid w:val="006B6BDF"/>
    <w:rsid w:val="006B728E"/>
    <w:rsid w:val="006B7AB6"/>
    <w:rsid w:val="006B7B20"/>
    <w:rsid w:val="006B7CB2"/>
    <w:rsid w:val="006B7FA1"/>
    <w:rsid w:val="006C0012"/>
    <w:rsid w:val="006C008C"/>
    <w:rsid w:val="006C0346"/>
    <w:rsid w:val="006C0487"/>
    <w:rsid w:val="006C05BC"/>
    <w:rsid w:val="006C06CE"/>
    <w:rsid w:val="006C075E"/>
    <w:rsid w:val="006C0B2D"/>
    <w:rsid w:val="006C0C5B"/>
    <w:rsid w:val="006C128B"/>
    <w:rsid w:val="006C1325"/>
    <w:rsid w:val="006C15D6"/>
    <w:rsid w:val="006C1619"/>
    <w:rsid w:val="006C1BAE"/>
    <w:rsid w:val="006C1BE9"/>
    <w:rsid w:val="006C2063"/>
    <w:rsid w:val="006C23A8"/>
    <w:rsid w:val="006C24B5"/>
    <w:rsid w:val="006C267A"/>
    <w:rsid w:val="006C280A"/>
    <w:rsid w:val="006C2986"/>
    <w:rsid w:val="006C2A0D"/>
    <w:rsid w:val="006C2AF2"/>
    <w:rsid w:val="006C2D2F"/>
    <w:rsid w:val="006C32F8"/>
    <w:rsid w:val="006C33D6"/>
    <w:rsid w:val="006C3ACC"/>
    <w:rsid w:val="006C3ED5"/>
    <w:rsid w:val="006C4082"/>
    <w:rsid w:val="006C42C2"/>
    <w:rsid w:val="006C44AB"/>
    <w:rsid w:val="006C44F0"/>
    <w:rsid w:val="006C453E"/>
    <w:rsid w:val="006C4872"/>
    <w:rsid w:val="006C4980"/>
    <w:rsid w:val="006C4A28"/>
    <w:rsid w:val="006C4B83"/>
    <w:rsid w:val="006C4C23"/>
    <w:rsid w:val="006C4E9A"/>
    <w:rsid w:val="006C512C"/>
    <w:rsid w:val="006C52A4"/>
    <w:rsid w:val="006C55E2"/>
    <w:rsid w:val="006C5614"/>
    <w:rsid w:val="006C57DE"/>
    <w:rsid w:val="006C58ED"/>
    <w:rsid w:val="006C59A3"/>
    <w:rsid w:val="006C5E11"/>
    <w:rsid w:val="006C632A"/>
    <w:rsid w:val="006C6376"/>
    <w:rsid w:val="006C645A"/>
    <w:rsid w:val="006C670C"/>
    <w:rsid w:val="006C6776"/>
    <w:rsid w:val="006C67F9"/>
    <w:rsid w:val="006C6A18"/>
    <w:rsid w:val="006C6B97"/>
    <w:rsid w:val="006C6C08"/>
    <w:rsid w:val="006C6C46"/>
    <w:rsid w:val="006C6DB8"/>
    <w:rsid w:val="006C724E"/>
    <w:rsid w:val="006C7340"/>
    <w:rsid w:val="006C737E"/>
    <w:rsid w:val="006C73DA"/>
    <w:rsid w:val="006C748C"/>
    <w:rsid w:val="006C74E6"/>
    <w:rsid w:val="006C79CE"/>
    <w:rsid w:val="006C7DF9"/>
    <w:rsid w:val="006D02A3"/>
    <w:rsid w:val="006D0352"/>
    <w:rsid w:val="006D03E0"/>
    <w:rsid w:val="006D0A56"/>
    <w:rsid w:val="006D0C43"/>
    <w:rsid w:val="006D0E75"/>
    <w:rsid w:val="006D0F2A"/>
    <w:rsid w:val="006D15BE"/>
    <w:rsid w:val="006D1725"/>
    <w:rsid w:val="006D1761"/>
    <w:rsid w:val="006D191A"/>
    <w:rsid w:val="006D1935"/>
    <w:rsid w:val="006D19C7"/>
    <w:rsid w:val="006D19FF"/>
    <w:rsid w:val="006D1D65"/>
    <w:rsid w:val="006D20DB"/>
    <w:rsid w:val="006D21DA"/>
    <w:rsid w:val="006D2631"/>
    <w:rsid w:val="006D29B4"/>
    <w:rsid w:val="006D2AC1"/>
    <w:rsid w:val="006D2B4E"/>
    <w:rsid w:val="006D2DD0"/>
    <w:rsid w:val="006D2EF2"/>
    <w:rsid w:val="006D30DF"/>
    <w:rsid w:val="006D342A"/>
    <w:rsid w:val="006D34DF"/>
    <w:rsid w:val="006D38A7"/>
    <w:rsid w:val="006D39CD"/>
    <w:rsid w:val="006D3A97"/>
    <w:rsid w:val="006D3B23"/>
    <w:rsid w:val="006D3BC9"/>
    <w:rsid w:val="006D3CA6"/>
    <w:rsid w:val="006D455A"/>
    <w:rsid w:val="006D4A83"/>
    <w:rsid w:val="006D4DD2"/>
    <w:rsid w:val="006D4E3C"/>
    <w:rsid w:val="006D4E72"/>
    <w:rsid w:val="006D4E86"/>
    <w:rsid w:val="006D5150"/>
    <w:rsid w:val="006D5889"/>
    <w:rsid w:val="006D5EB1"/>
    <w:rsid w:val="006D60F1"/>
    <w:rsid w:val="006D6246"/>
    <w:rsid w:val="006D6267"/>
    <w:rsid w:val="006D62A6"/>
    <w:rsid w:val="006D65AB"/>
    <w:rsid w:val="006D68CD"/>
    <w:rsid w:val="006D6C35"/>
    <w:rsid w:val="006D6C36"/>
    <w:rsid w:val="006D6E74"/>
    <w:rsid w:val="006D6FC2"/>
    <w:rsid w:val="006D6FC3"/>
    <w:rsid w:val="006D7070"/>
    <w:rsid w:val="006D720A"/>
    <w:rsid w:val="006D72C2"/>
    <w:rsid w:val="006D74CC"/>
    <w:rsid w:val="006D760C"/>
    <w:rsid w:val="006D7914"/>
    <w:rsid w:val="006D7BAE"/>
    <w:rsid w:val="006E019F"/>
    <w:rsid w:val="006E01D3"/>
    <w:rsid w:val="006E0388"/>
    <w:rsid w:val="006E03F6"/>
    <w:rsid w:val="006E0413"/>
    <w:rsid w:val="006E056A"/>
    <w:rsid w:val="006E05F2"/>
    <w:rsid w:val="006E0ABA"/>
    <w:rsid w:val="006E0AFE"/>
    <w:rsid w:val="006E0BE7"/>
    <w:rsid w:val="006E0C33"/>
    <w:rsid w:val="006E0D88"/>
    <w:rsid w:val="006E0DDD"/>
    <w:rsid w:val="006E0E66"/>
    <w:rsid w:val="006E0F8E"/>
    <w:rsid w:val="006E10FC"/>
    <w:rsid w:val="006E1105"/>
    <w:rsid w:val="006E1563"/>
    <w:rsid w:val="006E157D"/>
    <w:rsid w:val="006E159A"/>
    <w:rsid w:val="006E15FC"/>
    <w:rsid w:val="006E16B5"/>
    <w:rsid w:val="006E16F8"/>
    <w:rsid w:val="006E1957"/>
    <w:rsid w:val="006E1B9A"/>
    <w:rsid w:val="006E1F38"/>
    <w:rsid w:val="006E209F"/>
    <w:rsid w:val="006E233C"/>
    <w:rsid w:val="006E236C"/>
    <w:rsid w:val="006E2649"/>
    <w:rsid w:val="006E26FC"/>
    <w:rsid w:val="006E2B6F"/>
    <w:rsid w:val="006E2F47"/>
    <w:rsid w:val="006E3029"/>
    <w:rsid w:val="006E316F"/>
    <w:rsid w:val="006E31E6"/>
    <w:rsid w:val="006E3340"/>
    <w:rsid w:val="006E3533"/>
    <w:rsid w:val="006E361A"/>
    <w:rsid w:val="006E39A4"/>
    <w:rsid w:val="006E3A24"/>
    <w:rsid w:val="006E3D1B"/>
    <w:rsid w:val="006E3D46"/>
    <w:rsid w:val="006E3FF3"/>
    <w:rsid w:val="006E43B0"/>
    <w:rsid w:val="006E456D"/>
    <w:rsid w:val="006E4641"/>
    <w:rsid w:val="006E474D"/>
    <w:rsid w:val="006E4BC6"/>
    <w:rsid w:val="006E4C0A"/>
    <w:rsid w:val="006E4C39"/>
    <w:rsid w:val="006E4D1E"/>
    <w:rsid w:val="006E4D3E"/>
    <w:rsid w:val="006E4D65"/>
    <w:rsid w:val="006E4F8F"/>
    <w:rsid w:val="006E5092"/>
    <w:rsid w:val="006E55F8"/>
    <w:rsid w:val="006E592C"/>
    <w:rsid w:val="006E5CB6"/>
    <w:rsid w:val="006E61F1"/>
    <w:rsid w:val="006E6590"/>
    <w:rsid w:val="006E65D7"/>
    <w:rsid w:val="006E6602"/>
    <w:rsid w:val="006E665D"/>
    <w:rsid w:val="006E6877"/>
    <w:rsid w:val="006E6973"/>
    <w:rsid w:val="006E697D"/>
    <w:rsid w:val="006E6AA9"/>
    <w:rsid w:val="006E6B34"/>
    <w:rsid w:val="006E6C24"/>
    <w:rsid w:val="006E70C2"/>
    <w:rsid w:val="006E7119"/>
    <w:rsid w:val="006E7140"/>
    <w:rsid w:val="006E71D4"/>
    <w:rsid w:val="006E73A5"/>
    <w:rsid w:val="006E7684"/>
    <w:rsid w:val="006E7802"/>
    <w:rsid w:val="006E78AF"/>
    <w:rsid w:val="006E7C40"/>
    <w:rsid w:val="006E7D5A"/>
    <w:rsid w:val="006F003B"/>
    <w:rsid w:val="006F00E8"/>
    <w:rsid w:val="006F0106"/>
    <w:rsid w:val="006F0193"/>
    <w:rsid w:val="006F0427"/>
    <w:rsid w:val="006F075E"/>
    <w:rsid w:val="006F087C"/>
    <w:rsid w:val="006F0CF8"/>
    <w:rsid w:val="006F0D0B"/>
    <w:rsid w:val="006F0DB1"/>
    <w:rsid w:val="006F0E75"/>
    <w:rsid w:val="006F1055"/>
    <w:rsid w:val="006F1345"/>
    <w:rsid w:val="006F17EE"/>
    <w:rsid w:val="006F1866"/>
    <w:rsid w:val="006F1933"/>
    <w:rsid w:val="006F199F"/>
    <w:rsid w:val="006F1BB3"/>
    <w:rsid w:val="006F1C77"/>
    <w:rsid w:val="006F1D00"/>
    <w:rsid w:val="006F1D24"/>
    <w:rsid w:val="006F220D"/>
    <w:rsid w:val="006F276D"/>
    <w:rsid w:val="006F2962"/>
    <w:rsid w:val="006F296E"/>
    <w:rsid w:val="006F2A88"/>
    <w:rsid w:val="006F2EB4"/>
    <w:rsid w:val="006F3826"/>
    <w:rsid w:val="006F38DB"/>
    <w:rsid w:val="006F3AAE"/>
    <w:rsid w:val="006F3CB4"/>
    <w:rsid w:val="006F3FE5"/>
    <w:rsid w:val="006F417F"/>
    <w:rsid w:val="006F41FB"/>
    <w:rsid w:val="006F431D"/>
    <w:rsid w:val="006F436F"/>
    <w:rsid w:val="006F449A"/>
    <w:rsid w:val="006F4576"/>
    <w:rsid w:val="006F464B"/>
    <w:rsid w:val="006F4A1B"/>
    <w:rsid w:val="006F4BBD"/>
    <w:rsid w:val="006F4D37"/>
    <w:rsid w:val="006F4E9E"/>
    <w:rsid w:val="006F5283"/>
    <w:rsid w:val="006F542F"/>
    <w:rsid w:val="006F55DB"/>
    <w:rsid w:val="006F5823"/>
    <w:rsid w:val="006F5900"/>
    <w:rsid w:val="006F5B06"/>
    <w:rsid w:val="006F5BFA"/>
    <w:rsid w:val="006F5EAC"/>
    <w:rsid w:val="006F5ED8"/>
    <w:rsid w:val="006F5F73"/>
    <w:rsid w:val="006F6398"/>
    <w:rsid w:val="006F6549"/>
    <w:rsid w:val="006F68B9"/>
    <w:rsid w:val="006F69AA"/>
    <w:rsid w:val="006F6A8C"/>
    <w:rsid w:val="006F6BA8"/>
    <w:rsid w:val="006F6CD0"/>
    <w:rsid w:val="006F6EBE"/>
    <w:rsid w:val="006F6EFC"/>
    <w:rsid w:val="006F6F75"/>
    <w:rsid w:val="006F7365"/>
    <w:rsid w:val="006F7423"/>
    <w:rsid w:val="006F772D"/>
    <w:rsid w:val="006F78B8"/>
    <w:rsid w:val="006F7B25"/>
    <w:rsid w:val="006F7F88"/>
    <w:rsid w:val="006F7FD3"/>
    <w:rsid w:val="007001F0"/>
    <w:rsid w:val="00700261"/>
    <w:rsid w:val="007003B6"/>
    <w:rsid w:val="00700474"/>
    <w:rsid w:val="007004F7"/>
    <w:rsid w:val="00700514"/>
    <w:rsid w:val="00700567"/>
    <w:rsid w:val="00700788"/>
    <w:rsid w:val="007007DB"/>
    <w:rsid w:val="00700BA9"/>
    <w:rsid w:val="00700BB0"/>
    <w:rsid w:val="00700E2A"/>
    <w:rsid w:val="00700F49"/>
    <w:rsid w:val="007012FE"/>
    <w:rsid w:val="00701675"/>
    <w:rsid w:val="0070179D"/>
    <w:rsid w:val="00701852"/>
    <w:rsid w:val="00702107"/>
    <w:rsid w:val="007025C2"/>
    <w:rsid w:val="007026F2"/>
    <w:rsid w:val="007028AC"/>
    <w:rsid w:val="00702926"/>
    <w:rsid w:val="00702B46"/>
    <w:rsid w:val="00702E7D"/>
    <w:rsid w:val="0070376B"/>
    <w:rsid w:val="007037AA"/>
    <w:rsid w:val="00703821"/>
    <w:rsid w:val="00703AA3"/>
    <w:rsid w:val="00703B32"/>
    <w:rsid w:val="00703C88"/>
    <w:rsid w:val="00703D1C"/>
    <w:rsid w:val="00703FA5"/>
    <w:rsid w:val="00704004"/>
    <w:rsid w:val="007040DA"/>
    <w:rsid w:val="00704330"/>
    <w:rsid w:val="0070435F"/>
    <w:rsid w:val="00704407"/>
    <w:rsid w:val="00704611"/>
    <w:rsid w:val="007049E3"/>
    <w:rsid w:val="007049F8"/>
    <w:rsid w:val="00704A5A"/>
    <w:rsid w:val="00704D75"/>
    <w:rsid w:val="00704FDF"/>
    <w:rsid w:val="007052A4"/>
    <w:rsid w:val="0070538F"/>
    <w:rsid w:val="00705549"/>
    <w:rsid w:val="007055EB"/>
    <w:rsid w:val="007059BB"/>
    <w:rsid w:val="00705A2C"/>
    <w:rsid w:val="00705AC9"/>
    <w:rsid w:val="00705B8F"/>
    <w:rsid w:val="00705BEC"/>
    <w:rsid w:val="00705C10"/>
    <w:rsid w:val="00705E8D"/>
    <w:rsid w:val="00706577"/>
    <w:rsid w:val="007067B8"/>
    <w:rsid w:val="007067DF"/>
    <w:rsid w:val="00706A2A"/>
    <w:rsid w:val="00706CBE"/>
    <w:rsid w:val="00706DDB"/>
    <w:rsid w:val="00707230"/>
    <w:rsid w:val="007074C8"/>
    <w:rsid w:val="00707507"/>
    <w:rsid w:val="00707536"/>
    <w:rsid w:val="00707731"/>
    <w:rsid w:val="007077E2"/>
    <w:rsid w:val="007079E4"/>
    <w:rsid w:val="00707A8F"/>
    <w:rsid w:val="00707AA6"/>
    <w:rsid w:val="00707B6A"/>
    <w:rsid w:val="00707CFC"/>
    <w:rsid w:val="00707D64"/>
    <w:rsid w:val="0071004F"/>
    <w:rsid w:val="00710216"/>
    <w:rsid w:val="0071039F"/>
    <w:rsid w:val="0071053D"/>
    <w:rsid w:val="00710731"/>
    <w:rsid w:val="00710DF6"/>
    <w:rsid w:val="00710E55"/>
    <w:rsid w:val="00711058"/>
    <w:rsid w:val="00711167"/>
    <w:rsid w:val="0071144C"/>
    <w:rsid w:val="00711474"/>
    <w:rsid w:val="0071164F"/>
    <w:rsid w:val="007117E0"/>
    <w:rsid w:val="0071185C"/>
    <w:rsid w:val="00711DE3"/>
    <w:rsid w:val="007123E6"/>
    <w:rsid w:val="0071260A"/>
    <w:rsid w:val="00712646"/>
    <w:rsid w:val="00712958"/>
    <w:rsid w:val="00712D21"/>
    <w:rsid w:val="00712ECA"/>
    <w:rsid w:val="00712EDE"/>
    <w:rsid w:val="007134D9"/>
    <w:rsid w:val="0071356C"/>
    <w:rsid w:val="00713704"/>
    <w:rsid w:val="007137A2"/>
    <w:rsid w:val="00713962"/>
    <w:rsid w:val="0071398F"/>
    <w:rsid w:val="00713B0F"/>
    <w:rsid w:val="00713D24"/>
    <w:rsid w:val="00713DC1"/>
    <w:rsid w:val="00713DEE"/>
    <w:rsid w:val="0071405D"/>
    <w:rsid w:val="007141CD"/>
    <w:rsid w:val="0071423F"/>
    <w:rsid w:val="007142B6"/>
    <w:rsid w:val="0071467E"/>
    <w:rsid w:val="007146C5"/>
    <w:rsid w:val="0071472E"/>
    <w:rsid w:val="0071472F"/>
    <w:rsid w:val="00714A05"/>
    <w:rsid w:val="00714C73"/>
    <w:rsid w:val="00714FC5"/>
    <w:rsid w:val="007150EC"/>
    <w:rsid w:val="0071512F"/>
    <w:rsid w:val="00715230"/>
    <w:rsid w:val="00715426"/>
    <w:rsid w:val="0071542B"/>
    <w:rsid w:val="0071545C"/>
    <w:rsid w:val="007155F3"/>
    <w:rsid w:val="007159F6"/>
    <w:rsid w:val="00715B58"/>
    <w:rsid w:val="00715D9F"/>
    <w:rsid w:val="007160C7"/>
    <w:rsid w:val="007163C0"/>
    <w:rsid w:val="007165AC"/>
    <w:rsid w:val="00716709"/>
    <w:rsid w:val="00716724"/>
    <w:rsid w:val="00716822"/>
    <w:rsid w:val="00716F81"/>
    <w:rsid w:val="007173E4"/>
    <w:rsid w:val="00717492"/>
    <w:rsid w:val="00717593"/>
    <w:rsid w:val="00717662"/>
    <w:rsid w:val="00717B54"/>
    <w:rsid w:val="00717C56"/>
    <w:rsid w:val="00717FD4"/>
    <w:rsid w:val="00720033"/>
    <w:rsid w:val="0072003A"/>
    <w:rsid w:val="0072008E"/>
    <w:rsid w:val="007200B6"/>
    <w:rsid w:val="0072048E"/>
    <w:rsid w:val="0072076D"/>
    <w:rsid w:val="007207C8"/>
    <w:rsid w:val="00720C4C"/>
    <w:rsid w:val="00720E64"/>
    <w:rsid w:val="00720EED"/>
    <w:rsid w:val="0072110E"/>
    <w:rsid w:val="0072118B"/>
    <w:rsid w:val="007212AB"/>
    <w:rsid w:val="007212DE"/>
    <w:rsid w:val="007212F3"/>
    <w:rsid w:val="00721725"/>
    <w:rsid w:val="00721779"/>
    <w:rsid w:val="00721975"/>
    <w:rsid w:val="00721C43"/>
    <w:rsid w:val="0072231C"/>
    <w:rsid w:val="0072236A"/>
    <w:rsid w:val="00722628"/>
    <w:rsid w:val="00722838"/>
    <w:rsid w:val="00722864"/>
    <w:rsid w:val="007228DB"/>
    <w:rsid w:val="00722A77"/>
    <w:rsid w:val="00722BBD"/>
    <w:rsid w:val="00723202"/>
    <w:rsid w:val="0072323C"/>
    <w:rsid w:val="0072339D"/>
    <w:rsid w:val="0072348C"/>
    <w:rsid w:val="007237EB"/>
    <w:rsid w:val="0072380C"/>
    <w:rsid w:val="00723994"/>
    <w:rsid w:val="007239F9"/>
    <w:rsid w:val="00723A0F"/>
    <w:rsid w:val="00723A31"/>
    <w:rsid w:val="00723AC2"/>
    <w:rsid w:val="00723B97"/>
    <w:rsid w:val="00723BAB"/>
    <w:rsid w:val="00723F71"/>
    <w:rsid w:val="00723FB9"/>
    <w:rsid w:val="00724035"/>
    <w:rsid w:val="007243E5"/>
    <w:rsid w:val="007247C4"/>
    <w:rsid w:val="00724851"/>
    <w:rsid w:val="00724892"/>
    <w:rsid w:val="00724A43"/>
    <w:rsid w:val="00724AF1"/>
    <w:rsid w:val="00724C3A"/>
    <w:rsid w:val="00724EFD"/>
    <w:rsid w:val="0072525B"/>
    <w:rsid w:val="007252FC"/>
    <w:rsid w:val="007253BD"/>
    <w:rsid w:val="00725439"/>
    <w:rsid w:val="00725452"/>
    <w:rsid w:val="00725531"/>
    <w:rsid w:val="00725975"/>
    <w:rsid w:val="00725A67"/>
    <w:rsid w:val="00725AC0"/>
    <w:rsid w:val="00725B37"/>
    <w:rsid w:val="00725B57"/>
    <w:rsid w:val="00725D05"/>
    <w:rsid w:val="00725FA5"/>
    <w:rsid w:val="0072605A"/>
    <w:rsid w:val="00726173"/>
    <w:rsid w:val="007261AB"/>
    <w:rsid w:val="007261B7"/>
    <w:rsid w:val="00726646"/>
    <w:rsid w:val="00726A09"/>
    <w:rsid w:val="00726ABD"/>
    <w:rsid w:val="00726ACE"/>
    <w:rsid w:val="00726B6E"/>
    <w:rsid w:val="00726F74"/>
    <w:rsid w:val="007270E0"/>
    <w:rsid w:val="00727520"/>
    <w:rsid w:val="00727552"/>
    <w:rsid w:val="007279B8"/>
    <w:rsid w:val="007279FC"/>
    <w:rsid w:val="00727AE6"/>
    <w:rsid w:val="00727BEE"/>
    <w:rsid w:val="00727CEF"/>
    <w:rsid w:val="0073000A"/>
    <w:rsid w:val="007300F6"/>
    <w:rsid w:val="0073016A"/>
    <w:rsid w:val="007301A7"/>
    <w:rsid w:val="00730A14"/>
    <w:rsid w:val="00730BB1"/>
    <w:rsid w:val="00730D35"/>
    <w:rsid w:val="00730D6F"/>
    <w:rsid w:val="00730DFE"/>
    <w:rsid w:val="00730F0E"/>
    <w:rsid w:val="00730FCE"/>
    <w:rsid w:val="007313BC"/>
    <w:rsid w:val="007313C9"/>
    <w:rsid w:val="00731485"/>
    <w:rsid w:val="007315B1"/>
    <w:rsid w:val="00731615"/>
    <w:rsid w:val="007316A1"/>
    <w:rsid w:val="0073174D"/>
    <w:rsid w:val="00731A45"/>
    <w:rsid w:val="00731A7C"/>
    <w:rsid w:val="00731AF2"/>
    <w:rsid w:val="00731B64"/>
    <w:rsid w:val="00731D9B"/>
    <w:rsid w:val="00731EF3"/>
    <w:rsid w:val="00732414"/>
    <w:rsid w:val="007325A8"/>
    <w:rsid w:val="007326B9"/>
    <w:rsid w:val="007327A2"/>
    <w:rsid w:val="00732C13"/>
    <w:rsid w:val="00732C39"/>
    <w:rsid w:val="00732DFF"/>
    <w:rsid w:val="00732E65"/>
    <w:rsid w:val="00732FE9"/>
    <w:rsid w:val="00733064"/>
    <w:rsid w:val="007330A1"/>
    <w:rsid w:val="00733669"/>
    <w:rsid w:val="00733947"/>
    <w:rsid w:val="00733B74"/>
    <w:rsid w:val="00733CA9"/>
    <w:rsid w:val="00733E95"/>
    <w:rsid w:val="00734062"/>
    <w:rsid w:val="00734121"/>
    <w:rsid w:val="0073414A"/>
    <w:rsid w:val="0073465A"/>
    <w:rsid w:val="00734B38"/>
    <w:rsid w:val="00734B51"/>
    <w:rsid w:val="00734C75"/>
    <w:rsid w:val="00734CDA"/>
    <w:rsid w:val="00734E1E"/>
    <w:rsid w:val="00735030"/>
    <w:rsid w:val="00735455"/>
    <w:rsid w:val="00735530"/>
    <w:rsid w:val="0073572B"/>
    <w:rsid w:val="00735A94"/>
    <w:rsid w:val="00735E0B"/>
    <w:rsid w:val="00735EA0"/>
    <w:rsid w:val="0073603D"/>
    <w:rsid w:val="007367D4"/>
    <w:rsid w:val="00736826"/>
    <w:rsid w:val="00736AD8"/>
    <w:rsid w:val="00736AEB"/>
    <w:rsid w:val="00736B5D"/>
    <w:rsid w:val="00736C50"/>
    <w:rsid w:val="00736FFC"/>
    <w:rsid w:val="007370C5"/>
    <w:rsid w:val="00737278"/>
    <w:rsid w:val="007372F9"/>
    <w:rsid w:val="0073752C"/>
    <w:rsid w:val="00737565"/>
    <w:rsid w:val="007378F8"/>
    <w:rsid w:val="00737906"/>
    <w:rsid w:val="00737A52"/>
    <w:rsid w:val="00737C15"/>
    <w:rsid w:val="00737C2E"/>
    <w:rsid w:val="00737F0C"/>
    <w:rsid w:val="00737F72"/>
    <w:rsid w:val="00737FFA"/>
    <w:rsid w:val="007401AA"/>
    <w:rsid w:val="007401F8"/>
    <w:rsid w:val="007402F6"/>
    <w:rsid w:val="007405E1"/>
    <w:rsid w:val="007406F7"/>
    <w:rsid w:val="0074088B"/>
    <w:rsid w:val="00740A2B"/>
    <w:rsid w:val="00740A8B"/>
    <w:rsid w:val="00740F28"/>
    <w:rsid w:val="00741013"/>
    <w:rsid w:val="007410A3"/>
    <w:rsid w:val="007419EE"/>
    <w:rsid w:val="00741A5E"/>
    <w:rsid w:val="00741CCC"/>
    <w:rsid w:val="00742141"/>
    <w:rsid w:val="0074221D"/>
    <w:rsid w:val="0074224C"/>
    <w:rsid w:val="00742252"/>
    <w:rsid w:val="0074263F"/>
    <w:rsid w:val="007426B7"/>
    <w:rsid w:val="0074285E"/>
    <w:rsid w:val="00742A86"/>
    <w:rsid w:val="00742C46"/>
    <w:rsid w:val="00742DC3"/>
    <w:rsid w:val="00742F4B"/>
    <w:rsid w:val="00743096"/>
    <w:rsid w:val="0074311A"/>
    <w:rsid w:val="0074312E"/>
    <w:rsid w:val="00743165"/>
    <w:rsid w:val="00743186"/>
    <w:rsid w:val="007431DE"/>
    <w:rsid w:val="00743216"/>
    <w:rsid w:val="007432B8"/>
    <w:rsid w:val="00743308"/>
    <w:rsid w:val="00743757"/>
    <w:rsid w:val="00743989"/>
    <w:rsid w:val="00743A5C"/>
    <w:rsid w:val="00743ADF"/>
    <w:rsid w:val="00743B72"/>
    <w:rsid w:val="00743C3F"/>
    <w:rsid w:val="00743F37"/>
    <w:rsid w:val="00744091"/>
    <w:rsid w:val="007442B6"/>
    <w:rsid w:val="00744430"/>
    <w:rsid w:val="0074495E"/>
    <w:rsid w:val="00744B85"/>
    <w:rsid w:val="00744E0F"/>
    <w:rsid w:val="00745083"/>
    <w:rsid w:val="00745161"/>
    <w:rsid w:val="00745BE5"/>
    <w:rsid w:val="00745D3B"/>
    <w:rsid w:val="00745DE8"/>
    <w:rsid w:val="00746050"/>
    <w:rsid w:val="0074616B"/>
    <w:rsid w:val="007461B4"/>
    <w:rsid w:val="007462B2"/>
    <w:rsid w:val="007462DA"/>
    <w:rsid w:val="007465E4"/>
    <w:rsid w:val="00746830"/>
    <w:rsid w:val="0074692D"/>
    <w:rsid w:val="00746985"/>
    <w:rsid w:val="00746CFB"/>
    <w:rsid w:val="00746F8A"/>
    <w:rsid w:val="00746FCE"/>
    <w:rsid w:val="00747030"/>
    <w:rsid w:val="007473E7"/>
    <w:rsid w:val="00747411"/>
    <w:rsid w:val="007478CA"/>
    <w:rsid w:val="007479EB"/>
    <w:rsid w:val="00747F2A"/>
    <w:rsid w:val="00750408"/>
    <w:rsid w:val="00750915"/>
    <w:rsid w:val="00750B42"/>
    <w:rsid w:val="00751138"/>
    <w:rsid w:val="00751311"/>
    <w:rsid w:val="00751484"/>
    <w:rsid w:val="007515BE"/>
    <w:rsid w:val="0075161A"/>
    <w:rsid w:val="00751F9F"/>
    <w:rsid w:val="0075204C"/>
    <w:rsid w:val="007521BC"/>
    <w:rsid w:val="007522FD"/>
    <w:rsid w:val="0075237B"/>
    <w:rsid w:val="00752532"/>
    <w:rsid w:val="00752BDE"/>
    <w:rsid w:val="00752C38"/>
    <w:rsid w:val="00752EC9"/>
    <w:rsid w:val="00752FEA"/>
    <w:rsid w:val="007530B3"/>
    <w:rsid w:val="007532EF"/>
    <w:rsid w:val="00753453"/>
    <w:rsid w:val="00753646"/>
    <w:rsid w:val="007539A9"/>
    <w:rsid w:val="00753A77"/>
    <w:rsid w:val="00753AC1"/>
    <w:rsid w:val="00753BBC"/>
    <w:rsid w:val="00753FFC"/>
    <w:rsid w:val="00754347"/>
    <w:rsid w:val="00754572"/>
    <w:rsid w:val="00754769"/>
    <w:rsid w:val="007548A7"/>
    <w:rsid w:val="00754DC4"/>
    <w:rsid w:val="00754FD0"/>
    <w:rsid w:val="007550BB"/>
    <w:rsid w:val="007550F1"/>
    <w:rsid w:val="00755113"/>
    <w:rsid w:val="0075532E"/>
    <w:rsid w:val="007554A0"/>
    <w:rsid w:val="00755974"/>
    <w:rsid w:val="00755A68"/>
    <w:rsid w:val="00755A73"/>
    <w:rsid w:val="00755B23"/>
    <w:rsid w:val="00755DF3"/>
    <w:rsid w:val="00756493"/>
    <w:rsid w:val="007566F3"/>
    <w:rsid w:val="00756774"/>
    <w:rsid w:val="00756828"/>
    <w:rsid w:val="00756C43"/>
    <w:rsid w:val="00756C78"/>
    <w:rsid w:val="00756DD9"/>
    <w:rsid w:val="00756DEC"/>
    <w:rsid w:val="0075719C"/>
    <w:rsid w:val="007571DF"/>
    <w:rsid w:val="00757564"/>
    <w:rsid w:val="00757659"/>
    <w:rsid w:val="007600FB"/>
    <w:rsid w:val="00760258"/>
    <w:rsid w:val="007602C9"/>
    <w:rsid w:val="00760816"/>
    <w:rsid w:val="00760C0D"/>
    <w:rsid w:val="00760DB2"/>
    <w:rsid w:val="00760FB1"/>
    <w:rsid w:val="007612CA"/>
    <w:rsid w:val="00761924"/>
    <w:rsid w:val="00761A15"/>
    <w:rsid w:val="00761A36"/>
    <w:rsid w:val="00761A4D"/>
    <w:rsid w:val="00761ADD"/>
    <w:rsid w:val="00761DF9"/>
    <w:rsid w:val="00761DFA"/>
    <w:rsid w:val="00761E2D"/>
    <w:rsid w:val="00761EA7"/>
    <w:rsid w:val="00762346"/>
    <w:rsid w:val="0076249C"/>
    <w:rsid w:val="00762547"/>
    <w:rsid w:val="00762686"/>
    <w:rsid w:val="007626E5"/>
    <w:rsid w:val="00762B1E"/>
    <w:rsid w:val="00762B2A"/>
    <w:rsid w:val="00762BD3"/>
    <w:rsid w:val="00762D3A"/>
    <w:rsid w:val="00762D8E"/>
    <w:rsid w:val="00762DDF"/>
    <w:rsid w:val="00762F77"/>
    <w:rsid w:val="007632B8"/>
    <w:rsid w:val="007634BF"/>
    <w:rsid w:val="007636DA"/>
    <w:rsid w:val="0076395A"/>
    <w:rsid w:val="00763A7E"/>
    <w:rsid w:val="00764095"/>
    <w:rsid w:val="00764200"/>
    <w:rsid w:val="00764235"/>
    <w:rsid w:val="00764241"/>
    <w:rsid w:val="0076424D"/>
    <w:rsid w:val="007643DD"/>
    <w:rsid w:val="007648C5"/>
    <w:rsid w:val="00764BAB"/>
    <w:rsid w:val="00764BF4"/>
    <w:rsid w:val="00764CD3"/>
    <w:rsid w:val="00764D20"/>
    <w:rsid w:val="00764DA1"/>
    <w:rsid w:val="00764E09"/>
    <w:rsid w:val="007651ED"/>
    <w:rsid w:val="007651FA"/>
    <w:rsid w:val="0076543B"/>
    <w:rsid w:val="007654F6"/>
    <w:rsid w:val="00765567"/>
    <w:rsid w:val="0076591A"/>
    <w:rsid w:val="00765A17"/>
    <w:rsid w:val="00765C2F"/>
    <w:rsid w:val="00765C6A"/>
    <w:rsid w:val="00765E51"/>
    <w:rsid w:val="007660A3"/>
    <w:rsid w:val="00766142"/>
    <w:rsid w:val="007661D1"/>
    <w:rsid w:val="007662BE"/>
    <w:rsid w:val="00766480"/>
    <w:rsid w:val="007664C0"/>
    <w:rsid w:val="00766703"/>
    <w:rsid w:val="00766AD4"/>
    <w:rsid w:val="007670CB"/>
    <w:rsid w:val="00767497"/>
    <w:rsid w:val="00767563"/>
    <w:rsid w:val="007677FF"/>
    <w:rsid w:val="00767818"/>
    <w:rsid w:val="00767B17"/>
    <w:rsid w:val="00767CCF"/>
    <w:rsid w:val="0077016F"/>
    <w:rsid w:val="00770319"/>
    <w:rsid w:val="00770725"/>
    <w:rsid w:val="0077084B"/>
    <w:rsid w:val="007708BE"/>
    <w:rsid w:val="00770927"/>
    <w:rsid w:val="00770AC4"/>
    <w:rsid w:val="00770B7A"/>
    <w:rsid w:val="00770BC7"/>
    <w:rsid w:val="00770CBA"/>
    <w:rsid w:val="00770EBD"/>
    <w:rsid w:val="00770F07"/>
    <w:rsid w:val="00770FA9"/>
    <w:rsid w:val="007712FD"/>
    <w:rsid w:val="007714F7"/>
    <w:rsid w:val="00771A53"/>
    <w:rsid w:val="00771AAB"/>
    <w:rsid w:val="00771CDE"/>
    <w:rsid w:val="007723D6"/>
    <w:rsid w:val="0077248E"/>
    <w:rsid w:val="007728B1"/>
    <w:rsid w:val="00772A24"/>
    <w:rsid w:val="00772A52"/>
    <w:rsid w:val="00772F8D"/>
    <w:rsid w:val="007730B5"/>
    <w:rsid w:val="007733C7"/>
    <w:rsid w:val="007736AB"/>
    <w:rsid w:val="007738C3"/>
    <w:rsid w:val="00773A62"/>
    <w:rsid w:val="00773C34"/>
    <w:rsid w:val="00773E05"/>
    <w:rsid w:val="00774106"/>
    <w:rsid w:val="007742C6"/>
    <w:rsid w:val="0077433D"/>
    <w:rsid w:val="0077449C"/>
    <w:rsid w:val="007744B2"/>
    <w:rsid w:val="0077455A"/>
    <w:rsid w:val="0077459A"/>
    <w:rsid w:val="007749EF"/>
    <w:rsid w:val="007750EE"/>
    <w:rsid w:val="00775263"/>
    <w:rsid w:val="007755D1"/>
    <w:rsid w:val="00775605"/>
    <w:rsid w:val="0077569F"/>
    <w:rsid w:val="007757AC"/>
    <w:rsid w:val="00775A80"/>
    <w:rsid w:val="00775B18"/>
    <w:rsid w:val="00775DAC"/>
    <w:rsid w:val="00775F18"/>
    <w:rsid w:val="00775FAC"/>
    <w:rsid w:val="007760FC"/>
    <w:rsid w:val="0077614C"/>
    <w:rsid w:val="007764D9"/>
    <w:rsid w:val="00776581"/>
    <w:rsid w:val="0077684E"/>
    <w:rsid w:val="00776A7F"/>
    <w:rsid w:val="00776B5D"/>
    <w:rsid w:val="00776F56"/>
    <w:rsid w:val="0077709D"/>
    <w:rsid w:val="00777313"/>
    <w:rsid w:val="00777521"/>
    <w:rsid w:val="00777532"/>
    <w:rsid w:val="00777B42"/>
    <w:rsid w:val="0078019A"/>
    <w:rsid w:val="0078023B"/>
    <w:rsid w:val="00780322"/>
    <w:rsid w:val="007803B2"/>
    <w:rsid w:val="00780548"/>
    <w:rsid w:val="007805E1"/>
    <w:rsid w:val="00780A17"/>
    <w:rsid w:val="00780A86"/>
    <w:rsid w:val="00780D13"/>
    <w:rsid w:val="00780DC2"/>
    <w:rsid w:val="00780E2D"/>
    <w:rsid w:val="00780EDD"/>
    <w:rsid w:val="00780F2F"/>
    <w:rsid w:val="007810E8"/>
    <w:rsid w:val="00781160"/>
    <w:rsid w:val="007811E1"/>
    <w:rsid w:val="0078131D"/>
    <w:rsid w:val="00781388"/>
    <w:rsid w:val="007813C8"/>
    <w:rsid w:val="00781582"/>
    <w:rsid w:val="00781860"/>
    <w:rsid w:val="00781AEB"/>
    <w:rsid w:val="00781CF8"/>
    <w:rsid w:val="00781DDE"/>
    <w:rsid w:val="00782139"/>
    <w:rsid w:val="0078230A"/>
    <w:rsid w:val="007824B9"/>
    <w:rsid w:val="0078291C"/>
    <w:rsid w:val="0078296E"/>
    <w:rsid w:val="00782B9E"/>
    <w:rsid w:val="00782DA3"/>
    <w:rsid w:val="00782F60"/>
    <w:rsid w:val="00782FD8"/>
    <w:rsid w:val="00783091"/>
    <w:rsid w:val="00783302"/>
    <w:rsid w:val="00783429"/>
    <w:rsid w:val="00783ACD"/>
    <w:rsid w:val="00783BD9"/>
    <w:rsid w:val="00783D62"/>
    <w:rsid w:val="00783E57"/>
    <w:rsid w:val="00783F10"/>
    <w:rsid w:val="00784065"/>
    <w:rsid w:val="00784123"/>
    <w:rsid w:val="00784241"/>
    <w:rsid w:val="00784282"/>
    <w:rsid w:val="00784308"/>
    <w:rsid w:val="00784408"/>
    <w:rsid w:val="00784541"/>
    <w:rsid w:val="007848FF"/>
    <w:rsid w:val="00784C5A"/>
    <w:rsid w:val="00784CBE"/>
    <w:rsid w:val="00784F26"/>
    <w:rsid w:val="00784F2A"/>
    <w:rsid w:val="00784F60"/>
    <w:rsid w:val="0078505A"/>
    <w:rsid w:val="0078509D"/>
    <w:rsid w:val="007853D3"/>
    <w:rsid w:val="00785B04"/>
    <w:rsid w:val="00785B54"/>
    <w:rsid w:val="00785D60"/>
    <w:rsid w:val="007860AA"/>
    <w:rsid w:val="007867C5"/>
    <w:rsid w:val="00786805"/>
    <w:rsid w:val="007868FF"/>
    <w:rsid w:val="007869C7"/>
    <w:rsid w:val="00786D45"/>
    <w:rsid w:val="00786F3D"/>
    <w:rsid w:val="00786F79"/>
    <w:rsid w:val="00787357"/>
    <w:rsid w:val="007873C1"/>
    <w:rsid w:val="007873E3"/>
    <w:rsid w:val="00787501"/>
    <w:rsid w:val="007876E8"/>
    <w:rsid w:val="007877A9"/>
    <w:rsid w:val="00787BD0"/>
    <w:rsid w:val="00787E5B"/>
    <w:rsid w:val="00790089"/>
    <w:rsid w:val="00790124"/>
    <w:rsid w:val="007901A4"/>
    <w:rsid w:val="007901B0"/>
    <w:rsid w:val="0079038E"/>
    <w:rsid w:val="00790664"/>
    <w:rsid w:val="0079084B"/>
    <w:rsid w:val="0079092E"/>
    <w:rsid w:val="0079098E"/>
    <w:rsid w:val="00790A77"/>
    <w:rsid w:val="00790AE0"/>
    <w:rsid w:val="00790EDE"/>
    <w:rsid w:val="00790EE6"/>
    <w:rsid w:val="00790FCA"/>
    <w:rsid w:val="0079120D"/>
    <w:rsid w:val="00791637"/>
    <w:rsid w:val="00791B18"/>
    <w:rsid w:val="00791C41"/>
    <w:rsid w:val="00791CCB"/>
    <w:rsid w:val="00791D9E"/>
    <w:rsid w:val="00791DB3"/>
    <w:rsid w:val="0079278D"/>
    <w:rsid w:val="00792E77"/>
    <w:rsid w:val="00793436"/>
    <w:rsid w:val="00793493"/>
    <w:rsid w:val="0079367E"/>
    <w:rsid w:val="0079376A"/>
    <w:rsid w:val="007939D8"/>
    <w:rsid w:val="00793CAB"/>
    <w:rsid w:val="00793CE3"/>
    <w:rsid w:val="00793FC6"/>
    <w:rsid w:val="00794010"/>
    <w:rsid w:val="00794785"/>
    <w:rsid w:val="007948BF"/>
    <w:rsid w:val="00794928"/>
    <w:rsid w:val="00794A1C"/>
    <w:rsid w:val="00794AB9"/>
    <w:rsid w:val="00794B55"/>
    <w:rsid w:val="00794CC0"/>
    <w:rsid w:val="00795104"/>
    <w:rsid w:val="007955F7"/>
    <w:rsid w:val="0079571B"/>
    <w:rsid w:val="007957DE"/>
    <w:rsid w:val="007958CE"/>
    <w:rsid w:val="00795905"/>
    <w:rsid w:val="007959D6"/>
    <w:rsid w:val="00795EE5"/>
    <w:rsid w:val="00795F87"/>
    <w:rsid w:val="00795F9B"/>
    <w:rsid w:val="00796174"/>
    <w:rsid w:val="007961C9"/>
    <w:rsid w:val="00796337"/>
    <w:rsid w:val="0079639B"/>
    <w:rsid w:val="007964DB"/>
    <w:rsid w:val="007965AF"/>
    <w:rsid w:val="007967B9"/>
    <w:rsid w:val="00796858"/>
    <w:rsid w:val="00796B09"/>
    <w:rsid w:val="00796BEB"/>
    <w:rsid w:val="00796E3D"/>
    <w:rsid w:val="00797231"/>
    <w:rsid w:val="0079766C"/>
    <w:rsid w:val="007976C5"/>
    <w:rsid w:val="00797773"/>
    <w:rsid w:val="00797C4B"/>
    <w:rsid w:val="007A019B"/>
    <w:rsid w:val="007A02EE"/>
    <w:rsid w:val="007A0367"/>
    <w:rsid w:val="007A0463"/>
    <w:rsid w:val="007A04BC"/>
    <w:rsid w:val="007A0599"/>
    <w:rsid w:val="007A082D"/>
    <w:rsid w:val="007A08DE"/>
    <w:rsid w:val="007A0C7C"/>
    <w:rsid w:val="007A0FD5"/>
    <w:rsid w:val="007A163F"/>
    <w:rsid w:val="007A167F"/>
    <w:rsid w:val="007A1695"/>
    <w:rsid w:val="007A193C"/>
    <w:rsid w:val="007A1D6A"/>
    <w:rsid w:val="007A1E12"/>
    <w:rsid w:val="007A1EE0"/>
    <w:rsid w:val="007A1EE3"/>
    <w:rsid w:val="007A20DD"/>
    <w:rsid w:val="007A234F"/>
    <w:rsid w:val="007A23D1"/>
    <w:rsid w:val="007A2429"/>
    <w:rsid w:val="007A2455"/>
    <w:rsid w:val="007A2457"/>
    <w:rsid w:val="007A2483"/>
    <w:rsid w:val="007A2630"/>
    <w:rsid w:val="007A2C36"/>
    <w:rsid w:val="007A2C72"/>
    <w:rsid w:val="007A2D17"/>
    <w:rsid w:val="007A3003"/>
    <w:rsid w:val="007A3A19"/>
    <w:rsid w:val="007A3AC9"/>
    <w:rsid w:val="007A3B5D"/>
    <w:rsid w:val="007A3DE6"/>
    <w:rsid w:val="007A3F2B"/>
    <w:rsid w:val="007A3FDE"/>
    <w:rsid w:val="007A447C"/>
    <w:rsid w:val="007A46FC"/>
    <w:rsid w:val="007A4A11"/>
    <w:rsid w:val="007A4B35"/>
    <w:rsid w:val="007A4CD7"/>
    <w:rsid w:val="007A4D57"/>
    <w:rsid w:val="007A4E6D"/>
    <w:rsid w:val="007A4EA8"/>
    <w:rsid w:val="007A4EE0"/>
    <w:rsid w:val="007A509A"/>
    <w:rsid w:val="007A536B"/>
    <w:rsid w:val="007A5387"/>
    <w:rsid w:val="007A53D1"/>
    <w:rsid w:val="007A54A3"/>
    <w:rsid w:val="007A55CA"/>
    <w:rsid w:val="007A5C27"/>
    <w:rsid w:val="007A5C5C"/>
    <w:rsid w:val="007A5F13"/>
    <w:rsid w:val="007A610C"/>
    <w:rsid w:val="007A613F"/>
    <w:rsid w:val="007A61BA"/>
    <w:rsid w:val="007A6266"/>
    <w:rsid w:val="007A6383"/>
    <w:rsid w:val="007A6583"/>
    <w:rsid w:val="007A66DD"/>
    <w:rsid w:val="007A677F"/>
    <w:rsid w:val="007A6A49"/>
    <w:rsid w:val="007A6C2B"/>
    <w:rsid w:val="007A6CC4"/>
    <w:rsid w:val="007A70AB"/>
    <w:rsid w:val="007A70C1"/>
    <w:rsid w:val="007A7128"/>
    <w:rsid w:val="007A736E"/>
    <w:rsid w:val="007A743B"/>
    <w:rsid w:val="007A770B"/>
    <w:rsid w:val="007A7BB8"/>
    <w:rsid w:val="007A7DF6"/>
    <w:rsid w:val="007A7ED7"/>
    <w:rsid w:val="007A7EF0"/>
    <w:rsid w:val="007B0082"/>
    <w:rsid w:val="007B023C"/>
    <w:rsid w:val="007B0371"/>
    <w:rsid w:val="007B0434"/>
    <w:rsid w:val="007B04BD"/>
    <w:rsid w:val="007B05F1"/>
    <w:rsid w:val="007B06C8"/>
    <w:rsid w:val="007B07F9"/>
    <w:rsid w:val="007B081C"/>
    <w:rsid w:val="007B0F5C"/>
    <w:rsid w:val="007B1053"/>
    <w:rsid w:val="007B111D"/>
    <w:rsid w:val="007B1284"/>
    <w:rsid w:val="007B14CF"/>
    <w:rsid w:val="007B1B00"/>
    <w:rsid w:val="007B1F40"/>
    <w:rsid w:val="007B20E8"/>
    <w:rsid w:val="007B2795"/>
    <w:rsid w:val="007B29A5"/>
    <w:rsid w:val="007B2CD9"/>
    <w:rsid w:val="007B2D32"/>
    <w:rsid w:val="007B2E4F"/>
    <w:rsid w:val="007B2E5A"/>
    <w:rsid w:val="007B2FBC"/>
    <w:rsid w:val="007B2FE5"/>
    <w:rsid w:val="007B32A2"/>
    <w:rsid w:val="007B3324"/>
    <w:rsid w:val="007B3391"/>
    <w:rsid w:val="007B3654"/>
    <w:rsid w:val="007B37FA"/>
    <w:rsid w:val="007B38A0"/>
    <w:rsid w:val="007B39B8"/>
    <w:rsid w:val="007B3A95"/>
    <w:rsid w:val="007B3E21"/>
    <w:rsid w:val="007B3E31"/>
    <w:rsid w:val="007B40B6"/>
    <w:rsid w:val="007B4C20"/>
    <w:rsid w:val="007B500A"/>
    <w:rsid w:val="007B5149"/>
    <w:rsid w:val="007B523E"/>
    <w:rsid w:val="007B5561"/>
    <w:rsid w:val="007B590C"/>
    <w:rsid w:val="007B598C"/>
    <w:rsid w:val="007B5DBD"/>
    <w:rsid w:val="007B623F"/>
    <w:rsid w:val="007B6302"/>
    <w:rsid w:val="007B6428"/>
    <w:rsid w:val="007B6601"/>
    <w:rsid w:val="007B6853"/>
    <w:rsid w:val="007B68D6"/>
    <w:rsid w:val="007B6BEF"/>
    <w:rsid w:val="007B6D96"/>
    <w:rsid w:val="007B6DF1"/>
    <w:rsid w:val="007B6E3C"/>
    <w:rsid w:val="007B6E50"/>
    <w:rsid w:val="007B73B8"/>
    <w:rsid w:val="007B73E4"/>
    <w:rsid w:val="007B7AE6"/>
    <w:rsid w:val="007C04B1"/>
    <w:rsid w:val="007C0912"/>
    <w:rsid w:val="007C0B09"/>
    <w:rsid w:val="007C0DC3"/>
    <w:rsid w:val="007C1443"/>
    <w:rsid w:val="007C156D"/>
    <w:rsid w:val="007C1ADC"/>
    <w:rsid w:val="007C1F61"/>
    <w:rsid w:val="007C1F87"/>
    <w:rsid w:val="007C1FEA"/>
    <w:rsid w:val="007C235B"/>
    <w:rsid w:val="007C2DC6"/>
    <w:rsid w:val="007C3262"/>
    <w:rsid w:val="007C3447"/>
    <w:rsid w:val="007C3636"/>
    <w:rsid w:val="007C3B22"/>
    <w:rsid w:val="007C3C52"/>
    <w:rsid w:val="007C3C9E"/>
    <w:rsid w:val="007C3CF7"/>
    <w:rsid w:val="007C3E4E"/>
    <w:rsid w:val="007C3E51"/>
    <w:rsid w:val="007C3F32"/>
    <w:rsid w:val="007C3FBD"/>
    <w:rsid w:val="007C401C"/>
    <w:rsid w:val="007C40FE"/>
    <w:rsid w:val="007C41F3"/>
    <w:rsid w:val="007C4266"/>
    <w:rsid w:val="007C4628"/>
    <w:rsid w:val="007C4864"/>
    <w:rsid w:val="007C49D2"/>
    <w:rsid w:val="007C4DFD"/>
    <w:rsid w:val="007C50A8"/>
    <w:rsid w:val="007C51A4"/>
    <w:rsid w:val="007C5514"/>
    <w:rsid w:val="007C55C2"/>
    <w:rsid w:val="007C59E7"/>
    <w:rsid w:val="007C5B04"/>
    <w:rsid w:val="007C5D4A"/>
    <w:rsid w:val="007C5DE1"/>
    <w:rsid w:val="007C5F5F"/>
    <w:rsid w:val="007C6407"/>
    <w:rsid w:val="007C6835"/>
    <w:rsid w:val="007C688F"/>
    <w:rsid w:val="007C6D13"/>
    <w:rsid w:val="007C6D22"/>
    <w:rsid w:val="007C6E6E"/>
    <w:rsid w:val="007C75C2"/>
    <w:rsid w:val="007C7907"/>
    <w:rsid w:val="007C7CD2"/>
    <w:rsid w:val="007C7CE3"/>
    <w:rsid w:val="007C7D88"/>
    <w:rsid w:val="007C7E38"/>
    <w:rsid w:val="007C7E6D"/>
    <w:rsid w:val="007C7E94"/>
    <w:rsid w:val="007D02F6"/>
    <w:rsid w:val="007D0731"/>
    <w:rsid w:val="007D086C"/>
    <w:rsid w:val="007D08BF"/>
    <w:rsid w:val="007D0955"/>
    <w:rsid w:val="007D0EAF"/>
    <w:rsid w:val="007D0F9D"/>
    <w:rsid w:val="007D1532"/>
    <w:rsid w:val="007D16D2"/>
    <w:rsid w:val="007D18E0"/>
    <w:rsid w:val="007D1947"/>
    <w:rsid w:val="007D1A2C"/>
    <w:rsid w:val="007D2029"/>
    <w:rsid w:val="007D209A"/>
    <w:rsid w:val="007D230F"/>
    <w:rsid w:val="007D240B"/>
    <w:rsid w:val="007D2B49"/>
    <w:rsid w:val="007D2BE7"/>
    <w:rsid w:val="007D2C37"/>
    <w:rsid w:val="007D2E2E"/>
    <w:rsid w:val="007D2F09"/>
    <w:rsid w:val="007D2F2A"/>
    <w:rsid w:val="007D2F96"/>
    <w:rsid w:val="007D3065"/>
    <w:rsid w:val="007D309F"/>
    <w:rsid w:val="007D32FD"/>
    <w:rsid w:val="007D3331"/>
    <w:rsid w:val="007D33B5"/>
    <w:rsid w:val="007D362D"/>
    <w:rsid w:val="007D38E5"/>
    <w:rsid w:val="007D39AA"/>
    <w:rsid w:val="007D3B4C"/>
    <w:rsid w:val="007D3B4D"/>
    <w:rsid w:val="007D3C15"/>
    <w:rsid w:val="007D3D3F"/>
    <w:rsid w:val="007D3D62"/>
    <w:rsid w:val="007D4083"/>
    <w:rsid w:val="007D4245"/>
    <w:rsid w:val="007D4293"/>
    <w:rsid w:val="007D4294"/>
    <w:rsid w:val="007D480B"/>
    <w:rsid w:val="007D48A9"/>
    <w:rsid w:val="007D492B"/>
    <w:rsid w:val="007D4983"/>
    <w:rsid w:val="007D4B44"/>
    <w:rsid w:val="007D4B5C"/>
    <w:rsid w:val="007D4FF0"/>
    <w:rsid w:val="007D5206"/>
    <w:rsid w:val="007D5212"/>
    <w:rsid w:val="007D52F2"/>
    <w:rsid w:val="007D539F"/>
    <w:rsid w:val="007D55D6"/>
    <w:rsid w:val="007D59E9"/>
    <w:rsid w:val="007D6076"/>
    <w:rsid w:val="007D61CD"/>
    <w:rsid w:val="007D67D4"/>
    <w:rsid w:val="007D67D5"/>
    <w:rsid w:val="007D69F7"/>
    <w:rsid w:val="007D6A25"/>
    <w:rsid w:val="007D6ADF"/>
    <w:rsid w:val="007D6EB6"/>
    <w:rsid w:val="007D6F31"/>
    <w:rsid w:val="007D7001"/>
    <w:rsid w:val="007D76B6"/>
    <w:rsid w:val="007D7717"/>
    <w:rsid w:val="007D7A89"/>
    <w:rsid w:val="007D7B16"/>
    <w:rsid w:val="007D7C51"/>
    <w:rsid w:val="007D7D39"/>
    <w:rsid w:val="007E0381"/>
    <w:rsid w:val="007E048F"/>
    <w:rsid w:val="007E0587"/>
    <w:rsid w:val="007E0603"/>
    <w:rsid w:val="007E0645"/>
    <w:rsid w:val="007E08A1"/>
    <w:rsid w:val="007E08A6"/>
    <w:rsid w:val="007E0939"/>
    <w:rsid w:val="007E0C34"/>
    <w:rsid w:val="007E0E0B"/>
    <w:rsid w:val="007E0E50"/>
    <w:rsid w:val="007E13A3"/>
    <w:rsid w:val="007E1435"/>
    <w:rsid w:val="007E14CF"/>
    <w:rsid w:val="007E1531"/>
    <w:rsid w:val="007E15CA"/>
    <w:rsid w:val="007E167C"/>
    <w:rsid w:val="007E1AC6"/>
    <w:rsid w:val="007E1BEF"/>
    <w:rsid w:val="007E1C1C"/>
    <w:rsid w:val="007E22C9"/>
    <w:rsid w:val="007E29B6"/>
    <w:rsid w:val="007E2B75"/>
    <w:rsid w:val="007E2B9B"/>
    <w:rsid w:val="007E2E03"/>
    <w:rsid w:val="007E2EA0"/>
    <w:rsid w:val="007E2F04"/>
    <w:rsid w:val="007E332A"/>
    <w:rsid w:val="007E35AB"/>
    <w:rsid w:val="007E3767"/>
    <w:rsid w:val="007E3D0C"/>
    <w:rsid w:val="007E4208"/>
    <w:rsid w:val="007E4740"/>
    <w:rsid w:val="007E4760"/>
    <w:rsid w:val="007E4853"/>
    <w:rsid w:val="007E4AAA"/>
    <w:rsid w:val="007E4F14"/>
    <w:rsid w:val="007E5284"/>
    <w:rsid w:val="007E5673"/>
    <w:rsid w:val="007E59D1"/>
    <w:rsid w:val="007E5E24"/>
    <w:rsid w:val="007E60DE"/>
    <w:rsid w:val="007E6261"/>
    <w:rsid w:val="007E6345"/>
    <w:rsid w:val="007E63F7"/>
    <w:rsid w:val="007E67BF"/>
    <w:rsid w:val="007E69B0"/>
    <w:rsid w:val="007E6A2A"/>
    <w:rsid w:val="007E6DCC"/>
    <w:rsid w:val="007E6DD5"/>
    <w:rsid w:val="007E6F84"/>
    <w:rsid w:val="007E7888"/>
    <w:rsid w:val="007E79A2"/>
    <w:rsid w:val="007E7AD7"/>
    <w:rsid w:val="007E7DF4"/>
    <w:rsid w:val="007E7ED3"/>
    <w:rsid w:val="007E7EE2"/>
    <w:rsid w:val="007F02BA"/>
    <w:rsid w:val="007F075E"/>
    <w:rsid w:val="007F07AE"/>
    <w:rsid w:val="007F08B3"/>
    <w:rsid w:val="007F09FA"/>
    <w:rsid w:val="007F0C35"/>
    <w:rsid w:val="007F0FD6"/>
    <w:rsid w:val="007F1069"/>
    <w:rsid w:val="007F109E"/>
    <w:rsid w:val="007F1320"/>
    <w:rsid w:val="007F1432"/>
    <w:rsid w:val="007F1709"/>
    <w:rsid w:val="007F1AF1"/>
    <w:rsid w:val="007F1B3D"/>
    <w:rsid w:val="007F1B44"/>
    <w:rsid w:val="007F1BB4"/>
    <w:rsid w:val="007F22F9"/>
    <w:rsid w:val="007F2509"/>
    <w:rsid w:val="007F255E"/>
    <w:rsid w:val="007F2637"/>
    <w:rsid w:val="007F26A3"/>
    <w:rsid w:val="007F2749"/>
    <w:rsid w:val="007F2B0C"/>
    <w:rsid w:val="007F2EDF"/>
    <w:rsid w:val="007F31AB"/>
    <w:rsid w:val="007F32AE"/>
    <w:rsid w:val="007F33C2"/>
    <w:rsid w:val="007F34BD"/>
    <w:rsid w:val="007F3858"/>
    <w:rsid w:val="007F3AD1"/>
    <w:rsid w:val="007F3C5D"/>
    <w:rsid w:val="007F3D8E"/>
    <w:rsid w:val="007F3EB7"/>
    <w:rsid w:val="007F3F48"/>
    <w:rsid w:val="007F4162"/>
    <w:rsid w:val="007F4A41"/>
    <w:rsid w:val="007F4AC6"/>
    <w:rsid w:val="007F4C12"/>
    <w:rsid w:val="007F4E0E"/>
    <w:rsid w:val="007F5150"/>
    <w:rsid w:val="007F51F7"/>
    <w:rsid w:val="007F54BA"/>
    <w:rsid w:val="007F5834"/>
    <w:rsid w:val="007F5C0C"/>
    <w:rsid w:val="007F5D71"/>
    <w:rsid w:val="007F5FAB"/>
    <w:rsid w:val="007F615C"/>
    <w:rsid w:val="007F62E2"/>
    <w:rsid w:val="007F67A8"/>
    <w:rsid w:val="007F6F15"/>
    <w:rsid w:val="007F7080"/>
    <w:rsid w:val="007F70A1"/>
    <w:rsid w:val="007F732D"/>
    <w:rsid w:val="007F74F9"/>
    <w:rsid w:val="007F7FFE"/>
    <w:rsid w:val="0080016C"/>
    <w:rsid w:val="008001CE"/>
    <w:rsid w:val="00800249"/>
    <w:rsid w:val="00800280"/>
    <w:rsid w:val="00800904"/>
    <w:rsid w:val="00800919"/>
    <w:rsid w:val="00800A8E"/>
    <w:rsid w:val="00800AA2"/>
    <w:rsid w:val="00800D8E"/>
    <w:rsid w:val="00800DEE"/>
    <w:rsid w:val="00800E4F"/>
    <w:rsid w:val="0080104C"/>
    <w:rsid w:val="008015A8"/>
    <w:rsid w:val="00801630"/>
    <w:rsid w:val="00801781"/>
    <w:rsid w:val="008019B8"/>
    <w:rsid w:val="00801A51"/>
    <w:rsid w:val="0080203C"/>
    <w:rsid w:val="00802339"/>
    <w:rsid w:val="008023BC"/>
    <w:rsid w:val="008026A4"/>
    <w:rsid w:val="008027CE"/>
    <w:rsid w:val="00802830"/>
    <w:rsid w:val="008029A1"/>
    <w:rsid w:val="00802B8B"/>
    <w:rsid w:val="0080325D"/>
    <w:rsid w:val="0080334E"/>
    <w:rsid w:val="008033CF"/>
    <w:rsid w:val="00803667"/>
    <w:rsid w:val="008038CC"/>
    <w:rsid w:val="008039CC"/>
    <w:rsid w:val="00803B2B"/>
    <w:rsid w:val="00803D9B"/>
    <w:rsid w:val="00803E48"/>
    <w:rsid w:val="00804306"/>
    <w:rsid w:val="0080435F"/>
    <w:rsid w:val="008044AF"/>
    <w:rsid w:val="008044C1"/>
    <w:rsid w:val="008047E4"/>
    <w:rsid w:val="00804B9A"/>
    <w:rsid w:val="00804C23"/>
    <w:rsid w:val="00804D33"/>
    <w:rsid w:val="00804F05"/>
    <w:rsid w:val="008052FD"/>
    <w:rsid w:val="00805538"/>
    <w:rsid w:val="00805763"/>
    <w:rsid w:val="00805C03"/>
    <w:rsid w:val="00805D99"/>
    <w:rsid w:val="0080631D"/>
    <w:rsid w:val="00806437"/>
    <w:rsid w:val="0080668A"/>
    <w:rsid w:val="00806713"/>
    <w:rsid w:val="00806957"/>
    <w:rsid w:val="00806C4A"/>
    <w:rsid w:val="00806DDE"/>
    <w:rsid w:val="008073FA"/>
    <w:rsid w:val="0080748F"/>
    <w:rsid w:val="00807499"/>
    <w:rsid w:val="00807525"/>
    <w:rsid w:val="008077D5"/>
    <w:rsid w:val="00807869"/>
    <w:rsid w:val="00807AD1"/>
    <w:rsid w:val="00807C9A"/>
    <w:rsid w:val="00807CCE"/>
    <w:rsid w:val="00807CF5"/>
    <w:rsid w:val="00807DFC"/>
    <w:rsid w:val="0081011F"/>
    <w:rsid w:val="00810315"/>
    <w:rsid w:val="0081034A"/>
    <w:rsid w:val="008104B5"/>
    <w:rsid w:val="008104D7"/>
    <w:rsid w:val="008105FC"/>
    <w:rsid w:val="00810866"/>
    <w:rsid w:val="008108B4"/>
    <w:rsid w:val="008108C0"/>
    <w:rsid w:val="00810B04"/>
    <w:rsid w:val="00810DA6"/>
    <w:rsid w:val="00810E17"/>
    <w:rsid w:val="00810EC1"/>
    <w:rsid w:val="00810F1A"/>
    <w:rsid w:val="00810F98"/>
    <w:rsid w:val="00811002"/>
    <w:rsid w:val="00811055"/>
    <w:rsid w:val="008114D6"/>
    <w:rsid w:val="008114DE"/>
    <w:rsid w:val="008117DB"/>
    <w:rsid w:val="00811855"/>
    <w:rsid w:val="00811896"/>
    <w:rsid w:val="00811A93"/>
    <w:rsid w:val="00811B29"/>
    <w:rsid w:val="00811B34"/>
    <w:rsid w:val="00811B91"/>
    <w:rsid w:val="00812051"/>
    <w:rsid w:val="0081214D"/>
    <w:rsid w:val="0081276C"/>
    <w:rsid w:val="00812D05"/>
    <w:rsid w:val="00812E97"/>
    <w:rsid w:val="00813005"/>
    <w:rsid w:val="008133C1"/>
    <w:rsid w:val="008135FE"/>
    <w:rsid w:val="0081365E"/>
    <w:rsid w:val="00813756"/>
    <w:rsid w:val="00813BE7"/>
    <w:rsid w:val="00813C24"/>
    <w:rsid w:val="00813F08"/>
    <w:rsid w:val="008142FD"/>
    <w:rsid w:val="0081462B"/>
    <w:rsid w:val="00814660"/>
    <w:rsid w:val="00814A73"/>
    <w:rsid w:val="00814C20"/>
    <w:rsid w:val="00814C38"/>
    <w:rsid w:val="008152B7"/>
    <w:rsid w:val="008154CD"/>
    <w:rsid w:val="008154D9"/>
    <w:rsid w:val="008154E9"/>
    <w:rsid w:val="008155CA"/>
    <w:rsid w:val="0081562A"/>
    <w:rsid w:val="00815B16"/>
    <w:rsid w:val="00815C34"/>
    <w:rsid w:val="00815C5E"/>
    <w:rsid w:val="00815DFC"/>
    <w:rsid w:val="00816086"/>
    <w:rsid w:val="008160F1"/>
    <w:rsid w:val="00816367"/>
    <w:rsid w:val="008164D1"/>
    <w:rsid w:val="00816528"/>
    <w:rsid w:val="0081683B"/>
    <w:rsid w:val="00816977"/>
    <w:rsid w:val="008169F1"/>
    <w:rsid w:val="00816A26"/>
    <w:rsid w:val="00816BFB"/>
    <w:rsid w:val="00816C22"/>
    <w:rsid w:val="00816E17"/>
    <w:rsid w:val="00816EA7"/>
    <w:rsid w:val="008170FD"/>
    <w:rsid w:val="0081721F"/>
    <w:rsid w:val="008172C2"/>
    <w:rsid w:val="0081746B"/>
    <w:rsid w:val="00817D68"/>
    <w:rsid w:val="00817EEC"/>
    <w:rsid w:val="00820288"/>
    <w:rsid w:val="008206CD"/>
    <w:rsid w:val="008206E6"/>
    <w:rsid w:val="0082117E"/>
    <w:rsid w:val="00821209"/>
    <w:rsid w:val="00821281"/>
    <w:rsid w:val="00821348"/>
    <w:rsid w:val="00821370"/>
    <w:rsid w:val="008214FC"/>
    <w:rsid w:val="0082174C"/>
    <w:rsid w:val="00821753"/>
    <w:rsid w:val="008218B4"/>
    <w:rsid w:val="00821B21"/>
    <w:rsid w:val="00821BF7"/>
    <w:rsid w:val="00821C3B"/>
    <w:rsid w:val="00821CFD"/>
    <w:rsid w:val="00822412"/>
    <w:rsid w:val="008226A5"/>
    <w:rsid w:val="008227ED"/>
    <w:rsid w:val="0082297D"/>
    <w:rsid w:val="008229DA"/>
    <w:rsid w:val="00822A9E"/>
    <w:rsid w:val="00822C21"/>
    <w:rsid w:val="00822C7F"/>
    <w:rsid w:val="00822E76"/>
    <w:rsid w:val="0082327A"/>
    <w:rsid w:val="008233DC"/>
    <w:rsid w:val="0082343C"/>
    <w:rsid w:val="0082366D"/>
    <w:rsid w:val="00823672"/>
    <w:rsid w:val="00823849"/>
    <w:rsid w:val="00823979"/>
    <w:rsid w:val="008239DC"/>
    <w:rsid w:val="00823B04"/>
    <w:rsid w:val="00823BC5"/>
    <w:rsid w:val="00823CBE"/>
    <w:rsid w:val="00823CE7"/>
    <w:rsid w:val="00823E22"/>
    <w:rsid w:val="008247BC"/>
    <w:rsid w:val="008247F4"/>
    <w:rsid w:val="00824892"/>
    <w:rsid w:val="008249D8"/>
    <w:rsid w:val="00824AA6"/>
    <w:rsid w:val="00824C43"/>
    <w:rsid w:val="00824CC9"/>
    <w:rsid w:val="0082521D"/>
    <w:rsid w:val="00825220"/>
    <w:rsid w:val="00825238"/>
    <w:rsid w:val="0082524A"/>
    <w:rsid w:val="00825508"/>
    <w:rsid w:val="0082553A"/>
    <w:rsid w:val="008255BB"/>
    <w:rsid w:val="008256BC"/>
    <w:rsid w:val="00825DF2"/>
    <w:rsid w:val="00825E12"/>
    <w:rsid w:val="00825EBE"/>
    <w:rsid w:val="0082602B"/>
    <w:rsid w:val="008260AB"/>
    <w:rsid w:val="008261A5"/>
    <w:rsid w:val="00826907"/>
    <w:rsid w:val="00826C10"/>
    <w:rsid w:val="00826EB9"/>
    <w:rsid w:val="0082700E"/>
    <w:rsid w:val="008270A9"/>
    <w:rsid w:val="00827320"/>
    <w:rsid w:val="00827366"/>
    <w:rsid w:val="0082742B"/>
    <w:rsid w:val="008274CC"/>
    <w:rsid w:val="008274F2"/>
    <w:rsid w:val="00827F5D"/>
    <w:rsid w:val="008300DC"/>
    <w:rsid w:val="00830300"/>
    <w:rsid w:val="00830BC8"/>
    <w:rsid w:val="00830C2B"/>
    <w:rsid w:val="0083123C"/>
    <w:rsid w:val="008312B0"/>
    <w:rsid w:val="008313E5"/>
    <w:rsid w:val="008315EF"/>
    <w:rsid w:val="00831774"/>
    <w:rsid w:val="0083183F"/>
    <w:rsid w:val="00831BD9"/>
    <w:rsid w:val="00831D99"/>
    <w:rsid w:val="00831FA9"/>
    <w:rsid w:val="008323B0"/>
    <w:rsid w:val="008324E0"/>
    <w:rsid w:val="008326FC"/>
    <w:rsid w:val="00832890"/>
    <w:rsid w:val="0083290A"/>
    <w:rsid w:val="008329B3"/>
    <w:rsid w:val="00832F7A"/>
    <w:rsid w:val="0083306F"/>
    <w:rsid w:val="008330B3"/>
    <w:rsid w:val="008337A3"/>
    <w:rsid w:val="0083395D"/>
    <w:rsid w:val="00834EE2"/>
    <w:rsid w:val="00834F3A"/>
    <w:rsid w:val="0083530C"/>
    <w:rsid w:val="00835420"/>
    <w:rsid w:val="008354B1"/>
    <w:rsid w:val="0083566F"/>
    <w:rsid w:val="00835753"/>
    <w:rsid w:val="00835A5F"/>
    <w:rsid w:val="00835B7E"/>
    <w:rsid w:val="00835BE3"/>
    <w:rsid w:val="00835ECD"/>
    <w:rsid w:val="00835F94"/>
    <w:rsid w:val="00836851"/>
    <w:rsid w:val="00836A60"/>
    <w:rsid w:val="00836CC0"/>
    <w:rsid w:val="00836CCD"/>
    <w:rsid w:val="00836ED4"/>
    <w:rsid w:val="008371DF"/>
    <w:rsid w:val="0083733C"/>
    <w:rsid w:val="00837357"/>
    <w:rsid w:val="008374EA"/>
    <w:rsid w:val="00837557"/>
    <w:rsid w:val="00837AA8"/>
    <w:rsid w:val="00837AC1"/>
    <w:rsid w:val="00837AD4"/>
    <w:rsid w:val="00837C10"/>
    <w:rsid w:val="00837C21"/>
    <w:rsid w:val="00837CFE"/>
    <w:rsid w:val="00837E80"/>
    <w:rsid w:val="00837E91"/>
    <w:rsid w:val="00837E9E"/>
    <w:rsid w:val="0084007C"/>
    <w:rsid w:val="0084035E"/>
    <w:rsid w:val="0084047A"/>
    <w:rsid w:val="0084089A"/>
    <w:rsid w:val="00840E81"/>
    <w:rsid w:val="00840F9A"/>
    <w:rsid w:val="00840FB1"/>
    <w:rsid w:val="008410E4"/>
    <w:rsid w:val="008411A0"/>
    <w:rsid w:val="0084158E"/>
    <w:rsid w:val="008417C2"/>
    <w:rsid w:val="008418D2"/>
    <w:rsid w:val="00841959"/>
    <w:rsid w:val="00841B0F"/>
    <w:rsid w:val="00841B5F"/>
    <w:rsid w:val="00841DC3"/>
    <w:rsid w:val="00841F2E"/>
    <w:rsid w:val="0084226B"/>
    <w:rsid w:val="00842291"/>
    <w:rsid w:val="008424D2"/>
    <w:rsid w:val="0084260F"/>
    <w:rsid w:val="00842988"/>
    <w:rsid w:val="00842DB7"/>
    <w:rsid w:val="00842EB4"/>
    <w:rsid w:val="00843072"/>
    <w:rsid w:val="00843248"/>
    <w:rsid w:val="00843350"/>
    <w:rsid w:val="008433FD"/>
    <w:rsid w:val="008434E0"/>
    <w:rsid w:val="00843564"/>
    <w:rsid w:val="008435B5"/>
    <w:rsid w:val="008436DB"/>
    <w:rsid w:val="0084388B"/>
    <w:rsid w:val="00843AC5"/>
    <w:rsid w:val="00843C03"/>
    <w:rsid w:val="00843CBE"/>
    <w:rsid w:val="00843DD5"/>
    <w:rsid w:val="00843FB9"/>
    <w:rsid w:val="0084415C"/>
    <w:rsid w:val="00844428"/>
    <w:rsid w:val="008445C1"/>
    <w:rsid w:val="00844852"/>
    <w:rsid w:val="00844878"/>
    <w:rsid w:val="00844A39"/>
    <w:rsid w:val="0084509D"/>
    <w:rsid w:val="0084534E"/>
    <w:rsid w:val="008453C2"/>
    <w:rsid w:val="00845685"/>
    <w:rsid w:val="008456B9"/>
    <w:rsid w:val="00845C08"/>
    <w:rsid w:val="00845C18"/>
    <w:rsid w:val="00845D51"/>
    <w:rsid w:val="008462D7"/>
    <w:rsid w:val="00846826"/>
    <w:rsid w:val="00846844"/>
    <w:rsid w:val="00846B32"/>
    <w:rsid w:val="00846BEB"/>
    <w:rsid w:val="00846CE9"/>
    <w:rsid w:val="00846DE3"/>
    <w:rsid w:val="00846F8E"/>
    <w:rsid w:val="0084700E"/>
    <w:rsid w:val="0084703D"/>
    <w:rsid w:val="008471E4"/>
    <w:rsid w:val="0084720A"/>
    <w:rsid w:val="008472A7"/>
    <w:rsid w:val="00847526"/>
    <w:rsid w:val="00847A58"/>
    <w:rsid w:val="00847A69"/>
    <w:rsid w:val="00847AF8"/>
    <w:rsid w:val="00847F1F"/>
    <w:rsid w:val="0085003E"/>
    <w:rsid w:val="00850077"/>
    <w:rsid w:val="008502F7"/>
    <w:rsid w:val="00850481"/>
    <w:rsid w:val="008505CA"/>
    <w:rsid w:val="0085060B"/>
    <w:rsid w:val="00850648"/>
    <w:rsid w:val="00850861"/>
    <w:rsid w:val="00850862"/>
    <w:rsid w:val="00850AFA"/>
    <w:rsid w:val="00850B2A"/>
    <w:rsid w:val="00850C99"/>
    <w:rsid w:val="00850F7D"/>
    <w:rsid w:val="0085108B"/>
    <w:rsid w:val="008512C9"/>
    <w:rsid w:val="0085136E"/>
    <w:rsid w:val="00851455"/>
    <w:rsid w:val="00851468"/>
    <w:rsid w:val="008516AE"/>
    <w:rsid w:val="00851706"/>
    <w:rsid w:val="0085189D"/>
    <w:rsid w:val="00851A1D"/>
    <w:rsid w:val="00851C7E"/>
    <w:rsid w:val="00851D4F"/>
    <w:rsid w:val="008527C5"/>
    <w:rsid w:val="00852842"/>
    <w:rsid w:val="0085291D"/>
    <w:rsid w:val="00852EA6"/>
    <w:rsid w:val="00852F47"/>
    <w:rsid w:val="0085329A"/>
    <w:rsid w:val="008532C7"/>
    <w:rsid w:val="00853525"/>
    <w:rsid w:val="0085385B"/>
    <w:rsid w:val="00853A25"/>
    <w:rsid w:val="00853A4A"/>
    <w:rsid w:val="00853B36"/>
    <w:rsid w:val="00853C8C"/>
    <w:rsid w:val="00853D1D"/>
    <w:rsid w:val="00853D2C"/>
    <w:rsid w:val="00853F87"/>
    <w:rsid w:val="00853F94"/>
    <w:rsid w:val="00854083"/>
    <w:rsid w:val="0085416E"/>
    <w:rsid w:val="008541C5"/>
    <w:rsid w:val="008542C8"/>
    <w:rsid w:val="00854341"/>
    <w:rsid w:val="0085449C"/>
    <w:rsid w:val="00854521"/>
    <w:rsid w:val="00854530"/>
    <w:rsid w:val="008549BD"/>
    <w:rsid w:val="00854E63"/>
    <w:rsid w:val="00854F87"/>
    <w:rsid w:val="00855043"/>
    <w:rsid w:val="008550B8"/>
    <w:rsid w:val="00855168"/>
    <w:rsid w:val="0085557F"/>
    <w:rsid w:val="0085561F"/>
    <w:rsid w:val="0085562A"/>
    <w:rsid w:val="008558C7"/>
    <w:rsid w:val="0085590A"/>
    <w:rsid w:val="00855B2B"/>
    <w:rsid w:val="00855C17"/>
    <w:rsid w:val="00855E10"/>
    <w:rsid w:val="00855F69"/>
    <w:rsid w:val="00855FBF"/>
    <w:rsid w:val="0085620E"/>
    <w:rsid w:val="008564A8"/>
    <w:rsid w:val="00856581"/>
    <w:rsid w:val="00856753"/>
    <w:rsid w:val="008568DE"/>
    <w:rsid w:val="008568E5"/>
    <w:rsid w:val="00856A89"/>
    <w:rsid w:val="0085742E"/>
    <w:rsid w:val="0085793E"/>
    <w:rsid w:val="00857FC2"/>
    <w:rsid w:val="00860211"/>
    <w:rsid w:val="00860614"/>
    <w:rsid w:val="0086081D"/>
    <w:rsid w:val="00860AE9"/>
    <w:rsid w:val="00860F39"/>
    <w:rsid w:val="00861051"/>
    <w:rsid w:val="008611C9"/>
    <w:rsid w:val="00861206"/>
    <w:rsid w:val="008613B8"/>
    <w:rsid w:val="008618B4"/>
    <w:rsid w:val="008618FA"/>
    <w:rsid w:val="00861B50"/>
    <w:rsid w:val="00861BA7"/>
    <w:rsid w:val="00861C42"/>
    <w:rsid w:val="00861C46"/>
    <w:rsid w:val="00861C4F"/>
    <w:rsid w:val="00861D84"/>
    <w:rsid w:val="00862339"/>
    <w:rsid w:val="00862479"/>
    <w:rsid w:val="008624D6"/>
    <w:rsid w:val="008625A1"/>
    <w:rsid w:val="008626CC"/>
    <w:rsid w:val="008627F4"/>
    <w:rsid w:val="008628E9"/>
    <w:rsid w:val="00862B0F"/>
    <w:rsid w:val="00862B1B"/>
    <w:rsid w:val="00862C8A"/>
    <w:rsid w:val="00862CB3"/>
    <w:rsid w:val="00862F19"/>
    <w:rsid w:val="008634F7"/>
    <w:rsid w:val="008636B3"/>
    <w:rsid w:val="008638AB"/>
    <w:rsid w:val="00863BBD"/>
    <w:rsid w:val="00863C9D"/>
    <w:rsid w:val="008642B9"/>
    <w:rsid w:val="008645B9"/>
    <w:rsid w:val="008647B1"/>
    <w:rsid w:val="00864C3E"/>
    <w:rsid w:val="00864CD1"/>
    <w:rsid w:val="00864D1E"/>
    <w:rsid w:val="00864E70"/>
    <w:rsid w:val="00865414"/>
    <w:rsid w:val="0086569E"/>
    <w:rsid w:val="00865B0D"/>
    <w:rsid w:val="00865DF5"/>
    <w:rsid w:val="00865DF9"/>
    <w:rsid w:val="00865F0C"/>
    <w:rsid w:val="008661B5"/>
    <w:rsid w:val="00866591"/>
    <w:rsid w:val="008665B6"/>
    <w:rsid w:val="00866736"/>
    <w:rsid w:val="008668DC"/>
    <w:rsid w:val="008669AD"/>
    <w:rsid w:val="00866B7A"/>
    <w:rsid w:val="00866BFD"/>
    <w:rsid w:val="00866DC7"/>
    <w:rsid w:val="008674D3"/>
    <w:rsid w:val="0086750E"/>
    <w:rsid w:val="00867712"/>
    <w:rsid w:val="00867CF3"/>
    <w:rsid w:val="00867D83"/>
    <w:rsid w:val="00867E81"/>
    <w:rsid w:val="00870274"/>
    <w:rsid w:val="00870633"/>
    <w:rsid w:val="008707D3"/>
    <w:rsid w:val="00870A44"/>
    <w:rsid w:val="00870A5B"/>
    <w:rsid w:val="00870AAE"/>
    <w:rsid w:val="00870BF7"/>
    <w:rsid w:val="00870C9E"/>
    <w:rsid w:val="00870D0E"/>
    <w:rsid w:val="00870DD2"/>
    <w:rsid w:val="0087146D"/>
    <w:rsid w:val="00871528"/>
    <w:rsid w:val="0087189E"/>
    <w:rsid w:val="00871A32"/>
    <w:rsid w:val="00871AA6"/>
    <w:rsid w:val="00871D4E"/>
    <w:rsid w:val="00871D7D"/>
    <w:rsid w:val="00871F01"/>
    <w:rsid w:val="00871FF7"/>
    <w:rsid w:val="008720C0"/>
    <w:rsid w:val="008723DD"/>
    <w:rsid w:val="008727CF"/>
    <w:rsid w:val="008727D4"/>
    <w:rsid w:val="0087293C"/>
    <w:rsid w:val="00872CD4"/>
    <w:rsid w:val="00872CD5"/>
    <w:rsid w:val="00872F5A"/>
    <w:rsid w:val="00872FD8"/>
    <w:rsid w:val="0087306A"/>
    <w:rsid w:val="008737C3"/>
    <w:rsid w:val="0087393E"/>
    <w:rsid w:val="008739EA"/>
    <w:rsid w:val="00873AF2"/>
    <w:rsid w:val="00873B8E"/>
    <w:rsid w:val="00873E87"/>
    <w:rsid w:val="0087444B"/>
    <w:rsid w:val="008745D8"/>
    <w:rsid w:val="00874B31"/>
    <w:rsid w:val="00874CC2"/>
    <w:rsid w:val="00874F7B"/>
    <w:rsid w:val="00875016"/>
    <w:rsid w:val="00875025"/>
    <w:rsid w:val="008753BC"/>
    <w:rsid w:val="00875BA4"/>
    <w:rsid w:val="00875BA5"/>
    <w:rsid w:val="00875E3D"/>
    <w:rsid w:val="00875ED9"/>
    <w:rsid w:val="00875EEA"/>
    <w:rsid w:val="00875FAB"/>
    <w:rsid w:val="0087642E"/>
    <w:rsid w:val="0087662B"/>
    <w:rsid w:val="00876676"/>
    <w:rsid w:val="0087694D"/>
    <w:rsid w:val="00876A5F"/>
    <w:rsid w:val="00876C5A"/>
    <w:rsid w:val="00876C89"/>
    <w:rsid w:val="00876D44"/>
    <w:rsid w:val="00876F7C"/>
    <w:rsid w:val="00877072"/>
    <w:rsid w:val="00877240"/>
    <w:rsid w:val="00877441"/>
    <w:rsid w:val="00877604"/>
    <w:rsid w:val="00877672"/>
    <w:rsid w:val="00877E6F"/>
    <w:rsid w:val="00877F33"/>
    <w:rsid w:val="00877FAC"/>
    <w:rsid w:val="00880195"/>
    <w:rsid w:val="008802CD"/>
    <w:rsid w:val="00880527"/>
    <w:rsid w:val="008806CA"/>
    <w:rsid w:val="0088074A"/>
    <w:rsid w:val="008807C5"/>
    <w:rsid w:val="00880D8B"/>
    <w:rsid w:val="00881261"/>
    <w:rsid w:val="008814B9"/>
    <w:rsid w:val="00881536"/>
    <w:rsid w:val="008818BE"/>
    <w:rsid w:val="00881C0F"/>
    <w:rsid w:val="00881F98"/>
    <w:rsid w:val="00882694"/>
    <w:rsid w:val="00882BF9"/>
    <w:rsid w:val="00882CDE"/>
    <w:rsid w:val="00883189"/>
    <w:rsid w:val="00883329"/>
    <w:rsid w:val="00883766"/>
    <w:rsid w:val="0088381F"/>
    <w:rsid w:val="008838B6"/>
    <w:rsid w:val="0088398D"/>
    <w:rsid w:val="00883AC7"/>
    <w:rsid w:val="00883B36"/>
    <w:rsid w:val="00883C40"/>
    <w:rsid w:val="00883C8D"/>
    <w:rsid w:val="00883C9E"/>
    <w:rsid w:val="00883CB5"/>
    <w:rsid w:val="00883D39"/>
    <w:rsid w:val="00883F45"/>
    <w:rsid w:val="00884045"/>
    <w:rsid w:val="008841E5"/>
    <w:rsid w:val="00884627"/>
    <w:rsid w:val="00884699"/>
    <w:rsid w:val="0088470D"/>
    <w:rsid w:val="008848E2"/>
    <w:rsid w:val="00884F12"/>
    <w:rsid w:val="008850EF"/>
    <w:rsid w:val="00885169"/>
    <w:rsid w:val="008851ED"/>
    <w:rsid w:val="00885409"/>
    <w:rsid w:val="00885811"/>
    <w:rsid w:val="00885EB7"/>
    <w:rsid w:val="00885F02"/>
    <w:rsid w:val="008861C6"/>
    <w:rsid w:val="0088631A"/>
    <w:rsid w:val="0088646F"/>
    <w:rsid w:val="00886C65"/>
    <w:rsid w:val="00886EFB"/>
    <w:rsid w:val="00886F3E"/>
    <w:rsid w:val="00886F5F"/>
    <w:rsid w:val="00886F8F"/>
    <w:rsid w:val="00887055"/>
    <w:rsid w:val="00887092"/>
    <w:rsid w:val="008871A1"/>
    <w:rsid w:val="0088728E"/>
    <w:rsid w:val="0088749F"/>
    <w:rsid w:val="0088755B"/>
    <w:rsid w:val="00887563"/>
    <w:rsid w:val="00887725"/>
    <w:rsid w:val="0088773C"/>
    <w:rsid w:val="00887849"/>
    <w:rsid w:val="00887A73"/>
    <w:rsid w:val="00887ABA"/>
    <w:rsid w:val="00887AD4"/>
    <w:rsid w:val="00887E69"/>
    <w:rsid w:val="00887F78"/>
    <w:rsid w:val="008900F3"/>
    <w:rsid w:val="00890728"/>
    <w:rsid w:val="00890780"/>
    <w:rsid w:val="00890812"/>
    <w:rsid w:val="00890A87"/>
    <w:rsid w:val="00890C2D"/>
    <w:rsid w:val="00890FAB"/>
    <w:rsid w:val="00891051"/>
    <w:rsid w:val="00891167"/>
    <w:rsid w:val="0089125B"/>
    <w:rsid w:val="0089130C"/>
    <w:rsid w:val="00891CB4"/>
    <w:rsid w:val="008923EF"/>
    <w:rsid w:val="00892554"/>
    <w:rsid w:val="008927AB"/>
    <w:rsid w:val="008927ED"/>
    <w:rsid w:val="0089297A"/>
    <w:rsid w:val="00892A8C"/>
    <w:rsid w:val="00892DDB"/>
    <w:rsid w:val="00893391"/>
    <w:rsid w:val="008933EB"/>
    <w:rsid w:val="00893435"/>
    <w:rsid w:val="00893470"/>
    <w:rsid w:val="00893BD4"/>
    <w:rsid w:val="00893C94"/>
    <w:rsid w:val="00893E6C"/>
    <w:rsid w:val="00893E73"/>
    <w:rsid w:val="00893F26"/>
    <w:rsid w:val="008945E2"/>
    <w:rsid w:val="00894712"/>
    <w:rsid w:val="008947F8"/>
    <w:rsid w:val="0089491C"/>
    <w:rsid w:val="00894BC7"/>
    <w:rsid w:val="00894C0B"/>
    <w:rsid w:val="00894DF2"/>
    <w:rsid w:val="0089502A"/>
    <w:rsid w:val="00895094"/>
    <w:rsid w:val="008950B5"/>
    <w:rsid w:val="00895161"/>
    <w:rsid w:val="008952ED"/>
    <w:rsid w:val="00895B87"/>
    <w:rsid w:val="00895D36"/>
    <w:rsid w:val="00896067"/>
    <w:rsid w:val="00896127"/>
    <w:rsid w:val="008968C2"/>
    <w:rsid w:val="00896B81"/>
    <w:rsid w:val="00896BFE"/>
    <w:rsid w:val="00896C9E"/>
    <w:rsid w:val="00896D12"/>
    <w:rsid w:val="008972B0"/>
    <w:rsid w:val="00897360"/>
    <w:rsid w:val="00897381"/>
    <w:rsid w:val="0089762D"/>
    <w:rsid w:val="008978F0"/>
    <w:rsid w:val="00897B8F"/>
    <w:rsid w:val="00897CD7"/>
    <w:rsid w:val="008A0463"/>
    <w:rsid w:val="008A069D"/>
    <w:rsid w:val="008A0767"/>
    <w:rsid w:val="008A07D5"/>
    <w:rsid w:val="008A0AA5"/>
    <w:rsid w:val="008A0B3C"/>
    <w:rsid w:val="008A0F40"/>
    <w:rsid w:val="008A18E7"/>
    <w:rsid w:val="008A198E"/>
    <w:rsid w:val="008A1BAB"/>
    <w:rsid w:val="008A1E23"/>
    <w:rsid w:val="008A237E"/>
    <w:rsid w:val="008A2407"/>
    <w:rsid w:val="008A242B"/>
    <w:rsid w:val="008A2730"/>
    <w:rsid w:val="008A282E"/>
    <w:rsid w:val="008A28F6"/>
    <w:rsid w:val="008A29FD"/>
    <w:rsid w:val="008A2CBB"/>
    <w:rsid w:val="008A2ED4"/>
    <w:rsid w:val="008A32E7"/>
    <w:rsid w:val="008A3803"/>
    <w:rsid w:val="008A3A28"/>
    <w:rsid w:val="008A3B2C"/>
    <w:rsid w:val="008A41CE"/>
    <w:rsid w:val="008A41EA"/>
    <w:rsid w:val="008A4796"/>
    <w:rsid w:val="008A48D7"/>
    <w:rsid w:val="008A4A77"/>
    <w:rsid w:val="008A4B7E"/>
    <w:rsid w:val="008A4D9A"/>
    <w:rsid w:val="008A4E2F"/>
    <w:rsid w:val="008A52CC"/>
    <w:rsid w:val="008A5883"/>
    <w:rsid w:val="008A5A2E"/>
    <w:rsid w:val="008A5A78"/>
    <w:rsid w:val="008A5AFA"/>
    <w:rsid w:val="008A5EC5"/>
    <w:rsid w:val="008A5ED2"/>
    <w:rsid w:val="008A5F93"/>
    <w:rsid w:val="008A60B6"/>
    <w:rsid w:val="008A613D"/>
    <w:rsid w:val="008A66CE"/>
    <w:rsid w:val="008A6703"/>
    <w:rsid w:val="008A678E"/>
    <w:rsid w:val="008A6B15"/>
    <w:rsid w:val="008A7036"/>
    <w:rsid w:val="008A7407"/>
    <w:rsid w:val="008A7567"/>
    <w:rsid w:val="008A76EC"/>
    <w:rsid w:val="008A7819"/>
    <w:rsid w:val="008A7939"/>
    <w:rsid w:val="008A7B89"/>
    <w:rsid w:val="008A7BBE"/>
    <w:rsid w:val="008A7C7B"/>
    <w:rsid w:val="008A7FFD"/>
    <w:rsid w:val="008B004D"/>
    <w:rsid w:val="008B022A"/>
    <w:rsid w:val="008B023D"/>
    <w:rsid w:val="008B028C"/>
    <w:rsid w:val="008B02C3"/>
    <w:rsid w:val="008B03AC"/>
    <w:rsid w:val="008B03E2"/>
    <w:rsid w:val="008B0513"/>
    <w:rsid w:val="008B0577"/>
    <w:rsid w:val="008B05CE"/>
    <w:rsid w:val="008B0635"/>
    <w:rsid w:val="008B0877"/>
    <w:rsid w:val="008B0A4C"/>
    <w:rsid w:val="008B0CCF"/>
    <w:rsid w:val="008B0F4C"/>
    <w:rsid w:val="008B10BE"/>
    <w:rsid w:val="008B137D"/>
    <w:rsid w:val="008B13EF"/>
    <w:rsid w:val="008B14D1"/>
    <w:rsid w:val="008B154F"/>
    <w:rsid w:val="008B1A78"/>
    <w:rsid w:val="008B1A8E"/>
    <w:rsid w:val="008B1EDA"/>
    <w:rsid w:val="008B1EE7"/>
    <w:rsid w:val="008B2119"/>
    <w:rsid w:val="008B21FD"/>
    <w:rsid w:val="008B221B"/>
    <w:rsid w:val="008B239A"/>
    <w:rsid w:val="008B23D6"/>
    <w:rsid w:val="008B2473"/>
    <w:rsid w:val="008B2563"/>
    <w:rsid w:val="008B2566"/>
    <w:rsid w:val="008B268E"/>
    <w:rsid w:val="008B26F2"/>
    <w:rsid w:val="008B2708"/>
    <w:rsid w:val="008B2A93"/>
    <w:rsid w:val="008B2AF0"/>
    <w:rsid w:val="008B2B7A"/>
    <w:rsid w:val="008B2F50"/>
    <w:rsid w:val="008B3113"/>
    <w:rsid w:val="008B3207"/>
    <w:rsid w:val="008B3217"/>
    <w:rsid w:val="008B33A7"/>
    <w:rsid w:val="008B350D"/>
    <w:rsid w:val="008B3586"/>
    <w:rsid w:val="008B36E7"/>
    <w:rsid w:val="008B3CA0"/>
    <w:rsid w:val="008B3CD3"/>
    <w:rsid w:val="008B3EB4"/>
    <w:rsid w:val="008B3EE8"/>
    <w:rsid w:val="008B400F"/>
    <w:rsid w:val="008B419A"/>
    <w:rsid w:val="008B41F0"/>
    <w:rsid w:val="008B4396"/>
    <w:rsid w:val="008B4566"/>
    <w:rsid w:val="008B49B0"/>
    <w:rsid w:val="008B4A8E"/>
    <w:rsid w:val="008B4C73"/>
    <w:rsid w:val="008B4DD3"/>
    <w:rsid w:val="008B4E26"/>
    <w:rsid w:val="008B4E67"/>
    <w:rsid w:val="008B5175"/>
    <w:rsid w:val="008B5270"/>
    <w:rsid w:val="008B5334"/>
    <w:rsid w:val="008B5785"/>
    <w:rsid w:val="008B59C0"/>
    <w:rsid w:val="008B5AB2"/>
    <w:rsid w:val="008B63E5"/>
    <w:rsid w:val="008B675D"/>
    <w:rsid w:val="008B6A03"/>
    <w:rsid w:val="008B6A3E"/>
    <w:rsid w:val="008B6B85"/>
    <w:rsid w:val="008B7090"/>
    <w:rsid w:val="008B71F9"/>
    <w:rsid w:val="008B7214"/>
    <w:rsid w:val="008B7442"/>
    <w:rsid w:val="008B755E"/>
    <w:rsid w:val="008B7576"/>
    <w:rsid w:val="008B7587"/>
    <w:rsid w:val="008B7ADB"/>
    <w:rsid w:val="008B7CEF"/>
    <w:rsid w:val="008B7E1A"/>
    <w:rsid w:val="008B7F43"/>
    <w:rsid w:val="008B7F6F"/>
    <w:rsid w:val="008B7F91"/>
    <w:rsid w:val="008C0075"/>
    <w:rsid w:val="008C009C"/>
    <w:rsid w:val="008C00FA"/>
    <w:rsid w:val="008C058F"/>
    <w:rsid w:val="008C08C8"/>
    <w:rsid w:val="008C0967"/>
    <w:rsid w:val="008C0A33"/>
    <w:rsid w:val="008C0D2D"/>
    <w:rsid w:val="008C0F44"/>
    <w:rsid w:val="008C0FA4"/>
    <w:rsid w:val="008C10B0"/>
    <w:rsid w:val="008C12BF"/>
    <w:rsid w:val="008C12C1"/>
    <w:rsid w:val="008C1352"/>
    <w:rsid w:val="008C13FF"/>
    <w:rsid w:val="008C160F"/>
    <w:rsid w:val="008C18B0"/>
    <w:rsid w:val="008C1B14"/>
    <w:rsid w:val="008C20AA"/>
    <w:rsid w:val="008C226E"/>
    <w:rsid w:val="008C228E"/>
    <w:rsid w:val="008C2381"/>
    <w:rsid w:val="008C2431"/>
    <w:rsid w:val="008C25BB"/>
    <w:rsid w:val="008C2847"/>
    <w:rsid w:val="008C29A0"/>
    <w:rsid w:val="008C2C38"/>
    <w:rsid w:val="008C2D87"/>
    <w:rsid w:val="008C2E0B"/>
    <w:rsid w:val="008C30E5"/>
    <w:rsid w:val="008C3214"/>
    <w:rsid w:val="008C3AB7"/>
    <w:rsid w:val="008C3C01"/>
    <w:rsid w:val="008C3F63"/>
    <w:rsid w:val="008C3FB4"/>
    <w:rsid w:val="008C41DD"/>
    <w:rsid w:val="008C448F"/>
    <w:rsid w:val="008C48F3"/>
    <w:rsid w:val="008C4953"/>
    <w:rsid w:val="008C4AD1"/>
    <w:rsid w:val="008C4B33"/>
    <w:rsid w:val="008C4C4E"/>
    <w:rsid w:val="008C4E7A"/>
    <w:rsid w:val="008C50A1"/>
    <w:rsid w:val="008C5429"/>
    <w:rsid w:val="008C5754"/>
    <w:rsid w:val="008C5959"/>
    <w:rsid w:val="008C5960"/>
    <w:rsid w:val="008C5A5A"/>
    <w:rsid w:val="008C5B95"/>
    <w:rsid w:val="008C5FC0"/>
    <w:rsid w:val="008C6104"/>
    <w:rsid w:val="008C6220"/>
    <w:rsid w:val="008C6423"/>
    <w:rsid w:val="008C6473"/>
    <w:rsid w:val="008C65A7"/>
    <w:rsid w:val="008C6918"/>
    <w:rsid w:val="008C6947"/>
    <w:rsid w:val="008C6953"/>
    <w:rsid w:val="008C6E48"/>
    <w:rsid w:val="008C70A8"/>
    <w:rsid w:val="008C7137"/>
    <w:rsid w:val="008C7170"/>
    <w:rsid w:val="008C7190"/>
    <w:rsid w:val="008C7259"/>
    <w:rsid w:val="008C76D0"/>
    <w:rsid w:val="008C76FD"/>
    <w:rsid w:val="008C7767"/>
    <w:rsid w:val="008C7B20"/>
    <w:rsid w:val="008C7F7D"/>
    <w:rsid w:val="008D00D3"/>
    <w:rsid w:val="008D026A"/>
    <w:rsid w:val="008D0763"/>
    <w:rsid w:val="008D0C7A"/>
    <w:rsid w:val="008D0D50"/>
    <w:rsid w:val="008D0F99"/>
    <w:rsid w:val="008D1172"/>
    <w:rsid w:val="008D11C8"/>
    <w:rsid w:val="008D11DF"/>
    <w:rsid w:val="008D1358"/>
    <w:rsid w:val="008D1B24"/>
    <w:rsid w:val="008D1B57"/>
    <w:rsid w:val="008D1B8D"/>
    <w:rsid w:val="008D1BF7"/>
    <w:rsid w:val="008D1C7B"/>
    <w:rsid w:val="008D1DAE"/>
    <w:rsid w:val="008D208D"/>
    <w:rsid w:val="008D20B5"/>
    <w:rsid w:val="008D216F"/>
    <w:rsid w:val="008D23E8"/>
    <w:rsid w:val="008D242A"/>
    <w:rsid w:val="008D2845"/>
    <w:rsid w:val="008D2CC8"/>
    <w:rsid w:val="008D2E4C"/>
    <w:rsid w:val="008D2F10"/>
    <w:rsid w:val="008D33F2"/>
    <w:rsid w:val="008D3421"/>
    <w:rsid w:val="008D365B"/>
    <w:rsid w:val="008D373D"/>
    <w:rsid w:val="008D3761"/>
    <w:rsid w:val="008D37EB"/>
    <w:rsid w:val="008D3907"/>
    <w:rsid w:val="008D39FC"/>
    <w:rsid w:val="008D3E2A"/>
    <w:rsid w:val="008D4060"/>
    <w:rsid w:val="008D4114"/>
    <w:rsid w:val="008D41A9"/>
    <w:rsid w:val="008D41EF"/>
    <w:rsid w:val="008D431C"/>
    <w:rsid w:val="008D434C"/>
    <w:rsid w:val="008D44ED"/>
    <w:rsid w:val="008D45B9"/>
    <w:rsid w:val="008D4972"/>
    <w:rsid w:val="008D4C14"/>
    <w:rsid w:val="008D4C2C"/>
    <w:rsid w:val="008D4D0E"/>
    <w:rsid w:val="008D50D3"/>
    <w:rsid w:val="008D5435"/>
    <w:rsid w:val="008D57EE"/>
    <w:rsid w:val="008D5A3E"/>
    <w:rsid w:val="008D5B1F"/>
    <w:rsid w:val="008D5D7C"/>
    <w:rsid w:val="008D5D9C"/>
    <w:rsid w:val="008D5E11"/>
    <w:rsid w:val="008D5F81"/>
    <w:rsid w:val="008D621A"/>
    <w:rsid w:val="008D643E"/>
    <w:rsid w:val="008D6760"/>
    <w:rsid w:val="008D68F4"/>
    <w:rsid w:val="008D694B"/>
    <w:rsid w:val="008D6A14"/>
    <w:rsid w:val="008D6D26"/>
    <w:rsid w:val="008D6F8B"/>
    <w:rsid w:val="008D6FAF"/>
    <w:rsid w:val="008D70BC"/>
    <w:rsid w:val="008D7470"/>
    <w:rsid w:val="008D74A9"/>
    <w:rsid w:val="008D7582"/>
    <w:rsid w:val="008D7609"/>
    <w:rsid w:val="008D7A32"/>
    <w:rsid w:val="008D7BAB"/>
    <w:rsid w:val="008D7D28"/>
    <w:rsid w:val="008D7DB4"/>
    <w:rsid w:val="008E06D4"/>
    <w:rsid w:val="008E07AB"/>
    <w:rsid w:val="008E0855"/>
    <w:rsid w:val="008E0910"/>
    <w:rsid w:val="008E099B"/>
    <w:rsid w:val="008E0A61"/>
    <w:rsid w:val="008E0AEC"/>
    <w:rsid w:val="008E0FBB"/>
    <w:rsid w:val="008E1624"/>
    <w:rsid w:val="008E180F"/>
    <w:rsid w:val="008E1970"/>
    <w:rsid w:val="008E1A99"/>
    <w:rsid w:val="008E1E77"/>
    <w:rsid w:val="008E1EC8"/>
    <w:rsid w:val="008E1F5F"/>
    <w:rsid w:val="008E1FA7"/>
    <w:rsid w:val="008E207F"/>
    <w:rsid w:val="008E20F0"/>
    <w:rsid w:val="008E20FC"/>
    <w:rsid w:val="008E218C"/>
    <w:rsid w:val="008E28A5"/>
    <w:rsid w:val="008E2D36"/>
    <w:rsid w:val="008E2DEF"/>
    <w:rsid w:val="008E2FB9"/>
    <w:rsid w:val="008E3173"/>
    <w:rsid w:val="008E3292"/>
    <w:rsid w:val="008E3AFA"/>
    <w:rsid w:val="008E3B5B"/>
    <w:rsid w:val="008E3C89"/>
    <w:rsid w:val="008E3CA1"/>
    <w:rsid w:val="008E3CF9"/>
    <w:rsid w:val="008E3D68"/>
    <w:rsid w:val="008E4234"/>
    <w:rsid w:val="008E4366"/>
    <w:rsid w:val="008E4482"/>
    <w:rsid w:val="008E4484"/>
    <w:rsid w:val="008E44B7"/>
    <w:rsid w:val="008E4606"/>
    <w:rsid w:val="008E46E1"/>
    <w:rsid w:val="008E492B"/>
    <w:rsid w:val="008E4DFB"/>
    <w:rsid w:val="008E4E9F"/>
    <w:rsid w:val="008E5011"/>
    <w:rsid w:val="008E5075"/>
    <w:rsid w:val="008E5217"/>
    <w:rsid w:val="008E565E"/>
    <w:rsid w:val="008E5ACF"/>
    <w:rsid w:val="008E5B38"/>
    <w:rsid w:val="008E5C0B"/>
    <w:rsid w:val="008E5EE3"/>
    <w:rsid w:val="008E5EFF"/>
    <w:rsid w:val="008E63F7"/>
    <w:rsid w:val="008E6638"/>
    <w:rsid w:val="008E6698"/>
    <w:rsid w:val="008E66F0"/>
    <w:rsid w:val="008E69A1"/>
    <w:rsid w:val="008E6A88"/>
    <w:rsid w:val="008E6ACE"/>
    <w:rsid w:val="008E6AF8"/>
    <w:rsid w:val="008E6B24"/>
    <w:rsid w:val="008E6DA9"/>
    <w:rsid w:val="008E7545"/>
    <w:rsid w:val="008F0102"/>
    <w:rsid w:val="008F01F5"/>
    <w:rsid w:val="008F0795"/>
    <w:rsid w:val="008F084E"/>
    <w:rsid w:val="008F08B0"/>
    <w:rsid w:val="008F0FEA"/>
    <w:rsid w:val="008F13B1"/>
    <w:rsid w:val="008F13F7"/>
    <w:rsid w:val="008F179C"/>
    <w:rsid w:val="008F1957"/>
    <w:rsid w:val="008F1CD5"/>
    <w:rsid w:val="008F22A6"/>
    <w:rsid w:val="008F2342"/>
    <w:rsid w:val="008F23EF"/>
    <w:rsid w:val="008F245D"/>
    <w:rsid w:val="008F24D9"/>
    <w:rsid w:val="008F2700"/>
    <w:rsid w:val="008F2840"/>
    <w:rsid w:val="008F2982"/>
    <w:rsid w:val="008F298A"/>
    <w:rsid w:val="008F2F30"/>
    <w:rsid w:val="008F3164"/>
    <w:rsid w:val="008F334F"/>
    <w:rsid w:val="008F3CB2"/>
    <w:rsid w:val="008F3DCB"/>
    <w:rsid w:val="008F40F9"/>
    <w:rsid w:val="008F475C"/>
    <w:rsid w:val="008F47BE"/>
    <w:rsid w:val="008F4C4C"/>
    <w:rsid w:val="008F4E05"/>
    <w:rsid w:val="008F5119"/>
    <w:rsid w:val="008F5326"/>
    <w:rsid w:val="008F550E"/>
    <w:rsid w:val="008F55C9"/>
    <w:rsid w:val="008F56A9"/>
    <w:rsid w:val="008F5A5C"/>
    <w:rsid w:val="008F5AD7"/>
    <w:rsid w:val="008F5B65"/>
    <w:rsid w:val="008F5CF6"/>
    <w:rsid w:val="008F5D9F"/>
    <w:rsid w:val="008F5F0F"/>
    <w:rsid w:val="008F61C7"/>
    <w:rsid w:val="008F642C"/>
    <w:rsid w:val="008F64C6"/>
    <w:rsid w:val="008F697A"/>
    <w:rsid w:val="008F699D"/>
    <w:rsid w:val="008F6B55"/>
    <w:rsid w:val="008F6CDD"/>
    <w:rsid w:val="008F6D7A"/>
    <w:rsid w:val="008F6E56"/>
    <w:rsid w:val="008F7059"/>
    <w:rsid w:val="008F750F"/>
    <w:rsid w:val="008F7770"/>
    <w:rsid w:val="008F7837"/>
    <w:rsid w:val="008F7A2F"/>
    <w:rsid w:val="008F7DFD"/>
    <w:rsid w:val="008F7E2C"/>
    <w:rsid w:val="008F7E8E"/>
    <w:rsid w:val="008F7F68"/>
    <w:rsid w:val="0090019F"/>
    <w:rsid w:val="009005AD"/>
    <w:rsid w:val="00900AF3"/>
    <w:rsid w:val="00900C3A"/>
    <w:rsid w:val="00900EE6"/>
    <w:rsid w:val="00900F5F"/>
    <w:rsid w:val="009011DF"/>
    <w:rsid w:val="00901228"/>
    <w:rsid w:val="00901374"/>
    <w:rsid w:val="00901672"/>
    <w:rsid w:val="009016B6"/>
    <w:rsid w:val="0090176E"/>
    <w:rsid w:val="009017F2"/>
    <w:rsid w:val="0090185D"/>
    <w:rsid w:val="0090195E"/>
    <w:rsid w:val="00901D37"/>
    <w:rsid w:val="0090278F"/>
    <w:rsid w:val="00902A1B"/>
    <w:rsid w:val="00902A3A"/>
    <w:rsid w:val="00902C1C"/>
    <w:rsid w:val="00902C42"/>
    <w:rsid w:val="00902CDE"/>
    <w:rsid w:val="00902D87"/>
    <w:rsid w:val="00902E0D"/>
    <w:rsid w:val="00902F8B"/>
    <w:rsid w:val="00902FD3"/>
    <w:rsid w:val="00903008"/>
    <w:rsid w:val="0090319F"/>
    <w:rsid w:val="009031A3"/>
    <w:rsid w:val="00903493"/>
    <w:rsid w:val="009034BD"/>
    <w:rsid w:val="009035C5"/>
    <w:rsid w:val="00903719"/>
    <w:rsid w:val="00903911"/>
    <w:rsid w:val="00903A2F"/>
    <w:rsid w:val="00903B3E"/>
    <w:rsid w:val="00903D9D"/>
    <w:rsid w:val="0090404C"/>
    <w:rsid w:val="009043BA"/>
    <w:rsid w:val="0090463B"/>
    <w:rsid w:val="009046D4"/>
    <w:rsid w:val="00904AF3"/>
    <w:rsid w:val="00904DCE"/>
    <w:rsid w:val="00904E3C"/>
    <w:rsid w:val="0090517C"/>
    <w:rsid w:val="009053FA"/>
    <w:rsid w:val="009054E9"/>
    <w:rsid w:val="009057AC"/>
    <w:rsid w:val="00905A08"/>
    <w:rsid w:val="00905BC2"/>
    <w:rsid w:val="00905C79"/>
    <w:rsid w:val="00905E5C"/>
    <w:rsid w:val="00905FC6"/>
    <w:rsid w:val="00906402"/>
    <w:rsid w:val="00906996"/>
    <w:rsid w:val="009069A3"/>
    <w:rsid w:val="00906D3B"/>
    <w:rsid w:val="00906E61"/>
    <w:rsid w:val="00907066"/>
    <w:rsid w:val="0090717F"/>
    <w:rsid w:val="0090748C"/>
    <w:rsid w:val="009075C0"/>
    <w:rsid w:val="00907B53"/>
    <w:rsid w:val="00907DC8"/>
    <w:rsid w:val="00910070"/>
    <w:rsid w:val="00910091"/>
    <w:rsid w:val="0091013C"/>
    <w:rsid w:val="00910647"/>
    <w:rsid w:val="00910933"/>
    <w:rsid w:val="00910B75"/>
    <w:rsid w:val="00910CD7"/>
    <w:rsid w:val="00910D1F"/>
    <w:rsid w:val="00910D9D"/>
    <w:rsid w:val="00910E48"/>
    <w:rsid w:val="00910ECD"/>
    <w:rsid w:val="00910F42"/>
    <w:rsid w:val="00910F43"/>
    <w:rsid w:val="00911313"/>
    <w:rsid w:val="009114CB"/>
    <w:rsid w:val="009115D8"/>
    <w:rsid w:val="0091173A"/>
    <w:rsid w:val="0091186D"/>
    <w:rsid w:val="009118CD"/>
    <w:rsid w:val="009118CF"/>
    <w:rsid w:val="00911944"/>
    <w:rsid w:val="00911C67"/>
    <w:rsid w:val="00911CE2"/>
    <w:rsid w:val="00911DB0"/>
    <w:rsid w:val="00911E9A"/>
    <w:rsid w:val="00911F43"/>
    <w:rsid w:val="00912025"/>
    <w:rsid w:val="009120F9"/>
    <w:rsid w:val="00912218"/>
    <w:rsid w:val="009125E8"/>
    <w:rsid w:val="009126E8"/>
    <w:rsid w:val="0091271A"/>
    <w:rsid w:val="00912800"/>
    <w:rsid w:val="0091285C"/>
    <w:rsid w:val="00912C4A"/>
    <w:rsid w:val="00913340"/>
    <w:rsid w:val="0091334E"/>
    <w:rsid w:val="009137E6"/>
    <w:rsid w:val="009138AF"/>
    <w:rsid w:val="00913AB1"/>
    <w:rsid w:val="00913F2E"/>
    <w:rsid w:val="00913FB0"/>
    <w:rsid w:val="00914434"/>
    <w:rsid w:val="0091443C"/>
    <w:rsid w:val="00914541"/>
    <w:rsid w:val="00914ADC"/>
    <w:rsid w:val="00914B9E"/>
    <w:rsid w:val="00914C92"/>
    <w:rsid w:val="00914CBD"/>
    <w:rsid w:val="00914CD6"/>
    <w:rsid w:val="00914E6A"/>
    <w:rsid w:val="00915149"/>
    <w:rsid w:val="0091609D"/>
    <w:rsid w:val="0091610E"/>
    <w:rsid w:val="0091667B"/>
    <w:rsid w:val="00916843"/>
    <w:rsid w:val="009168CA"/>
    <w:rsid w:val="00916C94"/>
    <w:rsid w:val="00916F01"/>
    <w:rsid w:val="009170C8"/>
    <w:rsid w:val="00917156"/>
    <w:rsid w:val="0091717B"/>
    <w:rsid w:val="00917314"/>
    <w:rsid w:val="009173D9"/>
    <w:rsid w:val="009174B1"/>
    <w:rsid w:val="00917578"/>
    <w:rsid w:val="00917760"/>
    <w:rsid w:val="00917992"/>
    <w:rsid w:val="00917B1B"/>
    <w:rsid w:val="00917D31"/>
    <w:rsid w:val="00917D3D"/>
    <w:rsid w:val="00917FA3"/>
    <w:rsid w:val="009200D9"/>
    <w:rsid w:val="00920148"/>
    <w:rsid w:val="00920250"/>
    <w:rsid w:val="009202D0"/>
    <w:rsid w:val="00920345"/>
    <w:rsid w:val="00920483"/>
    <w:rsid w:val="009204DB"/>
    <w:rsid w:val="009206E2"/>
    <w:rsid w:val="009209FB"/>
    <w:rsid w:val="00920C09"/>
    <w:rsid w:val="00920D67"/>
    <w:rsid w:val="00920DE8"/>
    <w:rsid w:val="00920F38"/>
    <w:rsid w:val="00920FC6"/>
    <w:rsid w:val="00921443"/>
    <w:rsid w:val="00921476"/>
    <w:rsid w:val="00921624"/>
    <w:rsid w:val="009216A8"/>
    <w:rsid w:val="00921859"/>
    <w:rsid w:val="0092189C"/>
    <w:rsid w:val="00921973"/>
    <w:rsid w:val="009219DC"/>
    <w:rsid w:val="00921C31"/>
    <w:rsid w:val="00921EE4"/>
    <w:rsid w:val="00921F38"/>
    <w:rsid w:val="00921F7A"/>
    <w:rsid w:val="00922054"/>
    <w:rsid w:val="0092240F"/>
    <w:rsid w:val="009225AB"/>
    <w:rsid w:val="0092263B"/>
    <w:rsid w:val="009226DE"/>
    <w:rsid w:val="009227DC"/>
    <w:rsid w:val="009228FA"/>
    <w:rsid w:val="00922A06"/>
    <w:rsid w:val="00922AA6"/>
    <w:rsid w:val="00922BE5"/>
    <w:rsid w:val="00923034"/>
    <w:rsid w:val="009231DA"/>
    <w:rsid w:val="00923234"/>
    <w:rsid w:val="00923842"/>
    <w:rsid w:val="00923C11"/>
    <w:rsid w:val="00923CEE"/>
    <w:rsid w:val="00923DA7"/>
    <w:rsid w:val="009243BF"/>
    <w:rsid w:val="009245BA"/>
    <w:rsid w:val="009245BB"/>
    <w:rsid w:val="0092468A"/>
    <w:rsid w:val="00924790"/>
    <w:rsid w:val="00924837"/>
    <w:rsid w:val="00924966"/>
    <w:rsid w:val="00924A63"/>
    <w:rsid w:val="00924A77"/>
    <w:rsid w:val="00924B91"/>
    <w:rsid w:val="00924C62"/>
    <w:rsid w:val="00924CB4"/>
    <w:rsid w:val="00924CE3"/>
    <w:rsid w:val="00924E2B"/>
    <w:rsid w:val="009251DE"/>
    <w:rsid w:val="0092537D"/>
    <w:rsid w:val="009254B5"/>
    <w:rsid w:val="00925646"/>
    <w:rsid w:val="00925803"/>
    <w:rsid w:val="00925897"/>
    <w:rsid w:val="00925A28"/>
    <w:rsid w:val="00925AFA"/>
    <w:rsid w:val="00925C79"/>
    <w:rsid w:val="009260D3"/>
    <w:rsid w:val="0092642B"/>
    <w:rsid w:val="00926670"/>
    <w:rsid w:val="00926964"/>
    <w:rsid w:val="00926F9E"/>
    <w:rsid w:val="0092726F"/>
    <w:rsid w:val="00927294"/>
    <w:rsid w:val="009273E6"/>
    <w:rsid w:val="009278D9"/>
    <w:rsid w:val="00927A66"/>
    <w:rsid w:val="00927A88"/>
    <w:rsid w:val="00927C90"/>
    <w:rsid w:val="00927D1E"/>
    <w:rsid w:val="00927E62"/>
    <w:rsid w:val="009306F9"/>
    <w:rsid w:val="00930880"/>
    <w:rsid w:val="009309B4"/>
    <w:rsid w:val="00930A9B"/>
    <w:rsid w:val="00930B8B"/>
    <w:rsid w:val="00930C4E"/>
    <w:rsid w:val="00930C6A"/>
    <w:rsid w:val="00930FF5"/>
    <w:rsid w:val="009311EF"/>
    <w:rsid w:val="0093136E"/>
    <w:rsid w:val="00931419"/>
    <w:rsid w:val="00931660"/>
    <w:rsid w:val="0093179A"/>
    <w:rsid w:val="0093198C"/>
    <w:rsid w:val="00931D94"/>
    <w:rsid w:val="00931DAB"/>
    <w:rsid w:val="00931F15"/>
    <w:rsid w:val="00932006"/>
    <w:rsid w:val="009320A6"/>
    <w:rsid w:val="0093253B"/>
    <w:rsid w:val="0093279F"/>
    <w:rsid w:val="009327EE"/>
    <w:rsid w:val="009328E3"/>
    <w:rsid w:val="00932ABD"/>
    <w:rsid w:val="00932B6D"/>
    <w:rsid w:val="00932D38"/>
    <w:rsid w:val="00932D76"/>
    <w:rsid w:val="00932F41"/>
    <w:rsid w:val="00933004"/>
    <w:rsid w:val="009335E9"/>
    <w:rsid w:val="009336BB"/>
    <w:rsid w:val="0093377F"/>
    <w:rsid w:val="00933B9E"/>
    <w:rsid w:val="00933C22"/>
    <w:rsid w:val="00933D91"/>
    <w:rsid w:val="00933E42"/>
    <w:rsid w:val="00933EF4"/>
    <w:rsid w:val="00933FFF"/>
    <w:rsid w:val="0093407C"/>
    <w:rsid w:val="0093422D"/>
    <w:rsid w:val="00934323"/>
    <w:rsid w:val="00934C78"/>
    <w:rsid w:val="00934DA5"/>
    <w:rsid w:val="009351A3"/>
    <w:rsid w:val="009351ED"/>
    <w:rsid w:val="009354F5"/>
    <w:rsid w:val="009356B9"/>
    <w:rsid w:val="009356C9"/>
    <w:rsid w:val="00935768"/>
    <w:rsid w:val="00935863"/>
    <w:rsid w:val="00935D6F"/>
    <w:rsid w:val="00936111"/>
    <w:rsid w:val="0093615F"/>
    <w:rsid w:val="00936680"/>
    <w:rsid w:val="009368BB"/>
    <w:rsid w:val="00936C6B"/>
    <w:rsid w:val="00936D9E"/>
    <w:rsid w:val="00937052"/>
    <w:rsid w:val="009373B9"/>
    <w:rsid w:val="00937AF5"/>
    <w:rsid w:val="00937B39"/>
    <w:rsid w:val="009401D0"/>
    <w:rsid w:val="0094027F"/>
    <w:rsid w:val="009403C7"/>
    <w:rsid w:val="009404F9"/>
    <w:rsid w:val="009408EC"/>
    <w:rsid w:val="00940AEC"/>
    <w:rsid w:val="00940B98"/>
    <w:rsid w:val="00940BB6"/>
    <w:rsid w:val="00940BF4"/>
    <w:rsid w:val="00940C98"/>
    <w:rsid w:val="00940E8E"/>
    <w:rsid w:val="00941040"/>
    <w:rsid w:val="0094119E"/>
    <w:rsid w:val="009414F8"/>
    <w:rsid w:val="00941540"/>
    <w:rsid w:val="00941581"/>
    <w:rsid w:val="00941795"/>
    <w:rsid w:val="00941BB2"/>
    <w:rsid w:val="00941E32"/>
    <w:rsid w:val="00941E40"/>
    <w:rsid w:val="00942284"/>
    <w:rsid w:val="009425D3"/>
    <w:rsid w:val="009426FB"/>
    <w:rsid w:val="009427D6"/>
    <w:rsid w:val="00942A0D"/>
    <w:rsid w:val="00943170"/>
    <w:rsid w:val="009432F2"/>
    <w:rsid w:val="00943325"/>
    <w:rsid w:val="0094371D"/>
    <w:rsid w:val="00943A66"/>
    <w:rsid w:val="00944482"/>
    <w:rsid w:val="00944710"/>
    <w:rsid w:val="009447AE"/>
    <w:rsid w:val="00944A5E"/>
    <w:rsid w:val="00944A84"/>
    <w:rsid w:val="00944AC7"/>
    <w:rsid w:val="00944B82"/>
    <w:rsid w:val="00944CDC"/>
    <w:rsid w:val="00944CF6"/>
    <w:rsid w:val="00944FBB"/>
    <w:rsid w:val="00945102"/>
    <w:rsid w:val="00945400"/>
    <w:rsid w:val="0094548A"/>
    <w:rsid w:val="009454E9"/>
    <w:rsid w:val="009456A6"/>
    <w:rsid w:val="009456CF"/>
    <w:rsid w:val="00945790"/>
    <w:rsid w:val="00945824"/>
    <w:rsid w:val="00945E6A"/>
    <w:rsid w:val="00945F83"/>
    <w:rsid w:val="00946254"/>
    <w:rsid w:val="00946284"/>
    <w:rsid w:val="009463F8"/>
    <w:rsid w:val="009464F3"/>
    <w:rsid w:val="00946666"/>
    <w:rsid w:val="009468A6"/>
    <w:rsid w:val="009469D8"/>
    <w:rsid w:val="00946AA1"/>
    <w:rsid w:val="00946CCD"/>
    <w:rsid w:val="00946DF8"/>
    <w:rsid w:val="00947531"/>
    <w:rsid w:val="009479B1"/>
    <w:rsid w:val="00950054"/>
    <w:rsid w:val="009500EF"/>
    <w:rsid w:val="0095068D"/>
    <w:rsid w:val="00950706"/>
    <w:rsid w:val="009508D2"/>
    <w:rsid w:val="00950AAC"/>
    <w:rsid w:val="00951402"/>
    <w:rsid w:val="00951520"/>
    <w:rsid w:val="00951531"/>
    <w:rsid w:val="009519F3"/>
    <w:rsid w:val="00951D82"/>
    <w:rsid w:val="00951DE6"/>
    <w:rsid w:val="00952277"/>
    <w:rsid w:val="0095251F"/>
    <w:rsid w:val="009525DB"/>
    <w:rsid w:val="00952604"/>
    <w:rsid w:val="009526E2"/>
    <w:rsid w:val="00952779"/>
    <w:rsid w:val="00952801"/>
    <w:rsid w:val="00952846"/>
    <w:rsid w:val="0095293C"/>
    <w:rsid w:val="00952AF8"/>
    <w:rsid w:val="00952F68"/>
    <w:rsid w:val="00952FDE"/>
    <w:rsid w:val="00952FF7"/>
    <w:rsid w:val="009533F0"/>
    <w:rsid w:val="0095370F"/>
    <w:rsid w:val="009538E8"/>
    <w:rsid w:val="00953904"/>
    <w:rsid w:val="00953A28"/>
    <w:rsid w:val="00953C20"/>
    <w:rsid w:val="00953EB0"/>
    <w:rsid w:val="00954128"/>
    <w:rsid w:val="009547A7"/>
    <w:rsid w:val="00954DB9"/>
    <w:rsid w:val="00954F12"/>
    <w:rsid w:val="0095502C"/>
    <w:rsid w:val="00955243"/>
    <w:rsid w:val="00955642"/>
    <w:rsid w:val="00955C13"/>
    <w:rsid w:val="00955DA2"/>
    <w:rsid w:val="00956034"/>
    <w:rsid w:val="00956060"/>
    <w:rsid w:val="009561D9"/>
    <w:rsid w:val="0095632F"/>
    <w:rsid w:val="0095634D"/>
    <w:rsid w:val="00956636"/>
    <w:rsid w:val="0095699E"/>
    <w:rsid w:val="00956AD2"/>
    <w:rsid w:val="00956DAB"/>
    <w:rsid w:val="00956FAC"/>
    <w:rsid w:val="00957141"/>
    <w:rsid w:val="00957747"/>
    <w:rsid w:val="009578F0"/>
    <w:rsid w:val="00957C00"/>
    <w:rsid w:val="00957CB5"/>
    <w:rsid w:val="00957F9E"/>
    <w:rsid w:val="00960035"/>
    <w:rsid w:val="009606E9"/>
    <w:rsid w:val="009609D0"/>
    <w:rsid w:val="00960C9C"/>
    <w:rsid w:val="00960E79"/>
    <w:rsid w:val="00960E85"/>
    <w:rsid w:val="00960EF2"/>
    <w:rsid w:val="00960F82"/>
    <w:rsid w:val="0096114D"/>
    <w:rsid w:val="0096138C"/>
    <w:rsid w:val="009615D2"/>
    <w:rsid w:val="009615D5"/>
    <w:rsid w:val="0096191D"/>
    <w:rsid w:val="00961935"/>
    <w:rsid w:val="00961B9B"/>
    <w:rsid w:val="00961E94"/>
    <w:rsid w:val="009623CA"/>
    <w:rsid w:val="0096267A"/>
    <w:rsid w:val="00962995"/>
    <w:rsid w:val="0096299A"/>
    <w:rsid w:val="00962B1A"/>
    <w:rsid w:val="00962B51"/>
    <w:rsid w:val="009632EE"/>
    <w:rsid w:val="009634DD"/>
    <w:rsid w:val="009636E9"/>
    <w:rsid w:val="00963710"/>
    <w:rsid w:val="009637A9"/>
    <w:rsid w:val="00963B65"/>
    <w:rsid w:val="00963C5A"/>
    <w:rsid w:val="00963D37"/>
    <w:rsid w:val="00963F36"/>
    <w:rsid w:val="00964293"/>
    <w:rsid w:val="00964A43"/>
    <w:rsid w:val="00964B11"/>
    <w:rsid w:val="00964C79"/>
    <w:rsid w:val="00964CEF"/>
    <w:rsid w:val="00964DC8"/>
    <w:rsid w:val="00964F8C"/>
    <w:rsid w:val="00965085"/>
    <w:rsid w:val="009651C3"/>
    <w:rsid w:val="0096555E"/>
    <w:rsid w:val="0096572F"/>
    <w:rsid w:val="00965818"/>
    <w:rsid w:val="00965B06"/>
    <w:rsid w:val="00965F78"/>
    <w:rsid w:val="00965F96"/>
    <w:rsid w:val="00966189"/>
    <w:rsid w:val="00966A2D"/>
    <w:rsid w:val="00966D41"/>
    <w:rsid w:val="0096713B"/>
    <w:rsid w:val="0096720F"/>
    <w:rsid w:val="00967210"/>
    <w:rsid w:val="009672D3"/>
    <w:rsid w:val="00967513"/>
    <w:rsid w:val="00967E67"/>
    <w:rsid w:val="00967ECC"/>
    <w:rsid w:val="009706BF"/>
    <w:rsid w:val="009706C1"/>
    <w:rsid w:val="00970862"/>
    <w:rsid w:val="00970C01"/>
    <w:rsid w:val="00970D6A"/>
    <w:rsid w:val="00970E59"/>
    <w:rsid w:val="00971237"/>
    <w:rsid w:val="00971511"/>
    <w:rsid w:val="0097185C"/>
    <w:rsid w:val="0097190C"/>
    <w:rsid w:val="00971E50"/>
    <w:rsid w:val="00971E6D"/>
    <w:rsid w:val="00971F85"/>
    <w:rsid w:val="0097201A"/>
    <w:rsid w:val="0097201E"/>
    <w:rsid w:val="0097202F"/>
    <w:rsid w:val="00972063"/>
    <w:rsid w:val="009723F2"/>
    <w:rsid w:val="009725D1"/>
    <w:rsid w:val="00972802"/>
    <w:rsid w:val="0097285B"/>
    <w:rsid w:val="00972D36"/>
    <w:rsid w:val="0097329B"/>
    <w:rsid w:val="00973416"/>
    <w:rsid w:val="009736C3"/>
    <w:rsid w:val="00973767"/>
    <w:rsid w:val="0097397D"/>
    <w:rsid w:val="00973B09"/>
    <w:rsid w:val="00973C21"/>
    <w:rsid w:val="00973C4C"/>
    <w:rsid w:val="00973C88"/>
    <w:rsid w:val="00973E3B"/>
    <w:rsid w:val="0097481B"/>
    <w:rsid w:val="00974CA4"/>
    <w:rsid w:val="00975051"/>
    <w:rsid w:val="00975348"/>
    <w:rsid w:val="00975395"/>
    <w:rsid w:val="00975409"/>
    <w:rsid w:val="0097555A"/>
    <w:rsid w:val="00975603"/>
    <w:rsid w:val="00975717"/>
    <w:rsid w:val="00975818"/>
    <w:rsid w:val="0097591A"/>
    <w:rsid w:val="009759ED"/>
    <w:rsid w:val="00975ADD"/>
    <w:rsid w:val="00975AE5"/>
    <w:rsid w:val="00975BDE"/>
    <w:rsid w:val="00975CEC"/>
    <w:rsid w:val="009763C0"/>
    <w:rsid w:val="009767FA"/>
    <w:rsid w:val="00976C19"/>
    <w:rsid w:val="00976C3A"/>
    <w:rsid w:val="00976EB8"/>
    <w:rsid w:val="00976ED3"/>
    <w:rsid w:val="00976F11"/>
    <w:rsid w:val="00977125"/>
    <w:rsid w:val="00977168"/>
    <w:rsid w:val="009771CF"/>
    <w:rsid w:val="00977278"/>
    <w:rsid w:val="009772A4"/>
    <w:rsid w:val="009773B7"/>
    <w:rsid w:val="00977668"/>
    <w:rsid w:val="00977BC8"/>
    <w:rsid w:val="00977C73"/>
    <w:rsid w:val="00977DA2"/>
    <w:rsid w:val="00977DEC"/>
    <w:rsid w:val="00977E80"/>
    <w:rsid w:val="00977FB0"/>
    <w:rsid w:val="009801D5"/>
    <w:rsid w:val="00980202"/>
    <w:rsid w:val="00980522"/>
    <w:rsid w:val="0098057B"/>
    <w:rsid w:val="0098059E"/>
    <w:rsid w:val="009808AF"/>
    <w:rsid w:val="009809EA"/>
    <w:rsid w:val="00980A46"/>
    <w:rsid w:val="00980AEB"/>
    <w:rsid w:val="00980B8F"/>
    <w:rsid w:val="00980CD6"/>
    <w:rsid w:val="00980EC9"/>
    <w:rsid w:val="00981129"/>
    <w:rsid w:val="00981158"/>
    <w:rsid w:val="0098138D"/>
    <w:rsid w:val="00981D34"/>
    <w:rsid w:val="00981DCC"/>
    <w:rsid w:val="0098203C"/>
    <w:rsid w:val="009820D0"/>
    <w:rsid w:val="0098224F"/>
    <w:rsid w:val="0098229E"/>
    <w:rsid w:val="0098234E"/>
    <w:rsid w:val="00982649"/>
    <w:rsid w:val="009828C1"/>
    <w:rsid w:val="00982AB7"/>
    <w:rsid w:val="00982C2F"/>
    <w:rsid w:val="00982DEF"/>
    <w:rsid w:val="00982E88"/>
    <w:rsid w:val="009834E1"/>
    <w:rsid w:val="009836AB"/>
    <w:rsid w:val="009836F3"/>
    <w:rsid w:val="00983DD1"/>
    <w:rsid w:val="00983DF4"/>
    <w:rsid w:val="009840B2"/>
    <w:rsid w:val="009841EB"/>
    <w:rsid w:val="00984415"/>
    <w:rsid w:val="0098446D"/>
    <w:rsid w:val="00984A10"/>
    <w:rsid w:val="00984D78"/>
    <w:rsid w:val="00984DB4"/>
    <w:rsid w:val="00984EE0"/>
    <w:rsid w:val="0098566D"/>
    <w:rsid w:val="00985935"/>
    <w:rsid w:val="00985CDA"/>
    <w:rsid w:val="00986336"/>
    <w:rsid w:val="009864E8"/>
    <w:rsid w:val="00986759"/>
    <w:rsid w:val="009869B0"/>
    <w:rsid w:val="00986A20"/>
    <w:rsid w:val="00986AF5"/>
    <w:rsid w:val="00986B15"/>
    <w:rsid w:val="00986B23"/>
    <w:rsid w:val="00986CFA"/>
    <w:rsid w:val="00986E8D"/>
    <w:rsid w:val="00986EA5"/>
    <w:rsid w:val="00986F75"/>
    <w:rsid w:val="00987256"/>
    <w:rsid w:val="00987603"/>
    <w:rsid w:val="009878FE"/>
    <w:rsid w:val="00987A95"/>
    <w:rsid w:val="00987D10"/>
    <w:rsid w:val="00987F74"/>
    <w:rsid w:val="00987F8E"/>
    <w:rsid w:val="0099036B"/>
    <w:rsid w:val="009906E2"/>
    <w:rsid w:val="0099070A"/>
    <w:rsid w:val="00990753"/>
    <w:rsid w:val="009907F8"/>
    <w:rsid w:val="00990878"/>
    <w:rsid w:val="009909B7"/>
    <w:rsid w:val="00990C0D"/>
    <w:rsid w:val="00990D73"/>
    <w:rsid w:val="00990E71"/>
    <w:rsid w:val="00990E8F"/>
    <w:rsid w:val="00990F66"/>
    <w:rsid w:val="00990FCD"/>
    <w:rsid w:val="0099113C"/>
    <w:rsid w:val="00991658"/>
    <w:rsid w:val="00991789"/>
    <w:rsid w:val="009917E4"/>
    <w:rsid w:val="00991E1D"/>
    <w:rsid w:val="00991FB8"/>
    <w:rsid w:val="0099238B"/>
    <w:rsid w:val="009923B8"/>
    <w:rsid w:val="009923FA"/>
    <w:rsid w:val="00992428"/>
    <w:rsid w:val="00992735"/>
    <w:rsid w:val="0099276B"/>
    <w:rsid w:val="009927D4"/>
    <w:rsid w:val="00992A60"/>
    <w:rsid w:val="00992B07"/>
    <w:rsid w:val="00992C91"/>
    <w:rsid w:val="00992F0E"/>
    <w:rsid w:val="00992F7A"/>
    <w:rsid w:val="0099337F"/>
    <w:rsid w:val="0099356F"/>
    <w:rsid w:val="0099361E"/>
    <w:rsid w:val="00993723"/>
    <w:rsid w:val="0099377A"/>
    <w:rsid w:val="009937E3"/>
    <w:rsid w:val="009938EE"/>
    <w:rsid w:val="00993A1C"/>
    <w:rsid w:val="00993A91"/>
    <w:rsid w:val="00993A92"/>
    <w:rsid w:val="00993BEA"/>
    <w:rsid w:val="00993EA0"/>
    <w:rsid w:val="00993F05"/>
    <w:rsid w:val="009940E7"/>
    <w:rsid w:val="00994237"/>
    <w:rsid w:val="009942A6"/>
    <w:rsid w:val="00994326"/>
    <w:rsid w:val="0099451B"/>
    <w:rsid w:val="0099488C"/>
    <w:rsid w:val="009948CE"/>
    <w:rsid w:val="009949B0"/>
    <w:rsid w:val="00994A61"/>
    <w:rsid w:val="00994DD0"/>
    <w:rsid w:val="00994E02"/>
    <w:rsid w:val="00994FD4"/>
    <w:rsid w:val="009955C5"/>
    <w:rsid w:val="009955C8"/>
    <w:rsid w:val="00995606"/>
    <w:rsid w:val="009956B6"/>
    <w:rsid w:val="0099573D"/>
    <w:rsid w:val="009958F2"/>
    <w:rsid w:val="0099592B"/>
    <w:rsid w:val="00995CA2"/>
    <w:rsid w:val="00995CCB"/>
    <w:rsid w:val="00995D76"/>
    <w:rsid w:val="00995DA0"/>
    <w:rsid w:val="00995E4A"/>
    <w:rsid w:val="00995F58"/>
    <w:rsid w:val="0099605A"/>
    <w:rsid w:val="009962BB"/>
    <w:rsid w:val="00996345"/>
    <w:rsid w:val="009963B2"/>
    <w:rsid w:val="0099643D"/>
    <w:rsid w:val="009969CA"/>
    <w:rsid w:val="00996BAF"/>
    <w:rsid w:val="0099735C"/>
    <w:rsid w:val="00997395"/>
    <w:rsid w:val="00997495"/>
    <w:rsid w:val="0099762E"/>
    <w:rsid w:val="0099780B"/>
    <w:rsid w:val="0099785E"/>
    <w:rsid w:val="00997E5D"/>
    <w:rsid w:val="009A00F2"/>
    <w:rsid w:val="009A0416"/>
    <w:rsid w:val="009A09DA"/>
    <w:rsid w:val="009A0D3B"/>
    <w:rsid w:val="009A0F97"/>
    <w:rsid w:val="009A12FC"/>
    <w:rsid w:val="009A1304"/>
    <w:rsid w:val="009A133D"/>
    <w:rsid w:val="009A139E"/>
    <w:rsid w:val="009A151C"/>
    <w:rsid w:val="009A1919"/>
    <w:rsid w:val="009A1ADC"/>
    <w:rsid w:val="009A1BF5"/>
    <w:rsid w:val="009A1CE6"/>
    <w:rsid w:val="009A1E5C"/>
    <w:rsid w:val="009A1F26"/>
    <w:rsid w:val="009A2147"/>
    <w:rsid w:val="009A2149"/>
    <w:rsid w:val="009A221B"/>
    <w:rsid w:val="009A247A"/>
    <w:rsid w:val="009A251B"/>
    <w:rsid w:val="009A2618"/>
    <w:rsid w:val="009A2740"/>
    <w:rsid w:val="009A2841"/>
    <w:rsid w:val="009A288A"/>
    <w:rsid w:val="009A2894"/>
    <w:rsid w:val="009A2AEF"/>
    <w:rsid w:val="009A2B0E"/>
    <w:rsid w:val="009A2BB8"/>
    <w:rsid w:val="009A2DBD"/>
    <w:rsid w:val="009A2DC9"/>
    <w:rsid w:val="009A3307"/>
    <w:rsid w:val="009A348B"/>
    <w:rsid w:val="009A36CB"/>
    <w:rsid w:val="009A373A"/>
    <w:rsid w:val="009A4086"/>
    <w:rsid w:val="009A496E"/>
    <w:rsid w:val="009A4BFB"/>
    <w:rsid w:val="009A4D1D"/>
    <w:rsid w:val="009A5244"/>
    <w:rsid w:val="009A5289"/>
    <w:rsid w:val="009A534F"/>
    <w:rsid w:val="009A5429"/>
    <w:rsid w:val="009A5677"/>
    <w:rsid w:val="009A5790"/>
    <w:rsid w:val="009A585D"/>
    <w:rsid w:val="009A59E9"/>
    <w:rsid w:val="009A5E2B"/>
    <w:rsid w:val="009A5FCA"/>
    <w:rsid w:val="009A60EB"/>
    <w:rsid w:val="009A62D2"/>
    <w:rsid w:val="009A6737"/>
    <w:rsid w:val="009A6B12"/>
    <w:rsid w:val="009A6E3E"/>
    <w:rsid w:val="009A715B"/>
    <w:rsid w:val="009A720E"/>
    <w:rsid w:val="009A72D1"/>
    <w:rsid w:val="009A73D5"/>
    <w:rsid w:val="009A76CA"/>
    <w:rsid w:val="009A7727"/>
    <w:rsid w:val="009A78B4"/>
    <w:rsid w:val="009A7D7B"/>
    <w:rsid w:val="009A7E5E"/>
    <w:rsid w:val="009B0014"/>
    <w:rsid w:val="009B0059"/>
    <w:rsid w:val="009B017F"/>
    <w:rsid w:val="009B03C2"/>
    <w:rsid w:val="009B0A14"/>
    <w:rsid w:val="009B0A64"/>
    <w:rsid w:val="009B0C7C"/>
    <w:rsid w:val="009B0D21"/>
    <w:rsid w:val="009B1488"/>
    <w:rsid w:val="009B1552"/>
    <w:rsid w:val="009B1695"/>
    <w:rsid w:val="009B1905"/>
    <w:rsid w:val="009B1F0F"/>
    <w:rsid w:val="009B2084"/>
    <w:rsid w:val="009B2120"/>
    <w:rsid w:val="009B21D9"/>
    <w:rsid w:val="009B24F6"/>
    <w:rsid w:val="009B264A"/>
    <w:rsid w:val="009B2773"/>
    <w:rsid w:val="009B2981"/>
    <w:rsid w:val="009B2A2E"/>
    <w:rsid w:val="009B2A33"/>
    <w:rsid w:val="009B2F2F"/>
    <w:rsid w:val="009B3411"/>
    <w:rsid w:val="009B394B"/>
    <w:rsid w:val="009B3983"/>
    <w:rsid w:val="009B3D9A"/>
    <w:rsid w:val="009B3DE9"/>
    <w:rsid w:val="009B3F50"/>
    <w:rsid w:val="009B3F9B"/>
    <w:rsid w:val="009B409E"/>
    <w:rsid w:val="009B42A4"/>
    <w:rsid w:val="009B4319"/>
    <w:rsid w:val="009B43D2"/>
    <w:rsid w:val="009B4676"/>
    <w:rsid w:val="009B477C"/>
    <w:rsid w:val="009B4CB7"/>
    <w:rsid w:val="009B4D64"/>
    <w:rsid w:val="009B4DD2"/>
    <w:rsid w:val="009B4E95"/>
    <w:rsid w:val="009B50D4"/>
    <w:rsid w:val="009B511C"/>
    <w:rsid w:val="009B51FB"/>
    <w:rsid w:val="009B53FA"/>
    <w:rsid w:val="009B55F9"/>
    <w:rsid w:val="009B5687"/>
    <w:rsid w:val="009B57E2"/>
    <w:rsid w:val="009B5B35"/>
    <w:rsid w:val="009B5D25"/>
    <w:rsid w:val="009B5D80"/>
    <w:rsid w:val="009B5EFD"/>
    <w:rsid w:val="009B6031"/>
    <w:rsid w:val="009B634B"/>
    <w:rsid w:val="009B63A6"/>
    <w:rsid w:val="009B6B70"/>
    <w:rsid w:val="009B6B99"/>
    <w:rsid w:val="009B6CDC"/>
    <w:rsid w:val="009B6DB4"/>
    <w:rsid w:val="009B6F01"/>
    <w:rsid w:val="009B6F02"/>
    <w:rsid w:val="009B7077"/>
    <w:rsid w:val="009B720E"/>
    <w:rsid w:val="009B7285"/>
    <w:rsid w:val="009B7610"/>
    <w:rsid w:val="009B7834"/>
    <w:rsid w:val="009B79E6"/>
    <w:rsid w:val="009C004B"/>
    <w:rsid w:val="009C0132"/>
    <w:rsid w:val="009C02F4"/>
    <w:rsid w:val="009C0529"/>
    <w:rsid w:val="009C08FE"/>
    <w:rsid w:val="009C0B37"/>
    <w:rsid w:val="009C0E08"/>
    <w:rsid w:val="009C113D"/>
    <w:rsid w:val="009C11C0"/>
    <w:rsid w:val="009C16A5"/>
    <w:rsid w:val="009C1993"/>
    <w:rsid w:val="009C199B"/>
    <w:rsid w:val="009C1D81"/>
    <w:rsid w:val="009C1D8C"/>
    <w:rsid w:val="009C1FBB"/>
    <w:rsid w:val="009C1FCE"/>
    <w:rsid w:val="009C2206"/>
    <w:rsid w:val="009C2579"/>
    <w:rsid w:val="009C2727"/>
    <w:rsid w:val="009C2819"/>
    <w:rsid w:val="009C2AD3"/>
    <w:rsid w:val="009C2E42"/>
    <w:rsid w:val="009C32A3"/>
    <w:rsid w:val="009C3486"/>
    <w:rsid w:val="009C35C3"/>
    <w:rsid w:val="009C3875"/>
    <w:rsid w:val="009C3CF4"/>
    <w:rsid w:val="009C3D51"/>
    <w:rsid w:val="009C3EA4"/>
    <w:rsid w:val="009C406A"/>
    <w:rsid w:val="009C42EE"/>
    <w:rsid w:val="009C44CD"/>
    <w:rsid w:val="009C45C5"/>
    <w:rsid w:val="009C45EF"/>
    <w:rsid w:val="009C46F2"/>
    <w:rsid w:val="009C4B2A"/>
    <w:rsid w:val="009C504B"/>
    <w:rsid w:val="009C51EC"/>
    <w:rsid w:val="009C5292"/>
    <w:rsid w:val="009C5494"/>
    <w:rsid w:val="009C5545"/>
    <w:rsid w:val="009C56FA"/>
    <w:rsid w:val="009C5A5E"/>
    <w:rsid w:val="009C5CBE"/>
    <w:rsid w:val="009C6149"/>
    <w:rsid w:val="009C61AE"/>
    <w:rsid w:val="009C62AC"/>
    <w:rsid w:val="009C62C0"/>
    <w:rsid w:val="009C62D6"/>
    <w:rsid w:val="009C63AB"/>
    <w:rsid w:val="009C66AE"/>
    <w:rsid w:val="009C671A"/>
    <w:rsid w:val="009C692B"/>
    <w:rsid w:val="009C6CAF"/>
    <w:rsid w:val="009C6E44"/>
    <w:rsid w:val="009C6EF6"/>
    <w:rsid w:val="009C6F46"/>
    <w:rsid w:val="009C71EE"/>
    <w:rsid w:val="009C72A1"/>
    <w:rsid w:val="009C72E6"/>
    <w:rsid w:val="009C75A3"/>
    <w:rsid w:val="009C7E61"/>
    <w:rsid w:val="009D0003"/>
    <w:rsid w:val="009D0287"/>
    <w:rsid w:val="009D0423"/>
    <w:rsid w:val="009D0542"/>
    <w:rsid w:val="009D0605"/>
    <w:rsid w:val="009D06BF"/>
    <w:rsid w:val="009D07A8"/>
    <w:rsid w:val="009D08D0"/>
    <w:rsid w:val="009D0A3D"/>
    <w:rsid w:val="009D0CCB"/>
    <w:rsid w:val="009D0CFE"/>
    <w:rsid w:val="009D0D6B"/>
    <w:rsid w:val="009D1098"/>
    <w:rsid w:val="009D11A5"/>
    <w:rsid w:val="009D11C7"/>
    <w:rsid w:val="009D132A"/>
    <w:rsid w:val="009D140C"/>
    <w:rsid w:val="009D167B"/>
    <w:rsid w:val="009D1818"/>
    <w:rsid w:val="009D1A49"/>
    <w:rsid w:val="009D1A5E"/>
    <w:rsid w:val="009D1A89"/>
    <w:rsid w:val="009D1B60"/>
    <w:rsid w:val="009D1BD5"/>
    <w:rsid w:val="009D1C56"/>
    <w:rsid w:val="009D1F03"/>
    <w:rsid w:val="009D1F41"/>
    <w:rsid w:val="009D1F65"/>
    <w:rsid w:val="009D2101"/>
    <w:rsid w:val="009D21D3"/>
    <w:rsid w:val="009D2297"/>
    <w:rsid w:val="009D2349"/>
    <w:rsid w:val="009D24B1"/>
    <w:rsid w:val="009D2A80"/>
    <w:rsid w:val="009D2B8F"/>
    <w:rsid w:val="009D2C18"/>
    <w:rsid w:val="009D2C19"/>
    <w:rsid w:val="009D3350"/>
    <w:rsid w:val="009D3412"/>
    <w:rsid w:val="009D3A8D"/>
    <w:rsid w:val="009D3B84"/>
    <w:rsid w:val="009D3C33"/>
    <w:rsid w:val="009D3F41"/>
    <w:rsid w:val="009D403B"/>
    <w:rsid w:val="009D459C"/>
    <w:rsid w:val="009D470F"/>
    <w:rsid w:val="009D4940"/>
    <w:rsid w:val="009D4A30"/>
    <w:rsid w:val="009D4CB8"/>
    <w:rsid w:val="009D4DB0"/>
    <w:rsid w:val="009D4E2C"/>
    <w:rsid w:val="009D4E4B"/>
    <w:rsid w:val="009D5015"/>
    <w:rsid w:val="009D52D9"/>
    <w:rsid w:val="009D5827"/>
    <w:rsid w:val="009D5CDC"/>
    <w:rsid w:val="009D5D06"/>
    <w:rsid w:val="009D5D22"/>
    <w:rsid w:val="009D5EDC"/>
    <w:rsid w:val="009D5F7E"/>
    <w:rsid w:val="009D600D"/>
    <w:rsid w:val="009D6091"/>
    <w:rsid w:val="009D67A9"/>
    <w:rsid w:val="009D68FB"/>
    <w:rsid w:val="009D69B3"/>
    <w:rsid w:val="009D6CAE"/>
    <w:rsid w:val="009D6CF1"/>
    <w:rsid w:val="009D6CFB"/>
    <w:rsid w:val="009D7188"/>
    <w:rsid w:val="009D73A2"/>
    <w:rsid w:val="009D74E9"/>
    <w:rsid w:val="009D75D6"/>
    <w:rsid w:val="009D7708"/>
    <w:rsid w:val="009D7EB1"/>
    <w:rsid w:val="009E00C6"/>
    <w:rsid w:val="009E0128"/>
    <w:rsid w:val="009E0166"/>
    <w:rsid w:val="009E0180"/>
    <w:rsid w:val="009E03E0"/>
    <w:rsid w:val="009E064C"/>
    <w:rsid w:val="009E06B6"/>
    <w:rsid w:val="009E0759"/>
    <w:rsid w:val="009E07FC"/>
    <w:rsid w:val="009E08D7"/>
    <w:rsid w:val="009E0A74"/>
    <w:rsid w:val="009E0BBC"/>
    <w:rsid w:val="009E0D71"/>
    <w:rsid w:val="009E0DDB"/>
    <w:rsid w:val="009E100D"/>
    <w:rsid w:val="009E1097"/>
    <w:rsid w:val="009E1130"/>
    <w:rsid w:val="009E12DF"/>
    <w:rsid w:val="009E143A"/>
    <w:rsid w:val="009E154F"/>
    <w:rsid w:val="009E188A"/>
    <w:rsid w:val="009E1AC7"/>
    <w:rsid w:val="009E1ACA"/>
    <w:rsid w:val="009E1CEC"/>
    <w:rsid w:val="009E1DFD"/>
    <w:rsid w:val="009E1E0B"/>
    <w:rsid w:val="009E25AA"/>
    <w:rsid w:val="009E2665"/>
    <w:rsid w:val="009E2671"/>
    <w:rsid w:val="009E267A"/>
    <w:rsid w:val="009E2709"/>
    <w:rsid w:val="009E271E"/>
    <w:rsid w:val="009E28FB"/>
    <w:rsid w:val="009E302B"/>
    <w:rsid w:val="009E31EC"/>
    <w:rsid w:val="009E3374"/>
    <w:rsid w:val="009E398D"/>
    <w:rsid w:val="009E40AD"/>
    <w:rsid w:val="009E4A6A"/>
    <w:rsid w:val="009E4DC8"/>
    <w:rsid w:val="009E505E"/>
    <w:rsid w:val="009E509A"/>
    <w:rsid w:val="009E51F0"/>
    <w:rsid w:val="009E5234"/>
    <w:rsid w:val="009E53B0"/>
    <w:rsid w:val="009E5427"/>
    <w:rsid w:val="009E55B5"/>
    <w:rsid w:val="009E5615"/>
    <w:rsid w:val="009E568E"/>
    <w:rsid w:val="009E56FE"/>
    <w:rsid w:val="009E5B70"/>
    <w:rsid w:val="009E5C9C"/>
    <w:rsid w:val="009E5E80"/>
    <w:rsid w:val="009E5E96"/>
    <w:rsid w:val="009E5EDD"/>
    <w:rsid w:val="009E6204"/>
    <w:rsid w:val="009E634C"/>
    <w:rsid w:val="009E63CD"/>
    <w:rsid w:val="009E6783"/>
    <w:rsid w:val="009E69D7"/>
    <w:rsid w:val="009E6A7A"/>
    <w:rsid w:val="009E6A9C"/>
    <w:rsid w:val="009E6ACB"/>
    <w:rsid w:val="009E6B2A"/>
    <w:rsid w:val="009E6C6E"/>
    <w:rsid w:val="009E6F1A"/>
    <w:rsid w:val="009E7418"/>
    <w:rsid w:val="009E77A5"/>
    <w:rsid w:val="009E7A72"/>
    <w:rsid w:val="009E7EC0"/>
    <w:rsid w:val="009E7F1D"/>
    <w:rsid w:val="009F0011"/>
    <w:rsid w:val="009F062E"/>
    <w:rsid w:val="009F066D"/>
    <w:rsid w:val="009F06A9"/>
    <w:rsid w:val="009F06E7"/>
    <w:rsid w:val="009F0D6F"/>
    <w:rsid w:val="009F0FFD"/>
    <w:rsid w:val="009F1696"/>
    <w:rsid w:val="009F178C"/>
    <w:rsid w:val="009F1AAB"/>
    <w:rsid w:val="009F1B6E"/>
    <w:rsid w:val="009F1E22"/>
    <w:rsid w:val="009F2076"/>
    <w:rsid w:val="009F2295"/>
    <w:rsid w:val="009F2467"/>
    <w:rsid w:val="009F297A"/>
    <w:rsid w:val="009F2B85"/>
    <w:rsid w:val="009F3032"/>
    <w:rsid w:val="009F30DB"/>
    <w:rsid w:val="009F31A7"/>
    <w:rsid w:val="009F33DC"/>
    <w:rsid w:val="009F3920"/>
    <w:rsid w:val="009F3948"/>
    <w:rsid w:val="009F3A1F"/>
    <w:rsid w:val="009F3F7A"/>
    <w:rsid w:val="009F3FE7"/>
    <w:rsid w:val="009F423F"/>
    <w:rsid w:val="009F4244"/>
    <w:rsid w:val="009F4260"/>
    <w:rsid w:val="009F4304"/>
    <w:rsid w:val="009F44B2"/>
    <w:rsid w:val="009F4910"/>
    <w:rsid w:val="009F494F"/>
    <w:rsid w:val="009F4A1C"/>
    <w:rsid w:val="009F4ED4"/>
    <w:rsid w:val="009F4F96"/>
    <w:rsid w:val="009F50B1"/>
    <w:rsid w:val="009F5151"/>
    <w:rsid w:val="009F515D"/>
    <w:rsid w:val="009F5335"/>
    <w:rsid w:val="009F545C"/>
    <w:rsid w:val="009F5469"/>
    <w:rsid w:val="009F555B"/>
    <w:rsid w:val="009F587E"/>
    <w:rsid w:val="009F58AE"/>
    <w:rsid w:val="009F5F8B"/>
    <w:rsid w:val="009F6000"/>
    <w:rsid w:val="009F6157"/>
    <w:rsid w:val="009F62E7"/>
    <w:rsid w:val="009F6825"/>
    <w:rsid w:val="009F6847"/>
    <w:rsid w:val="009F6B7C"/>
    <w:rsid w:val="009F6C69"/>
    <w:rsid w:val="009F6DF8"/>
    <w:rsid w:val="009F6E76"/>
    <w:rsid w:val="009F727D"/>
    <w:rsid w:val="009F736A"/>
    <w:rsid w:val="009F7546"/>
    <w:rsid w:val="009F76ED"/>
    <w:rsid w:val="009F7866"/>
    <w:rsid w:val="009F7902"/>
    <w:rsid w:val="00A00029"/>
    <w:rsid w:val="00A000E8"/>
    <w:rsid w:val="00A00524"/>
    <w:rsid w:val="00A00581"/>
    <w:rsid w:val="00A00603"/>
    <w:rsid w:val="00A0083F"/>
    <w:rsid w:val="00A008A5"/>
    <w:rsid w:val="00A00AFF"/>
    <w:rsid w:val="00A00E80"/>
    <w:rsid w:val="00A00E99"/>
    <w:rsid w:val="00A00F3E"/>
    <w:rsid w:val="00A01053"/>
    <w:rsid w:val="00A011A7"/>
    <w:rsid w:val="00A011FF"/>
    <w:rsid w:val="00A014CA"/>
    <w:rsid w:val="00A01677"/>
    <w:rsid w:val="00A017DB"/>
    <w:rsid w:val="00A01809"/>
    <w:rsid w:val="00A01964"/>
    <w:rsid w:val="00A01AA4"/>
    <w:rsid w:val="00A01AD0"/>
    <w:rsid w:val="00A01B59"/>
    <w:rsid w:val="00A01C10"/>
    <w:rsid w:val="00A01E33"/>
    <w:rsid w:val="00A02405"/>
    <w:rsid w:val="00A024C9"/>
    <w:rsid w:val="00A02805"/>
    <w:rsid w:val="00A02874"/>
    <w:rsid w:val="00A02B56"/>
    <w:rsid w:val="00A02C0C"/>
    <w:rsid w:val="00A02EE1"/>
    <w:rsid w:val="00A02F96"/>
    <w:rsid w:val="00A03066"/>
    <w:rsid w:val="00A03110"/>
    <w:rsid w:val="00A035AA"/>
    <w:rsid w:val="00A0378C"/>
    <w:rsid w:val="00A03D06"/>
    <w:rsid w:val="00A03F80"/>
    <w:rsid w:val="00A042A2"/>
    <w:rsid w:val="00A0438C"/>
    <w:rsid w:val="00A044CC"/>
    <w:rsid w:val="00A04804"/>
    <w:rsid w:val="00A04A3E"/>
    <w:rsid w:val="00A04C50"/>
    <w:rsid w:val="00A0511E"/>
    <w:rsid w:val="00A052ED"/>
    <w:rsid w:val="00A05477"/>
    <w:rsid w:val="00A054C9"/>
    <w:rsid w:val="00A05B26"/>
    <w:rsid w:val="00A05C6A"/>
    <w:rsid w:val="00A060B4"/>
    <w:rsid w:val="00A060EB"/>
    <w:rsid w:val="00A0636B"/>
    <w:rsid w:val="00A06CF7"/>
    <w:rsid w:val="00A06D47"/>
    <w:rsid w:val="00A06E6F"/>
    <w:rsid w:val="00A070DD"/>
    <w:rsid w:val="00A071C8"/>
    <w:rsid w:val="00A07365"/>
    <w:rsid w:val="00A07514"/>
    <w:rsid w:val="00A07558"/>
    <w:rsid w:val="00A078AB"/>
    <w:rsid w:val="00A1031F"/>
    <w:rsid w:val="00A107D3"/>
    <w:rsid w:val="00A108F7"/>
    <w:rsid w:val="00A10A9E"/>
    <w:rsid w:val="00A10CD3"/>
    <w:rsid w:val="00A10F73"/>
    <w:rsid w:val="00A113F3"/>
    <w:rsid w:val="00A115BF"/>
    <w:rsid w:val="00A11863"/>
    <w:rsid w:val="00A118FA"/>
    <w:rsid w:val="00A11A14"/>
    <w:rsid w:val="00A11A26"/>
    <w:rsid w:val="00A11AD2"/>
    <w:rsid w:val="00A11B95"/>
    <w:rsid w:val="00A11C1E"/>
    <w:rsid w:val="00A11F12"/>
    <w:rsid w:val="00A12425"/>
    <w:rsid w:val="00A12641"/>
    <w:rsid w:val="00A1279B"/>
    <w:rsid w:val="00A12815"/>
    <w:rsid w:val="00A128F8"/>
    <w:rsid w:val="00A12AB9"/>
    <w:rsid w:val="00A12F49"/>
    <w:rsid w:val="00A12FA4"/>
    <w:rsid w:val="00A131A5"/>
    <w:rsid w:val="00A132EA"/>
    <w:rsid w:val="00A132F6"/>
    <w:rsid w:val="00A135CA"/>
    <w:rsid w:val="00A1361A"/>
    <w:rsid w:val="00A13C6F"/>
    <w:rsid w:val="00A13CC8"/>
    <w:rsid w:val="00A14112"/>
    <w:rsid w:val="00A14113"/>
    <w:rsid w:val="00A1416C"/>
    <w:rsid w:val="00A1424A"/>
    <w:rsid w:val="00A1427A"/>
    <w:rsid w:val="00A143A8"/>
    <w:rsid w:val="00A145E0"/>
    <w:rsid w:val="00A14693"/>
    <w:rsid w:val="00A14716"/>
    <w:rsid w:val="00A14870"/>
    <w:rsid w:val="00A1488E"/>
    <w:rsid w:val="00A14906"/>
    <w:rsid w:val="00A1495D"/>
    <w:rsid w:val="00A14992"/>
    <w:rsid w:val="00A14AB7"/>
    <w:rsid w:val="00A14D1C"/>
    <w:rsid w:val="00A14DF4"/>
    <w:rsid w:val="00A14FF6"/>
    <w:rsid w:val="00A155F1"/>
    <w:rsid w:val="00A156ED"/>
    <w:rsid w:val="00A15748"/>
    <w:rsid w:val="00A15789"/>
    <w:rsid w:val="00A158D0"/>
    <w:rsid w:val="00A15AF5"/>
    <w:rsid w:val="00A15BD6"/>
    <w:rsid w:val="00A15D94"/>
    <w:rsid w:val="00A15E30"/>
    <w:rsid w:val="00A15F56"/>
    <w:rsid w:val="00A15FD3"/>
    <w:rsid w:val="00A16AFB"/>
    <w:rsid w:val="00A16B6B"/>
    <w:rsid w:val="00A16BD2"/>
    <w:rsid w:val="00A170A8"/>
    <w:rsid w:val="00A17926"/>
    <w:rsid w:val="00A17D36"/>
    <w:rsid w:val="00A17D8D"/>
    <w:rsid w:val="00A17D96"/>
    <w:rsid w:val="00A17EB7"/>
    <w:rsid w:val="00A2035D"/>
    <w:rsid w:val="00A206E4"/>
    <w:rsid w:val="00A20702"/>
    <w:rsid w:val="00A20703"/>
    <w:rsid w:val="00A2080F"/>
    <w:rsid w:val="00A20A0B"/>
    <w:rsid w:val="00A20A0C"/>
    <w:rsid w:val="00A20AC2"/>
    <w:rsid w:val="00A20CF0"/>
    <w:rsid w:val="00A21031"/>
    <w:rsid w:val="00A212E5"/>
    <w:rsid w:val="00A21376"/>
    <w:rsid w:val="00A2150A"/>
    <w:rsid w:val="00A2180C"/>
    <w:rsid w:val="00A219A3"/>
    <w:rsid w:val="00A21E42"/>
    <w:rsid w:val="00A21E7F"/>
    <w:rsid w:val="00A2236B"/>
    <w:rsid w:val="00A225BE"/>
    <w:rsid w:val="00A22866"/>
    <w:rsid w:val="00A22D21"/>
    <w:rsid w:val="00A22DDE"/>
    <w:rsid w:val="00A23076"/>
    <w:rsid w:val="00A238DC"/>
    <w:rsid w:val="00A23A16"/>
    <w:rsid w:val="00A23CA3"/>
    <w:rsid w:val="00A23D5B"/>
    <w:rsid w:val="00A23E58"/>
    <w:rsid w:val="00A23E66"/>
    <w:rsid w:val="00A23EEC"/>
    <w:rsid w:val="00A240DD"/>
    <w:rsid w:val="00A2429F"/>
    <w:rsid w:val="00A2433D"/>
    <w:rsid w:val="00A2433E"/>
    <w:rsid w:val="00A24445"/>
    <w:rsid w:val="00A24549"/>
    <w:rsid w:val="00A2467C"/>
    <w:rsid w:val="00A24820"/>
    <w:rsid w:val="00A2491F"/>
    <w:rsid w:val="00A24A22"/>
    <w:rsid w:val="00A24C6C"/>
    <w:rsid w:val="00A24E28"/>
    <w:rsid w:val="00A24F20"/>
    <w:rsid w:val="00A24FE5"/>
    <w:rsid w:val="00A25204"/>
    <w:rsid w:val="00A25242"/>
    <w:rsid w:val="00A252B3"/>
    <w:rsid w:val="00A252ED"/>
    <w:rsid w:val="00A253C9"/>
    <w:rsid w:val="00A2590B"/>
    <w:rsid w:val="00A25A90"/>
    <w:rsid w:val="00A25C40"/>
    <w:rsid w:val="00A25DAE"/>
    <w:rsid w:val="00A25F76"/>
    <w:rsid w:val="00A25FE5"/>
    <w:rsid w:val="00A2612C"/>
    <w:rsid w:val="00A26275"/>
    <w:rsid w:val="00A2628B"/>
    <w:rsid w:val="00A2629F"/>
    <w:rsid w:val="00A2656A"/>
    <w:rsid w:val="00A266AD"/>
    <w:rsid w:val="00A26739"/>
    <w:rsid w:val="00A267BC"/>
    <w:rsid w:val="00A269EB"/>
    <w:rsid w:val="00A26D05"/>
    <w:rsid w:val="00A270AB"/>
    <w:rsid w:val="00A2723B"/>
    <w:rsid w:val="00A273B8"/>
    <w:rsid w:val="00A2747E"/>
    <w:rsid w:val="00A278A8"/>
    <w:rsid w:val="00A27C55"/>
    <w:rsid w:val="00A27D07"/>
    <w:rsid w:val="00A27E3F"/>
    <w:rsid w:val="00A27EE4"/>
    <w:rsid w:val="00A27EFC"/>
    <w:rsid w:val="00A30078"/>
    <w:rsid w:val="00A300BA"/>
    <w:rsid w:val="00A30141"/>
    <w:rsid w:val="00A30292"/>
    <w:rsid w:val="00A302D6"/>
    <w:rsid w:val="00A30427"/>
    <w:rsid w:val="00A30493"/>
    <w:rsid w:val="00A305DD"/>
    <w:rsid w:val="00A30911"/>
    <w:rsid w:val="00A30B0B"/>
    <w:rsid w:val="00A30C76"/>
    <w:rsid w:val="00A30CDF"/>
    <w:rsid w:val="00A31059"/>
    <w:rsid w:val="00A31350"/>
    <w:rsid w:val="00A313E2"/>
    <w:rsid w:val="00A31572"/>
    <w:rsid w:val="00A31578"/>
    <w:rsid w:val="00A317A5"/>
    <w:rsid w:val="00A3190D"/>
    <w:rsid w:val="00A319E6"/>
    <w:rsid w:val="00A31BBD"/>
    <w:rsid w:val="00A31D41"/>
    <w:rsid w:val="00A3208A"/>
    <w:rsid w:val="00A3231E"/>
    <w:rsid w:val="00A325BC"/>
    <w:rsid w:val="00A3267E"/>
    <w:rsid w:val="00A3268D"/>
    <w:rsid w:val="00A3279C"/>
    <w:rsid w:val="00A3288C"/>
    <w:rsid w:val="00A3291E"/>
    <w:rsid w:val="00A329BD"/>
    <w:rsid w:val="00A32A41"/>
    <w:rsid w:val="00A32E3A"/>
    <w:rsid w:val="00A32EEF"/>
    <w:rsid w:val="00A334A2"/>
    <w:rsid w:val="00A3368C"/>
    <w:rsid w:val="00A33866"/>
    <w:rsid w:val="00A339E7"/>
    <w:rsid w:val="00A33C26"/>
    <w:rsid w:val="00A340AA"/>
    <w:rsid w:val="00A341B5"/>
    <w:rsid w:val="00A343EF"/>
    <w:rsid w:val="00A3445C"/>
    <w:rsid w:val="00A345F2"/>
    <w:rsid w:val="00A3463A"/>
    <w:rsid w:val="00A347D1"/>
    <w:rsid w:val="00A348F6"/>
    <w:rsid w:val="00A34A2A"/>
    <w:rsid w:val="00A34A69"/>
    <w:rsid w:val="00A34B79"/>
    <w:rsid w:val="00A34F3B"/>
    <w:rsid w:val="00A35417"/>
    <w:rsid w:val="00A358FF"/>
    <w:rsid w:val="00A35B60"/>
    <w:rsid w:val="00A35B78"/>
    <w:rsid w:val="00A35FA3"/>
    <w:rsid w:val="00A36296"/>
    <w:rsid w:val="00A3642D"/>
    <w:rsid w:val="00A364E1"/>
    <w:rsid w:val="00A36633"/>
    <w:rsid w:val="00A36894"/>
    <w:rsid w:val="00A369BB"/>
    <w:rsid w:val="00A36CFA"/>
    <w:rsid w:val="00A36D4D"/>
    <w:rsid w:val="00A373C2"/>
    <w:rsid w:val="00A3758E"/>
    <w:rsid w:val="00A375F3"/>
    <w:rsid w:val="00A37608"/>
    <w:rsid w:val="00A37636"/>
    <w:rsid w:val="00A37707"/>
    <w:rsid w:val="00A37A89"/>
    <w:rsid w:val="00A37C92"/>
    <w:rsid w:val="00A37E45"/>
    <w:rsid w:val="00A40110"/>
    <w:rsid w:val="00A401EC"/>
    <w:rsid w:val="00A40405"/>
    <w:rsid w:val="00A40430"/>
    <w:rsid w:val="00A40558"/>
    <w:rsid w:val="00A40B5C"/>
    <w:rsid w:val="00A40BE8"/>
    <w:rsid w:val="00A40C65"/>
    <w:rsid w:val="00A40C96"/>
    <w:rsid w:val="00A40DFC"/>
    <w:rsid w:val="00A41273"/>
    <w:rsid w:val="00A41676"/>
    <w:rsid w:val="00A41D6D"/>
    <w:rsid w:val="00A41EFA"/>
    <w:rsid w:val="00A41F4B"/>
    <w:rsid w:val="00A421BD"/>
    <w:rsid w:val="00A4243C"/>
    <w:rsid w:val="00A42485"/>
    <w:rsid w:val="00A42623"/>
    <w:rsid w:val="00A429E7"/>
    <w:rsid w:val="00A42A99"/>
    <w:rsid w:val="00A42F86"/>
    <w:rsid w:val="00A43004"/>
    <w:rsid w:val="00A430CA"/>
    <w:rsid w:val="00A430F4"/>
    <w:rsid w:val="00A431DF"/>
    <w:rsid w:val="00A43234"/>
    <w:rsid w:val="00A435CC"/>
    <w:rsid w:val="00A4367C"/>
    <w:rsid w:val="00A4374F"/>
    <w:rsid w:val="00A43848"/>
    <w:rsid w:val="00A4389E"/>
    <w:rsid w:val="00A43C50"/>
    <w:rsid w:val="00A43C6F"/>
    <w:rsid w:val="00A43D46"/>
    <w:rsid w:val="00A43ED8"/>
    <w:rsid w:val="00A44047"/>
    <w:rsid w:val="00A443B8"/>
    <w:rsid w:val="00A44548"/>
    <w:rsid w:val="00A44732"/>
    <w:rsid w:val="00A44789"/>
    <w:rsid w:val="00A44897"/>
    <w:rsid w:val="00A449CD"/>
    <w:rsid w:val="00A44B68"/>
    <w:rsid w:val="00A45516"/>
    <w:rsid w:val="00A45549"/>
    <w:rsid w:val="00A45848"/>
    <w:rsid w:val="00A45B3C"/>
    <w:rsid w:val="00A45C14"/>
    <w:rsid w:val="00A45CA8"/>
    <w:rsid w:val="00A45DB8"/>
    <w:rsid w:val="00A45DD9"/>
    <w:rsid w:val="00A46144"/>
    <w:rsid w:val="00A4616A"/>
    <w:rsid w:val="00A46623"/>
    <w:rsid w:val="00A46725"/>
    <w:rsid w:val="00A46754"/>
    <w:rsid w:val="00A46E9B"/>
    <w:rsid w:val="00A47338"/>
    <w:rsid w:val="00A47495"/>
    <w:rsid w:val="00A474D3"/>
    <w:rsid w:val="00A476AE"/>
    <w:rsid w:val="00A4792F"/>
    <w:rsid w:val="00A47A11"/>
    <w:rsid w:val="00A47B20"/>
    <w:rsid w:val="00A47B50"/>
    <w:rsid w:val="00A5018B"/>
    <w:rsid w:val="00A50442"/>
    <w:rsid w:val="00A505D5"/>
    <w:rsid w:val="00A50851"/>
    <w:rsid w:val="00A50BEE"/>
    <w:rsid w:val="00A50C46"/>
    <w:rsid w:val="00A50FC2"/>
    <w:rsid w:val="00A51255"/>
    <w:rsid w:val="00A513C2"/>
    <w:rsid w:val="00A514E9"/>
    <w:rsid w:val="00A5177C"/>
    <w:rsid w:val="00A51A12"/>
    <w:rsid w:val="00A51DA9"/>
    <w:rsid w:val="00A521D5"/>
    <w:rsid w:val="00A526EF"/>
    <w:rsid w:val="00A5270C"/>
    <w:rsid w:val="00A5270F"/>
    <w:rsid w:val="00A528B6"/>
    <w:rsid w:val="00A52972"/>
    <w:rsid w:val="00A52B47"/>
    <w:rsid w:val="00A52C60"/>
    <w:rsid w:val="00A52C70"/>
    <w:rsid w:val="00A52EEF"/>
    <w:rsid w:val="00A52F72"/>
    <w:rsid w:val="00A53061"/>
    <w:rsid w:val="00A5308F"/>
    <w:rsid w:val="00A530F1"/>
    <w:rsid w:val="00A53276"/>
    <w:rsid w:val="00A53463"/>
    <w:rsid w:val="00A53B50"/>
    <w:rsid w:val="00A53B53"/>
    <w:rsid w:val="00A53C70"/>
    <w:rsid w:val="00A53D3C"/>
    <w:rsid w:val="00A53F03"/>
    <w:rsid w:val="00A54038"/>
    <w:rsid w:val="00A54414"/>
    <w:rsid w:val="00A545D5"/>
    <w:rsid w:val="00A5496F"/>
    <w:rsid w:val="00A54C74"/>
    <w:rsid w:val="00A54D4F"/>
    <w:rsid w:val="00A54E86"/>
    <w:rsid w:val="00A551E5"/>
    <w:rsid w:val="00A555C5"/>
    <w:rsid w:val="00A55B14"/>
    <w:rsid w:val="00A55BB0"/>
    <w:rsid w:val="00A55D15"/>
    <w:rsid w:val="00A55DD1"/>
    <w:rsid w:val="00A55F56"/>
    <w:rsid w:val="00A55FEF"/>
    <w:rsid w:val="00A56309"/>
    <w:rsid w:val="00A566A4"/>
    <w:rsid w:val="00A56CDE"/>
    <w:rsid w:val="00A56DB5"/>
    <w:rsid w:val="00A57032"/>
    <w:rsid w:val="00A572FF"/>
    <w:rsid w:val="00A57352"/>
    <w:rsid w:val="00A57481"/>
    <w:rsid w:val="00A574EC"/>
    <w:rsid w:val="00A577F4"/>
    <w:rsid w:val="00A57853"/>
    <w:rsid w:val="00A57873"/>
    <w:rsid w:val="00A579B9"/>
    <w:rsid w:val="00A57EA7"/>
    <w:rsid w:val="00A602E2"/>
    <w:rsid w:val="00A603E3"/>
    <w:rsid w:val="00A60549"/>
    <w:rsid w:val="00A606DD"/>
    <w:rsid w:val="00A60707"/>
    <w:rsid w:val="00A6083E"/>
    <w:rsid w:val="00A608BC"/>
    <w:rsid w:val="00A608F4"/>
    <w:rsid w:val="00A60920"/>
    <w:rsid w:val="00A60AB1"/>
    <w:rsid w:val="00A60ACC"/>
    <w:rsid w:val="00A60B82"/>
    <w:rsid w:val="00A60D21"/>
    <w:rsid w:val="00A60FAF"/>
    <w:rsid w:val="00A61ACE"/>
    <w:rsid w:val="00A61B19"/>
    <w:rsid w:val="00A61D2A"/>
    <w:rsid w:val="00A6200A"/>
    <w:rsid w:val="00A6211A"/>
    <w:rsid w:val="00A623EF"/>
    <w:rsid w:val="00A62684"/>
    <w:rsid w:val="00A627CD"/>
    <w:rsid w:val="00A6281D"/>
    <w:rsid w:val="00A628D9"/>
    <w:rsid w:val="00A62ACB"/>
    <w:rsid w:val="00A62F9D"/>
    <w:rsid w:val="00A63049"/>
    <w:rsid w:val="00A633A4"/>
    <w:rsid w:val="00A6374D"/>
    <w:rsid w:val="00A637DE"/>
    <w:rsid w:val="00A638C5"/>
    <w:rsid w:val="00A638FA"/>
    <w:rsid w:val="00A63900"/>
    <w:rsid w:val="00A63AC5"/>
    <w:rsid w:val="00A64055"/>
    <w:rsid w:val="00A64171"/>
    <w:rsid w:val="00A642AF"/>
    <w:rsid w:val="00A64582"/>
    <w:rsid w:val="00A64805"/>
    <w:rsid w:val="00A648EF"/>
    <w:rsid w:val="00A64924"/>
    <w:rsid w:val="00A6493F"/>
    <w:rsid w:val="00A6499E"/>
    <w:rsid w:val="00A64A40"/>
    <w:rsid w:val="00A64B86"/>
    <w:rsid w:val="00A64CA7"/>
    <w:rsid w:val="00A65026"/>
    <w:rsid w:val="00A65065"/>
    <w:rsid w:val="00A6508E"/>
    <w:rsid w:val="00A651C2"/>
    <w:rsid w:val="00A65237"/>
    <w:rsid w:val="00A65329"/>
    <w:rsid w:val="00A6550C"/>
    <w:rsid w:val="00A656E6"/>
    <w:rsid w:val="00A6590E"/>
    <w:rsid w:val="00A65CCC"/>
    <w:rsid w:val="00A660E4"/>
    <w:rsid w:val="00A66596"/>
    <w:rsid w:val="00A666C2"/>
    <w:rsid w:val="00A666FC"/>
    <w:rsid w:val="00A66B88"/>
    <w:rsid w:val="00A66CB2"/>
    <w:rsid w:val="00A66DDD"/>
    <w:rsid w:val="00A66F1D"/>
    <w:rsid w:val="00A67120"/>
    <w:rsid w:val="00A676A8"/>
    <w:rsid w:val="00A67883"/>
    <w:rsid w:val="00A67886"/>
    <w:rsid w:val="00A67C35"/>
    <w:rsid w:val="00A67D82"/>
    <w:rsid w:val="00A700E7"/>
    <w:rsid w:val="00A70189"/>
    <w:rsid w:val="00A70367"/>
    <w:rsid w:val="00A7040A"/>
    <w:rsid w:val="00A704FC"/>
    <w:rsid w:val="00A70505"/>
    <w:rsid w:val="00A70812"/>
    <w:rsid w:val="00A7096A"/>
    <w:rsid w:val="00A709FA"/>
    <w:rsid w:val="00A70AA1"/>
    <w:rsid w:val="00A70CD7"/>
    <w:rsid w:val="00A71159"/>
    <w:rsid w:val="00A712E1"/>
    <w:rsid w:val="00A7132A"/>
    <w:rsid w:val="00A71A1F"/>
    <w:rsid w:val="00A71C5E"/>
    <w:rsid w:val="00A71D29"/>
    <w:rsid w:val="00A71E77"/>
    <w:rsid w:val="00A71ECA"/>
    <w:rsid w:val="00A71F32"/>
    <w:rsid w:val="00A72194"/>
    <w:rsid w:val="00A72236"/>
    <w:rsid w:val="00A72306"/>
    <w:rsid w:val="00A72707"/>
    <w:rsid w:val="00A729D0"/>
    <w:rsid w:val="00A72B08"/>
    <w:rsid w:val="00A72E25"/>
    <w:rsid w:val="00A731B0"/>
    <w:rsid w:val="00A734A2"/>
    <w:rsid w:val="00A736EA"/>
    <w:rsid w:val="00A739BB"/>
    <w:rsid w:val="00A73B60"/>
    <w:rsid w:val="00A73CF3"/>
    <w:rsid w:val="00A73D67"/>
    <w:rsid w:val="00A73E81"/>
    <w:rsid w:val="00A73F47"/>
    <w:rsid w:val="00A7409A"/>
    <w:rsid w:val="00A740D0"/>
    <w:rsid w:val="00A7414D"/>
    <w:rsid w:val="00A74165"/>
    <w:rsid w:val="00A744AA"/>
    <w:rsid w:val="00A7452B"/>
    <w:rsid w:val="00A74567"/>
    <w:rsid w:val="00A746CD"/>
    <w:rsid w:val="00A746E1"/>
    <w:rsid w:val="00A74AE1"/>
    <w:rsid w:val="00A753B8"/>
    <w:rsid w:val="00A757BF"/>
    <w:rsid w:val="00A75A91"/>
    <w:rsid w:val="00A75B1C"/>
    <w:rsid w:val="00A75C5A"/>
    <w:rsid w:val="00A75E2B"/>
    <w:rsid w:val="00A75E9F"/>
    <w:rsid w:val="00A75EEF"/>
    <w:rsid w:val="00A76016"/>
    <w:rsid w:val="00A76147"/>
    <w:rsid w:val="00A76461"/>
    <w:rsid w:val="00A76517"/>
    <w:rsid w:val="00A76599"/>
    <w:rsid w:val="00A7663F"/>
    <w:rsid w:val="00A7683C"/>
    <w:rsid w:val="00A76A95"/>
    <w:rsid w:val="00A76C12"/>
    <w:rsid w:val="00A76C51"/>
    <w:rsid w:val="00A77035"/>
    <w:rsid w:val="00A77136"/>
    <w:rsid w:val="00A77267"/>
    <w:rsid w:val="00A7729C"/>
    <w:rsid w:val="00A773C6"/>
    <w:rsid w:val="00A7743C"/>
    <w:rsid w:val="00A775FD"/>
    <w:rsid w:val="00A77784"/>
    <w:rsid w:val="00A77807"/>
    <w:rsid w:val="00A77993"/>
    <w:rsid w:val="00A80272"/>
    <w:rsid w:val="00A8052C"/>
    <w:rsid w:val="00A805DE"/>
    <w:rsid w:val="00A80976"/>
    <w:rsid w:val="00A809D1"/>
    <w:rsid w:val="00A809FD"/>
    <w:rsid w:val="00A80D5E"/>
    <w:rsid w:val="00A80D6F"/>
    <w:rsid w:val="00A814CA"/>
    <w:rsid w:val="00A81590"/>
    <w:rsid w:val="00A81693"/>
    <w:rsid w:val="00A81825"/>
    <w:rsid w:val="00A81C12"/>
    <w:rsid w:val="00A81C5F"/>
    <w:rsid w:val="00A81CA7"/>
    <w:rsid w:val="00A8202C"/>
    <w:rsid w:val="00A821D9"/>
    <w:rsid w:val="00A822DB"/>
    <w:rsid w:val="00A8269C"/>
    <w:rsid w:val="00A82719"/>
    <w:rsid w:val="00A82AB3"/>
    <w:rsid w:val="00A82B11"/>
    <w:rsid w:val="00A82B66"/>
    <w:rsid w:val="00A82C21"/>
    <w:rsid w:val="00A82CE6"/>
    <w:rsid w:val="00A82F1D"/>
    <w:rsid w:val="00A83244"/>
    <w:rsid w:val="00A83679"/>
    <w:rsid w:val="00A83953"/>
    <w:rsid w:val="00A83CF5"/>
    <w:rsid w:val="00A83EC4"/>
    <w:rsid w:val="00A83FA7"/>
    <w:rsid w:val="00A84195"/>
    <w:rsid w:val="00A8434F"/>
    <w:rsid w:val="00A844EF"/>
    <w:rsid w:val="00A84596"/>
    <w:rsid w:val="00A84EC1"/>
    <w:rsid w:val="00A84FFD"/>
    <w:rsid w:val="00A850F9"/>
    <w:rsid w:val="00A85172"/>
    <w:rsid w:val="00A8528E"/>
    <w:rsid w:val="00A85325"/>
    <w:rsid w:val="00A85384"/>
    <w:rsid w:val="00A855B7"/>
    <w:rsid w:val="00A858A9"/>
    <w:rsid w:val="00A85A79"/>
    <w:rsid w:val="00A85D22"/>
    <w:rsid w:val="00A85DB8"/>
    <w:rsid w:val="00A85DDA"/>
    <w:rsid w:val="00A85E33"/>
    <w:rsid w:val="00A860B6"/>
    <w:rsid w:val="00A86101"/>
    <w:rsid w:val="00A8630B"/>
    <w:rsid w:val="00A866B8"/>
    <w:rsid w:val="00A8680E"/>
    <w:rsid w:val="00A8689B"/>
    <w:rsid w:val="00A86E37"/>
    <w:rsid w:val="00A86E9D"/>
    <w:rsid w:val="00A87072"/>
    <w:rsid w:val="00A87211"/>
    <w:rsid w:val="00A872E1"/>
    <w:rsid w:val="00A87469"/>
    <w:rsid w:val="00A874FE"/>
    <w:rsid w:val="00A8778B"/>
    <w:rsid w:val="00A8779A"/>
    <w:rsid w:val="00A8784F"/>
    <w:rsid w:val="00A87AF8"/>
    <w:rsid w:val="00A87B7D"/>
    <w:rsid w:val="00A87D56"/>
    <w:rsid w:val="00A9014B"/>
    <w:rsid w:val="00A906A4"/>
    <w:rsid w:val="00A90794"/>
    <w:rsid w:val="00A90795"/>
    <w:rsid w:val="00A908BE"/>
    <w:rsid w:val="00A908DB"/>
    <w:rsid w:val="00A908FE"/>
    <w:rsid w:val="00A90E6B"/>
    <w:rsid w:val="00A90E85"/>
    <w:rsid w:val="00A90FA4"/>
    <w:rsid w:val="00A91174"/>
    <w:rsid w:val="00A9137E"/>
    <w:rsid w:val="00A9174A"/>
    <w:rsid w:val="00A91A1C"/>
    <w:rsid w:val="00A91EDF"/>
    <w:rsid w:val="00A92407"/>
    <w:rsid w:val="00A9253B"/>
    <w:rsid w:val="00A925F3"/>
    <w:rsid w:val="00A928C2"/>
    <w:rsid w:val="00A92DAC"/>
    <w:rsid w:val="00A92DF9"/>
    <w:rsid w:val="00A92EF0"/>
    <w:rsid w:val="00A9338F"/>
    <w:rsid w:val="00A935B3"/>
    <w:rsid w:val="00A935BD"/>
    <w:rsid w:val="00A93D0E"/>
    <w:rsid w:val="00A93F0B"/>
    <w:rsid w:val="00A93F4F"/>
    <w:rsid w:val="00A94047"/>
    <w:rsid w:val="00A940DF"/>
    <w:rsid w:val="00A9421F"/>
    <w:rsid w:val="00A94354"/>
    <w:rsid w:val="00A94843"/>
    <w:rsid w:val="00A94BD7"/>
    <w:rsid w:val="00A94DED"/>
    <w:rsid w:val="00A94EA5"/>
    <w:rsid w:val="00A94F39"/>
    <w:rsid w:val="00A950FC"/>
    <w:rsid w:val="00A958AB"/>
    <w:rsid w:val="00A959E7"/>
    <w:rsid w:val="00A95C7A"/>
    <w:rsid w:val="00A95E7D"/>
    <w:rsid w:val="00A961B5"/>
    <w:rsid w:val="00A964A8"/>
    <w:rsid w:val="00A96605"/>
    <w:rsid w:val="00A96BAE"/>
    <w:rsid w:val="00A96C2C"/>
    <w:rsid w:val="00A96D48"/>
    <w:rsid w:val="00A96E7E"/>
    <w:rsid w:val="00A96F1A"/>
    <w:rsid w:val="00A97116"/>
    <w:rsid w:val="00A9715D"/>
    <w:rsid w:val="00A971CA"/>
    <w:rsid w:val="00A97323"/>
    <w:rsid w:val="00A9747F"/>
    <w:rsid w:val="00A97512"/>
    <w:rsid w:val="00A97536"/>
    <w:rsid w:val="00A97551"/>
    <w:rsid w:val="00A97581"/>
    <w:rsid w:val="00A977C6"/>
    <w:rsid w:val="00A977FC"/>
    <w:rsid w:val="00A97857"/>
    <w:rsid w:val="00A9794E"/>
    <w:rsid w:val="00A97FF2"/>
    <w:rsid w:val="00AA003E"/>
    <w:rsid w:val="00AA00EC"/>
    <w:rsid w:val="00AA03DF"/>
    <w:rsid w:val="00AA063A"/>
    <w:rsid w:val="00AA0746"/>
    <w:rsid w:val="00AA089A"/>
    <w:rsid w:val="00AA0A27"/>
    <w:rsid w:val="00AA0AA9"/>
    <w:rsid w:val="00AA125A"/>
    <w:rsid w:val="00AA1285"/>
    <w:rsid w:val="00AA1692"/>
    <w:rsid w:val="00AA17CC"/>
    <w:rsid w:val="00AA1889"/>
    <w:rsid w:val="00AA1937"/>
    <w:rsid w:val="00AA1A34"/>
    <w:rsid w:val="00AA1AE8"/>
    <w:rsid w:val="00AA2400"/>
    <w:rsid w:val="00AA2597"/>
    <w:rsid w:val="00AA25A4"/>
    <w:rsid w:val="00AA2836"/>
    <w:rsid w:val="00AA2A28"/>
    <w:rsid w:val="00AA2BE3"/>
    <w:rsid w:val="00AA30CD"/>
    <w:rsid w:val="00AA312C"/>
    <w:rsid w:val="00AA31DF"/>
    <w:rsid w:val="00AA3263"/>
    <w:rsid w:val="00AA3367"/>
    <w:rsid w:val="00AA36C0"/>
    <w:rsid w:val="00AA3896"/>
    <w:rsid w:val="00AA3909"/>
    <w:rsid w:val="00AA3C9A"/>
    <w:rsid w:val="00AA3CCE"/>
    <w:rsid w:val="00AA3F07"/>
    <w:rsid w:val="00AA4003"/>
    <w:rsid w:val="00AA4469"/>
    <w:rsid w:val="00AA47D6"/>
    <w:rsid w:val="00AA480C"/>
    <w:rsid w:val="00AA48C1"/>
    <w:rsid w:val="00AA4A76"/>
    <w:rsid w:val="00AA4BE0"/>
    <w:rsid w:val="00AA4D54"/>
    <w:rsid w:val="00AA4E39"/>
    <w:rsid w:val="00AA5155"/>
    <w:rsid w:val="00AA52E4"/>
    <w:rsid w:val="00AA54CD"/>
    <w:rsid w:val="00AA5555"/>
    <w:rsid w:val="00AA5760"/>
    <w:rsid w:val="00AA5AFD"/>
    <w:rsid w:val="00AA5C8A"/>
    <w:rsid w:val="00AA5CD0"/>
    <w:rsid w:val="00AA620C"/>
    <w:rsid w:val="00AA6619"/>
    <w:rsid w:val="00AA6802"/>
    <w:rsid w:val="00AA6883"/>
    <w:rsid w:val="00AA6A4A"/>
    <w:rsid w:val="00AA6BDE"/>
    <w:rsid w:val="00AA6F9F"/>
    <w:rsid w:val="00AA7011"/>
    <w:rsid w:val="00AA72DA"/>
    <w:rsid w:val="00AA7944"/>
    <w:rsid w:val="00AA7B0F"/>
    <w:rsid w:val="00AA7B1B"/>
    <w:rsid w:val="00AA7BC6"/>
    <w:rsid w:val="00AB01F4"/>
    <w:rsid w:val="00AB02E6"/>
    <w:rsid w:val="00AB05B1"/>
    <w:rsid w:val="00AB0645"/>
    <w:rsid w:val="00AB0990"/>
    <w:rsid w:val="00AB0A9D"/>
    <w:rsid w:val="00AB158F"/>
    <w:rsid w:val="00AB1678"/>
    <w:rsid w:val="00AB1C6F"/>
    <w:rsid w:val="00AB26B5"/>
    <w:rsid w:val="00AB2AFC"/>
    <w:rsid w:val="00AB2E6E"/>
    <w:rsid w:val="00AB2EC7"/>
    <w:rsid w:val="00AB2FA7"/>
    <w:rsid w:val="00AB303F"/>
    <w:rsid w:val="00AB3097"/>
    <w:rsid w:val="00AB3197"/>
    <w:rsid w:val="00AB32BD"/>
    <w:rsid w:val="00AB338F"/>
    <w:rsid w:val="00AB348C"/>
    <w:rsid w:val="00AB3566"/>
    <w:rsid w:val="00AB38F7"/>
    <w:rsid w:val="00AB3957"/>
    <w:rsid w:val="00AB3A06"/>
    <w:rsid w:val="00AB3AAE"/>
    <w:rsid w:val="00AB3B39"/>
    <w:rsid w:val="00AB3B93"/>
    <w:rsid w:val="00AB3D53"/>
    <w:rsid w:val="00AB3D6B"/>
    <w:rsid w:val="00AB3D75"/>
    <w:rsid w:val="00AB3D88"/>
    <w:rsid w:val="00AB3E63"/>
    <w:rsid w:val="00AB3E6E"/>
    <w:rsid w:val="00AB4283"/>
    <w:rsid w:val="00AB462E"/>
    <w:rsid w:val="00AB47A0"/>
    <w:rsid w:val="00AB4A81"/>
    <w:rsid w:val="00AB4B02"/>
    <w:rsid w:val="00AB4DB8"/>
    <w:rsid w:val="00AB4F5F"/>
    <w:rsid w:val="00AB5462"/>
    <w:rsid w:val="00AB5793"/>
    <w:rsid w:val="00AB595D"/>
    <w:rsid w:val="00AB5A1A"/>
    <w:rsid w:val="00AB5ADA"/>
    <w:rsid w:val="00AB5BEE"/>
    <w:rsid w:val="00AB5C18"/>
    <w:rsid w:val="00AB5CD2"/>
    <w:rsid w:val="00AB5CDF"/>
    <w:rsid w:val="00AB5F84"/>
    <w:rsid w:val="00AB62EC"/>
    <w:rsid w:val="00AB6356"/>
    <w:rsid w:val="00AB638F"/>
    <w:rsid w:val="00AB659A"/>
    <w:rsid w:val="00AB66B6"/>
    <w:rsid w:val="00AB673C"/>
    <w:rsid w:val="00AB69CE"/>
    <w:rsid w:val="00AB6B2B"/>
    <w:rsid w:val="00AB72AD"/>
    <w:rsid w:val="00AB7706"/>
    <w:rsid w:val="00AB7D2E"/>
    <w:rsid w:val="00AB7FE5"/>
    <w:rsid w:val="00AC0457"/>
    <w:rsid w:val="00AC0486"/>
    <w:rsid w:val="00AC052C"/>
    <w:rsid w:val="00AC072A"/>
    <w:rsid w:val="00AC0AA6"/>
    <w:rsid w:val="00AC0C6C"/>
    <w:rsid w:val="00AC0D49"/>
    <w:rsid w:val="00AC0EF1"/>
    <w:rsid w:val="00AC10E8"/>
    <w:rsid w:val="00AC1124"/>
    <w:rsid w:val="00AC1244"/>
    <w:rsid w:val="00AC1419"/>
    <w:rsid w:val="00AC144B"/>
    <w:rsid w:val="00AC1463"/>
    <w:rsid w:val="00AC14ED"/>
    <w:rsid w:val="00AC15F8"/>
    <w:rsid w:val="00AC162C"/>
    <w:rsid w:val="00AC1634"/>
    <w:rsid w:val="00AC182D"/>
    <w:rsid w:val="00AC1871"/>
    <w:rsid w:val="00AC18CE"/>
    <w:rsid w:val="00AC1B93"/>
    <w:rsid w:val="00AC20E6"/>
    <w:rsid w:val="00AC210F"/>
    <w:rsid w:val="00AC23F5"/>
    <w:rsid w:val="00AC24E9"/>
    <w:rsid w:val="00AC2CC1"/>
    <w:rsid w:val="00AC2D3F"/>
    <w:rsid w:val="00AC2DD6"/>
    <w:rsid w:val="00AC2E89"/>
    <w:rsid w:val="00AC2F2D"/>
    <w:rsid w:val="00AC3089"/>
    <w:rsid w:val="00AC33F1"/>
    <w:rsid w:val="00AC3717"/>
    <w:rsid w:val="00AC39D0"/>
    <w:rsid w:val="00AC3A68"/>
    <w:rsid w:val="00AC4851"/>
    <w:rsid w:val="00AC48F3"/>
    <w:rsid w:val="00AC4C08"/>
    <w:rsid w:val="00AC511C"/>
    <w:rsid w:val="00AC53E8"/>
    <w:rsid w:val="00AC566A"/>
    <w:rsid w:val="00AC5DDE"/>
    <w:rsid w:val="00AC5F08"/>
    <w:rsid w:val="00AC614A"/>
    <w:rsid w:val="00AC64A3"/>
    <w:rsid w:val="00AC6644"/>
    <w:rsid w:val="00AC67CB"/>
    <w:rsid w:val="00AC6845"/>
    <w:rsid w:val="00AC6A5A"/>
    <w:rsid w:val="00AC6CA4"/>
    <w:rsid w:val="00AC6CDC"/>
    <w:rsid w:val="00AC6F2E"/>
    <w:rsid w:val="00AC6FBE"/>
    <w:rsid w:val="00AC70E6"/>
    <w:rsid w:val="00AC736F"/>
    <w:rsid w:val="00AC756F"/>
    <w:rsid w:val="00AC785C"/>
    <w:rsid w:val="00AC7D08"/>
    <w:rsid w:val="00AC7DAA"/>
    <w:rsid w:val="00AD0099"/>
    <w:rsid w:val="00AD009B"/>
    <w:rsid w:val="00AD011B"/>
    <w:rsid w:val="00AD0135"/>
    <w:rsid w:val="00AD0354"/>
    <w:rsid w:val="00AD06E3"/>
    <w:rsid w:val="00AD0AF2"/>
    <w:rsid w:val="00AD0C6E"/>
    <w:rsid w:val="00AD1124"/>
    <w:rsid w:val="00AD1174"/>
    <w:rsid w:val="00AD176A"/>
    <w:rsid w:val="00AD1808"/>
    <w:rsid w:val="00AD19BD"/>
    <w:rsid w:val="00AD1A97"/>
    <w:rsid w:val="00AD1AFF"/>
    <w:rsid w:val="00AD1CBA"/>
    <w:rsid w:val="00AD209C"/>
    <w:rsid w:val="00AD235D"/>
    <w:rsid w:val="00AD2668"/>
    <w:rsid w:val="00AD2D43"/>
    <w:rsid w:val="00AD34AA"/>
    <w:rsid w:val="00AD351F"/>
    <w:rsid w:val="00AD36DC"/>
    <w:rsid w:val="00AD3896"/>
    <w:rsid w:val="00AD3B62"/>
    <w:rsid w:val="00AD3BD1"/>
    <w:rsid w:val="00AD3D64"/>
    <w:rsid w:val="00AD3DDE"/>
    <w:rsid w:val="00AD3E2E"/>
    <w:rsid w:val="00AD3F83"/>
    <w:rsid w:val="00AD3FF3"/>
    <w:rsid w:val="00AD416B"/>
    <w:rsid w:val="00AD4193"/>
    <w:rsid w:val="00AD41EE"/>
    <w:rsid w:val="00AD4420"/>
    <w:rsid w:val="00AD450E"/>
    <w:rsid w:val="00AD47EF"/>
    <w:rsid w:val="00AD486A"/>
    <w:rsid w:val="00AD4CA9"/>
    <w:rsid w:val="00AD4DDC"/>
    <w:rsid w:val="00AD4E56"/>
    <w:rsid w:val="00AD50FB"/>
    <w:rsid w:val="00AD53A4"/>
    <w:rsid w:val="00AD5813"/>
    <w:rsid w:val="00AD59EB"/>
    <w:rsid w:val="00AD5A0B"/>
    <w:rsid w:val="00AD5A3D"/>
    <w:rsid w:val="00AD5BCC"/>
    <w:rsid w:val="00AD5BFF"/>
    <w:rsid w:val="00AD5C59"/>
    <w:rsid w:val="00AD5E2D"/>
    <w:rsid w:val="00AD600F"/>
    <w:rsid w:val="00AD65A4"/>
    <w:rsid w:val="00AD678D"/>
    <w:rsid w:val="00AD67CF"/>
    <w:rsid w:val="00AD6BDF"/>
    <w:rsid w:val="00AD70DA"/>
    <w:rsid w:val="00AD73C9"/>
    <w:rsid w:val="00AD74C3"/>
    <w:rsid w:val="00AD756B"/>
    <w:rsid w:val="00AD75BF"/>
    <w:rsid w:val="00AD764F"/>
    <w:rsid w:val="00AD76E3"/>
    <w:rsid w:val="00AD77CA"/>
    <w:rsid w:val="00AD78E8"/>
    <w:rsid w:val="00AD7A28"/>
    <w:rsid w:val="00AD7CE7"/>
    <w:rsid w:val="00AD7F1E"/>
    <w:rsid w:val="00AD7F21"/>
    <w:rsid w:val="00AD7F73"/>
    <w:rsid w:val="00AE0298"/>
    <w:rsid w:val="00AE047F"/>
    <w:rsid w:val="00AE0732"/>
    <w:rsid w:val="00AE075D"/>
    <w:rsid w:val="00AE0B6E"/>
    <w:rsid w:val="00AE16FE"/>
    <w:rsid w:val="00AE1733"/>
    <w:rsid w:val="00AE1A0B"/>
    <w:rsid w:val="00AE1FE4"/>
    <w:rsid w:val="00AE262B"/>
    <w:rsid w:val="00AE26F8"/>
    <w:rsid w:val="00AE27F4"/>
    <w:rsid w:val="00AE2C2B"/>
    <w:rsid w:val="00AE3310"/>
    <w:rsid w:val="00AE354F"/>
    <w:rsid w:val="00AE37A1"/>
    <w:rsid w:val="00AE3956"/>
    <w:rsid w:val="00AE3A4F"/>
    <w:rsid w:val="00AE3D5E"/>
    <w:rsid w:val="00AE3D77"/>
    <w:rsid w:val="00AE3D85"/>
    <w:rsid w:val="00AE4078"/>
    <w:rsid w:val="00AE41EF"/>
    <w:rsid w:val="00AE4703"/>
    <w:rsid w:val="00AE4BF3"/>
    <w:rsid w:val="00AE4D85"/>
    <w:rsid w:val="00AE4E04"/>
    <w:rsid w:val="00AE516D"/>
    <w:rsid w:val="00AE517E"/>
    <w:rsid w:val="00AE5246"/>
    <w:rsid w:val="00AE52B4"/>
    <w:rsid w:val="00AE56A2"/>
    <w:rsid w:val="00AE56C7"/>
    <w:rsid w:val="00AE58C5"/>
    <w:rsid w:val="00AE5B55"/>
    <w:rsid w:val="00AE5BF8"/>
    <w:rsid w:val="00AE5F51"/>
    <w:rsid w:val="00AE6070"/>
    <w:rsid w:val="00AE6119"/>
    <w:rsid w:val="00AE6127"/>
    <w:rsid w:val="00AE619F"/>
    <w:rsid w:val="00AE61D4"/>
    <w:rsid w:val="00AE6957"/>
    <w:rsid w:val="00AE6AF4"/>
    <w:rsid w:val="00AE6B4D"/>
    <w:rsid w:val="00AE6BCD"/>
    <w:rsid w:val="00AE6D3E"/>
    <w:rsid w:val="00AE6DAC"/>
    <w:rsid w:val="00AE6E3C"/>
    <w:rsid w:val="00AE6E84"/>
    <w:rsid w:val="00AE6EFE"/>
    <w:rsid w:val="00AE704C"/>
    <w:rsid w:val="00AE728F"/>
    <w:rsid w:val="00AE741F"/>
    <w:rsid w:val="00AE752E"/>
    <w:rsid w:val="00AE7533"/>
    <w:rsid w:val="00AE7709"/>
    <w:rsid w:val="00AE77E1"/>
    <w:rsid w:val="00AE78B0"/>
    <w:rsid w:val="00AE79B5"/>
    <w:rsid w:val="00AE79C3"/>
    <w:rsid w:val="00AE7BC9"/>
    <w:rsid w:val="00AE7D10"/>
    <w:rsid w:val="00AE7EB8"/>
    <w:rsid w:val="00AF0225"/>
    <w:rsid w:val="00AF039B"/>
    <w:rsid w:val="00AF0476"/>
    <w:rsid w:val="00AF0497"/>
    <w:rsid w:val="00AF0606"/>
    <w:rsid w:val="00AF064B"/>
    <w:rsid w:val="00AF067A"/>
    <w:rsid w:val="00AF0924"/>
    <w:rsid w:val="00AF0B3E"/>
    <w:rsid w:val="00AF0B88"/>
    <w:rsid w:val="00AF0C0E"/>
    <w:rsid w:val="00AF0F53"/>
    <w:rsid w:val="00AF15AF"/>
    <w:rsid w:val="00AF1AFD"/>
    <w:rsid w:val="00AF1CF7"/>
    <w:rsid w:val="00AF1EB2"/>
    <w:rsid w:val="00AF2325"/>
    <w:rsid w:val="00AF23C9"/>
    <w:rsid w:val="00AF2572"/>
    <w:rsid w:val="00AF2F95"/>
    <w:rsid w:val="00AF32D9"/>
    <w:rsid w:val="00AF32EB"/>
    <w:rsid w:val="00AF38BE"/>
    <w:rsid w:val="00AF3928"/>
    <w:rsid w:val="00AF3B06"/>
    <w:rsid w:val="00AF3D18"/>
    <w:rsid w:val="00AF40A0"/>
    <w:rsid w:val="00AF44F8"/>
    <w:rsid w:val="00AF4514"/>
    <w:rsid w:val="00AF46C4"/>
    <w:rsid w:val="00AF46C7"/>
    <w:rsid w:val="00AF4717"/>
    <w:rsid w:val="00AF4956"/>
    <w:rsid w:val="00AF53A4"/>
    <w:rsid w:val="00AF54C7"/>
    <w:rsid w:val="00AF5535"/>
    <w:rsid w:val="00AF5798"/>
    <w:rsid w:val="00AF5C7C"/>
    <w:rsid w:val="00AF5CC9"/>
    <w:rsid w:val="00AF5E4E"/>
    <w:rsid w:val="00AF5EC5"/>
    <w:rsid w:val="00AF66DE"/>
    <w:rsid w:val="00AF6A8A"/>
    <w:rsid w:val="00AF6A97"/>
    <w:rsid w:val="00AF6AFF"/>
    <w:rsid w:val="00AF6B26"/>
    <w:rsid w:val="00AF6DB3"/>
    <w:rsid w:val="00AF6DD6"/>
    <w:rsid w:val="00AF6DE1"/>
    <w:rsid w:val="00AF6F80"/>
    <w:rsid w:val="00AF70CB"/>
    <w:rsid w:val="00AF7535"/>
    <w:rsid w:val="00AF799C"/>
    <w:rsid w:val="00AF7A55"/>
    <w:rsid w:val="00B00000"/>
    <w:rsid w:val="00B005E8"/>
    <w:rsid w:val="00B00912"/>
    <w:rsid w:val="00B00B19"/>
    <w:rsid w:val="00B00D80"/>
    <w:rsid w:val="00B00F03"/>
    <w:rsid w:val="00B012CC"/>
    <w:rsid w:val="00B0177D"/>
    <w:rsid w:val="00B01887"/>
    <w:rsid w:val="00B01E07"/>
    <w:rsid w:val="00B02029"/>
    <w:rsid w:val="00B0213B"/>
    <w:rsid w:val="00B021E2"/>
    <w:rsid w:val="00B02352"/>
    <w:rsid w:val="00B0237B"/>
    <w:rsid w:val="00B02BFB"/>
    <w:rsid w:val="00B030F8"/>
    <w:rsid w:val="00B03106"/>
    <w:rsid w:val="00B03253"/>
    <w:rsid w:val="00B036A0"/>
    <w:rsid w:val="00B03895"/>
    <w:rsid w:val="00B03904"/>
    <w:rsid w:val="00B03A5D"/>
    <w:rsid w:val="00B03AC9"/>
    <w:rsid w:val="00B03B4C"/>
    <w:rsid w:val="00B03B56"/>
    <w:rsid w:val="00B03B9A"/>
    <w:rsid w:val="00B03C68"/>
    <w:rsid w:val="00B03D4C"/>
    <w:rsid w:val="00B03FF9"/>
    <w:rsid w:val="00B04158"/>
    <w:rsid w:val="00B04301"/>
    <w:rsid w:val="00B0432B"/>
    <w:rsid w:val="00B0432D"/>
    <w:rsid w:val="00B0458D"/>
    <w:rsid w:val="00B04625"/>
    <w:rsid w:val="00B04AE0"/>
    <w:rsid w:val="00B04C69"/>
    <w:rsid w:val="00B04EC8"/>
    <w:rsid w:val="00B05414"/>
    <w:rsid w:val="00B054CD"/>
    <w:rsid w:val="00B0562B"/>
    <w:rsid w:val="00B05783"/>
    <w:rsid w:val="00B0580C"/>
    <w:rsid w:val="00B058D1"/>
    <w:rsid w:val="00B059E5"/>
    <w:rsid w:val="00B05CA0"/>
    <w:rsid w:val="00B05CE8"/>
    <w:rsid w:val="00B0601D"/>
    <w:rsid w:val="00B063D3"/>
    <w:rsid w:val="00B06568"/>
    <w:rsid w:val="00B06D28"/>
    <w:rsid w:val="00B06D9A"/>
    <w:rsid w:val="00B06DB4"/>
    <w:rsid w:val="00B06EB7"/>
    <w:rsid w:val="00B070B0"/>
    <w:rsid w:val="00B070CE"/>
    <w:rsid w:val="00B07756"/>
    <w:rsid w:val="00B07799"/>
    <w:rsid w:val="00B07C5D"/>
    <w:rsid w:val="00B07D77"/>
    <w:rsid w:val="00B07F09"/>
    <w:rsid w:val="00B1041B"/>
    <w:rsid w:val="00B10616"/>
    <w:rsid w:val="00B10DCB"/>
    <w:rsid w:val="00B10E13"/>
    <w:rsid w:val="00B10E98"/>
    <w:rsid w:val="00B110A1"/>
    <w:rsid w:val="00B111CE"/>
    <w:rsid w:val="00B11204"/>
    <w:rsid w:val="00B112A0"/>
    <w:rsid w:val="00B11476"/>
    <w:rsid w:val="00B114BC"/>
    <w:rsid w:val="00B1153A"/>
    <w:rsid w:val="00B1169E"/>
    <w:rsid w:val="00B119E6"/>
    <w:rsid w:val="00B11A60"/>
    <w:rsid w:val="00B11A88"/>
    <w:rsid w:val="00B11C2C"/>
    <w:rsid w:val="00B11CB2"/>
    <w:rsid w:val="00B11DB8"/>
    <w:rsid w:val="00B12143"/>
    <w:rsid w:val="00B12180"/>
    <w:rsid w:val="00B1246F"/>
    <w:rsid w:val="00B12729"/>
    <w:rsid w:val="00B12B6B"/>
    <w:rsid w:val="00B13222"/>
    <w:rsid w:val="00B1388B"/>
    <w:rsid w:val="00B138BE"/>
    <w:rsid w:val="00B13AB7"/>
    <w:rsid w:val="00B13BCC"/>
    <w:rsid w:val="00B13DDF"/>
    <w:rsid w:val="00B1410B"/>
    <w:rsid w:val="00B14457"/>
    <w:rsid w:val="00B14686"/>
    <w:rsid w:val="00B14CAD"/>
    <w:rsid w:val="00B14E77"/>
    <w:rsid w:val="00B14EA4"/>
    <w:rsid w:val="00B1504B"/>
    <w:rsid w:val="00B1546A"/>
    <w:rsid w:val="00B154E4"/>
    <w:rsid w:val="00B1571F"/>
    <w:rsid w:val="00B159C1"/>
    <w:rsid w:val="00B15A26"/>
    <w:rsid w:val="00B15B78"/>
    <w:rsid w:val="00B162EC"/>
    <w:rsid w:val="00B1659A"/>
    <w:rsid w:val="00B16620"/>
    <w:rsid w:val="00B167B4"/>
    <w:rsid w:val="00B16888"/>
    <w:rsid w:val="00B169BE"/>
    <w:rsid w:val="00B16B67"/>
    <w:rsid w:val="00B16CF9"/>
    <w:rsid w:val="00B170A1"/>
    <w:rsid w:val="00B170CF"/>
    <w:rsid w:val="00B171E9"/>
    <w:rsid w:val="00B171F8"/>
    <w:rsid w:val="00B17370"/>
    <w:rsid w:val="00B17465"/>
    <w:rsid w:val="00B17555"/>
    <w:rsid w:val="00B175FE"/>
    <w:rsid w:val="00B1791F"/>
    <w:rsid w:val="00B17C2C"/>
    <w:rsid w:val="00B17C49"/>
    <w:rsid w:val="00B17D83"/>
    <w:rsid w:val="00B17DA3"/>
    <w:rsid w:val="00B17E55"/>
    <w:rsid w:val="00B17E99"/>
    <w:rsid w:val="00B2021B"/>
    <w:rsid w:val="00B203E8"/>
    <w:rsid w:val="00B203F9"/>
    <w:rsid w:val="00B2064B"/>
    <w:rsid w:val="00B2087F"/>
    <w:rsid w:val="00B2116F"/>
    <w:rsid w:val="00B21494"/>
    <w:rsid w:val="00B21788"/>
    <w:rsid w:val="00B2184E"/>
    <w:rsid w:val="00B21A11"/>
    <w:rsid w:val="00B21C86"/>
    <w:rsid w:val="00B21D08"/>
    <w:rsid w:val="00B22269"/>
    <w:rsid w:val="00B222C8"/>
    <w:rsid w:val="00B2243C"/>
    <w:rsid w:val="00B225FE"/>
    <w:rsid w:val="00B226F2"/>
    <w:rsid w:val="00B2274E"/>
    <w:rsid w:val="00B227C5"/>
    <w:rsid w:val="00B22801"/>
    <w:rsid w:val="00B22829"/>
    <w:rsid w:val="00B22AC3"/>
    <w:rsid w:val="00B22FC1"/>
    <w:rsid w:val="00B230D5"/>
    <w:rsid w:val="00B23513"/>
    <w:rsid w:val="00B23827"/>
    <w:rsid w:val="00B23932"/>
    <w:rsid w:val="00B23B32"/>
    <w:rsid w:val="00B23D98"/>
    <w:rsid w:val="00B23DCC"/>
    <w:rsid w:val="00B23F89"/>
    <w:rsid w:val="00B2413F"/>
    <w:rsid w:val="00B24A6C"/>
    <w:rsid w:val="00B24C0A"/>
    <w:rsid w:val="00B24C8B"/>
    <w:rsid w:val="00B24E0C"/>
    <w:rsid w:val="00B24EB8"/>
    <w:rsid w:val="00B24EE1"/>
    <w:rsid w:val="00B253C9"/>
    <w:rsid w:val="00B25470"/>
    <w:rsid w:val="00B257ED"/>
    <w:rsid w:val="00B258F6"/>
    <w:rsid w:val="00B25A65"/>
    <w:rsid w:val="00B25B7D"/>
    <w:rsid w:val="00B25B9F"/>
    <w:rsid w:val="00B25D02"/>
    <w:rsid w:val="00B25D39"/>
    <w:rsid w:val="00B262F8"/>
    <w:rsid w:val="00B2631F"/>
    <w:rsid w:val="00B2660F"/>
    <w:rsid w:val="00B26ADC"/>
    <w:rsid w:val="00B26B98"/>
    <w:rsid w:val="00B26C56"/>
    <w:rsid w:val="00B27011"/>
    <w:rsid w:val="00B27180"/>
    <w:rsid w:val="00B27219"/>
    <w:rsid w:val="00B27349"/>
    <w:rsid w:val="00B27586"/>
    <w:rsid w:val="00B279BA"/>
    <w:rsid w:val="00B27C91"/>
    <w:rsid w:val="00B27E12"/>
    <w:rsid w:val="00B30817"/>
    <w:rsid w:val="00B3086D"/>
    <w:rsid w:val="00B30920"/>
    <w:rsid w:val="00B30A17"/>
    <w:rsid w:val="00B30A5C"/>
    <w:rsid w:val="00B30AFC"/>
    <w:rsid w:val="00B30C8B"/>
    <w:rsid w:val="00B30CFB"/>
    <w:rsid w:val="00B30E52"/>
    <w:rsid w:val="00B31025"/>
    <w:rsid w:val="00B31204"/>
    <w:rsid w:val="00B314AB"/>
    <w:rsid w:val="00B31566"/>
    <w:rsid w:val="00B31581"/>
    <w:rsid w:val="00B31982"/>
    <w:rsid w:val="00B31A2B"/>
    <w:rsid w:val="00B31FDF"/>
    <w:rsid w:val="00B3227B"/>
    <w:rsid w:val="00B3235B"/>
    <w:rsid w:val="00B3261B"/>
    <w:rsid w:val="00B3269A"/>
    <w:rsid w:val="00B32BB0"/>
    <w:rsid w:val="00B32EFA"/>
    <w:rsid w:val="00B33185"/>
    <w:rsid w:val="00B33196"/>
    <w:rsid w:val="00B331B4"/>
    <w:rsid w:val="00B333C4"/>
    <w:rsid w:val="00B3375B"/>
    <w:rsid w:val="00B3395C"/>
    <w:rsid w:val="00B341E3"/>
    <w:rsid w:val="00B34511"/>
    <w:rsid w:val="00B34768"/>
    <w:rsid w:val="00B349FA"/>
    <w:rsid w:val="00B34B78"/>
    <w:rsid w:val="00B34D0D"/>
    <w:rsid w:val="00B34D6A"/>
    <w:rsid w:val="00B34F23"/>
    <w:rsid w:val="00B34F3A"/>
    <w:rsid w:val="00B35083"/>
    <w:rsid w:val="00B35799"/>
    <w:rsid w:val="00B357D5"/>
    <w:rsid w:val="00B357EA"/>
    <w:rsid w:val="00B35AA5"/>
    <w:rsid w:val="00B35C09"/>
    <w:rsid w:val="00B3610B"/>
    <w:rsid w:val="00B36604"/>
    <w:rsid w:val="00B36817"/>
    <w:rsid w:val="00B36A04"/>
    <w:rsid w:val="00B36A67"/>
    <w:rsid w:val="00B36D32"/>
    <w:rsid w:val="00B3711C"/>
    <w:rsid w:val="00B3733A"/>
    <w:rsid w:val="00B373A4"/>
    <w:rsid w:val="00B373B1"/>
    <w:rsid w:val="00B3763C"/>
    <w:rsid w:val="00B37640"/>
    <w:rsid w:val="00B37769"/>
    <w:rsid w:val="00B378BB"/>
    <w:rsid w:val="00B37A70"/>
    <w:rsid w:val="00B37C5E"/>
    <w:rsid w:val="00B4009E"/>
    <w:rsid w:val="00B4013A"/>
    <w:rsid w:val="00B403E5"/>
    <w:rsid w:val="00B407C0"/>
    <w:rsid w:val="00B4099A"/>
    <w:rsid w:val="00B409D6"/>
    <w:rsid w:val="00B40A31"/>
    <w:rsid w:val="00B40A47"/>
    <w:rsid w:val="00B40A7F"/>
    <w:rsid w:val="00B40BAA"/>
    <w:rsid w:val="00B40F4F"/>
    <w:rsid w:val="00B4112B"/>
    <w:rsid w:val="00B412AB"/>
    <w:rsid w:val="00B416B0"/>
    <w:rsid w:val="00B41954"/>
    <w:rsid w:val="00B41960"/>
    <w:rsid w:val="00B4198D"/>
    <w:rsid w:val="00B41992"/>
    <w:rsid w:val="00B41A10"/>
    <w:rsid w:val="00B41B42"/>
    <w:rsid w:val="00B41CCF"/>
    <w:rsid w:val="00B41D4E"/>
    <w:rsid w:val="00B420CA"/>
    <w:rsid w:val="00B42163"/>
    <w:rsid w:val="00B42231"/>
    <w:rsid w:val="00B42562"/>
    <w:rsid w:val="00B42975"/>
    <w:rsid w:val="00B42ADD"/>
    <w:rsid w:val="00B4302F"/>
    <w:rsid w:val="00B4319D"/>
    <w:rsid w:val="00B4324A"/>
    <w:rsid w:val="00B43EE4"/>
    <w:rsid w:val="00B44310"/>
    <w:rsid w:val="00B443C7"/>
    <w:rsid w:val="00B444D1"/>
    <w:rsid w:val="00B44697"/>
    <w:rsid w:val="00B446B0"/>
    <w:rsid w:val="00B446CA"/>
    <w:rsid w:val="00B447CE"/>
    <w:rsid w:val="00B447D6"/>
    <w:rsid w:val="00B449E8"/>
    <w:rsid w:val="00B44A4E"/>
    <w:rsid w:val="00B44AAD"/>
    <w:rsid w:val="00B44D2A"/>
    <w:rsid w:val="00B44F0C"/>
    <w:rsid w:val="00B45037"/>
    <w:rsid w:val="00B451FF"/>
    <w:rsid w:val="00B4536F"/>
    <w:rsid w:val="00B453FF"/>
    <w:rsid w:val="00B45BB7"/>
    <w:rsid w:val="00B45C6C"/>
    <w:rsid w:val="00B45F88"/>
    <w:rsid w:val="00B4604D"/>
    <w:rsid w:val="00B46063"/>
    <w:rsid w:val="00B46080"/>
    <w:rsid w:val="00B461B6"/>
    <w:rsid w:val="00B463FF"/>
    <w:rsid w:val="00B464EF"/>
    <w:rsid w:val="00B465A3"/>
    <w:rsid w:val="00B466E4"/>
    <w:rsid w:val="00B46779"/>
    <w:rsid w:val="00B4682D"/>
    <w:rsid w:val="00B46989"/>
    <w:rsid w:val="00B46CAE"/>
    <w:rsid w:val="00B46EF0"/>
    <w:rsid w:val="00B47049"/>
    <w:rsid w:val="00B47289"/>
    <w:rsid w:val="00B476B1"/>
    <w:rsid w:val="00B478C7"/>
    <w:rsid w:val="00B47A9B"/>
    <w:rsid w:val="00B47E82"/>
    <w:rsid w:val="00B47EF4"/>
    <w:rsid w:val="00B47F59"/>
    <w:rsid w:val="00B5005D"/>
    <w:rsid w:val="00B501AD"/>
    <w:rsid w:val="00B50282"/>
    <w:rsid w:val="00B502E7"/>
    <w:rsid w:val="00B50454"/>
    <w:rsid w:val="00B5048E"/>
    <w:rsid w:val="00B504D4"/>
    <w:rsid w:val="00B50566"/>
    <w:rsid w:val="00B50AB8"/>
    <w:rsid w:val="00B50C6A"/>
    <w:rsid w:val="00B5149E"/>
    <w:rsid w:val="00B516BF"/>
    <w:rsid w:val="00B5183F"/>
    <w:rsid w:val="00B51979"/>
    <w:rsid w:val="00B51A65"/>
    <w:rsid w:val="00B51A8D"/>
    <w:rsid w:val="00B51DBB"/>
    <w:rsid w:val="00B51FF2"/>
    <w:rsid w:val="00B5233E"/>
    <w:rsid w:val="00B52520"/>
    <w:rsid w:val="00B52684"/>
    <w:rsid w:val="00B526B3"/>
    <w:rsid w:val="00B528F3"/>
    <w:rsid w:val="00B52A02"/>
    <w:rsid w:val="00B52F7E"/>
    <w:rsid w:val="00B53566"/>
    <w:rsid w:val="00B536F5"/>
    <w:rsid w:val="00B53CB2"/>
    <w:rsid w:val="00B53E40"/>
    <w:rsid w:val="00B53F1C"/>
    <w:rsid w:val="00B53FAF"/>
    <w:rsid w:val="00B53FD0"/>
    <w:rsid w:val="00B5401E"/>
    <w:rsid w:val="00B541B5"/>
    <w:rsid w:val="00B542EB"/>
    <w:rsid w:val="00B54566"/>
    <w:rsid w:val="00B545D5"/>
    <w:rsid w:val="00B546C4"/>
    <w:rsid w:val="00B54BCB"/>
    <w:rsid w:val="00B54CDA"/>
    <w:rsid w:val="00B54DCD"/>
    <w:rsid w:val="00B54DEF"/>
    <w:rsid w:val="00B54F44"/>
    <w:rsid w:val="00B54F7C"/>
    <w:rsid w:val="00B54FAA"/>
    <w:rsid w:val="00B5509A"/>
    <w:rsid w:val="00B550D8"/>
    <w:rsid w:val="00B55162"/>
    <w:rsid w:val="00B5559E"/>
    <w:rsid w:val="00B55800"/>
    <w:rsid w:val="00B55894"/>
    <w:rsid w:val="00B558F6"/>
    <w:rsid w:val="00B55B8F"/>
    <w:rsid w:val="00B55D61"/>
    <w:rsid w:val="00B55EB2"/>
    <w:rsid w:val="00B55F8D"/>
    <w:rsid w:val="00B56297"/>
    <w:rsid w:val="00B5651D"/>
    <w:rsid w:val="00B56796"/>
    <w:rsid w:val="00B56AF7"/>
    <w:rsid w:val="00B56B9B"/>
    <w:rsid w:val="00B56B9D"/>
    <w:rsid w:val="00B56F47"/>
    <w:rsid w:val="00B57039"/>
    <w:rsid w:val="00B5707D"/>
    <w:rsid w:val="00B574D6"/>
    <w:rsid w:val="00B574DA"/>
    <w:rsid w:val="00B57A5C"/>
    <w:rsid w:val="00B57DA4"/>
    <w:rsid w:val="00B57DA7"/>
    <w:rsid w:val="00B57DFA"/>
    <w:rsid w:val="00B60168"/>
    <w:rsid w:val="00B60531"/>
    <w:rsid w:val="00B605F4"/>
    <w:rsid w:val="00B605F5"/>
    <w:rsid w:val="00B606D8"/>
    <w:rsid w:val="00B60720"/>
    <w:rsid w:val="00B609CF"/>
    <w:rsid w:val="00B60B94"/>
    <w:rsid w:val="00B60D77"/>
    <w:rsid w:val="00B6133F"/>
    <w:rsid w:val="00B6140D"/>
    <w:rsid w:val="00B615B0"/>
    <w:rsid w:val="00B6161C"/>
    <w:rsid w:val="00B61EEC"/>
    <w:rsid w:val="00B620EB"/>
    <w:rsid w:val="00B62742"/>
    <w:rsid w:val="00B6277A"/>
    <w:rsid w:val="00B62A1E"/>
    <w:rsid w:val="00B62B23"/>
    <w:rsid w:val="00B62C60"/>
    <w:rsid w:val="00B62DF4"/>
    <w:rsid w:val="00B62DFA"/>
    <w:rsid w:val="00B6312E"/>
    <w:rsid w:val="00B632AA"/>
    <w:rsid w:val="00B63385"/>
    <w:rsid w:val="00B635F8"/>
    <w:rsid w:val="00B63673"/>
    <w:rsid w:val="00B6387E"/>
    <w:rsid w:val="00B6391C"/>
    <w:rsid w:val="00B63AB7"/>
    <w:rsid w:val="00B63C37"/>
    <w:rsid w:val="00B63E94"/>
    <w:rsid w:val="00B63F7D"/>
    <w:rsid w:val="00B6437B"/>
    <w:rsid w:val="00B644CF"/>
    <w:rsid w:val="00B645A6"/>
    <w:rsid w:val="00B64BC8"/>
    <w:rsid w:val="00B64D0E"/>
    <w:rsid w:val="00B64F0E"/>
    <w:rsid w:val="00B650E3"/>
    <w:rsid w:val="00B654E9"/>
    <w:rsid w:val="00B656C5"/>
    <w:rsid w:val="00B656FE"/>
    <w:rsid w:val="00B66018"/>
    <w:rsid w:val="00B66127"/>
    <w:rsid w:val="00B6616E"/>
    <w:rsid w:val="00B66311"/>
    <w:rsid w:val="00B663DD"/>
    <w:rsid w:val="00B6647A"/>
    <w:rsid w:val="00B6687A"/>
    <w:rsid w:val="00B66D64"/>
    <w:rsid w:val="00B66F68"/>
    <w:rsid w:val="00B67187"/>
    <w:rsid w:val="00B6766B"/>
    <w:rsid w:val="00B67681"/>
    <w:rsid w:val="00B6789A"/>
    <w:rsid w:val="00B67BC0"/>
    <w:rsid w:val="00B67F61"/>
    <w:rsid w:val="00B67FAD"/>
    <w:rsid w:val="00B7022A"/>
    <w:rsid w:val="00B704A0"/>
    <w:rsid w:val="00B705C7"/>
    <w:rsid w:val="00B705FC"/>
    <w:rsid w:val="00B70771"/>
    <w:rsid w:val="00B709B3"/>
    <w:rsid w:val="00B71188"/>
    <w:rsid w:val="00B711F7"/>
    <w:rsid w:val="00B71267"/>
    <w:rsid w:val="00B714AC"/>
    <w:rsid w:val="00B7153E"/>
    <w:rsid w:val="00B71BFD"/>
    <w:rsid w:val="00B7217B"/>
    <w:rsid w:val="00B721D1"/>
    <w:rsid w:val="00B721D9"/>
    <w:rsid w:val="00B7220A"/>
    <w:rsid w:val="00B7226F"/>
    <w:rsid w:val="00B72639"/>
    <w:rsid w:val="00B72767"/>
    <w:rsid w:val="00B72948"/>
    <w:rsid w:val="00B72B15"/>
    <w:rsid w:val="00B72C26"/>
    <w:rsid w:val="00B72E2A"/>
    <w:rsid w:val="00B72F6D"/>
    <w:rsid w:val="00B72FA9"/>
    <w:rsid w:val="00B73062"/>
    <w:rsid w:val="00B731B1"/>
    <w:rsid w:val="00B738DB"/>
    <w:rsid w:val="00B73B96"/>
    <w:rsid w:val="00B73D9B"/>
    <w:rsid w:val="00B73FFF"/>
    <w:rsid w:val="00B742AD"/>
    <w:rsid w:val="00B7438F"/>
    <w:rsid w:val="00B74605"/>
    <w:rsid w:val="00B746F9"/>
    <w:rsid w:val="00B74776"/>
    <w:rsid w:val="00B74A78"/>
    <w:rsid w:val="00B74D34"/>
    <w:rsid w:val="00B74F28"/>
    <w:rsid w:val="00B74FFD"/>
    <w:rsid w:val="00B751F2"/>
    <w:rsid w:val="00B75329"/>
    <w:rsid w:val="00B7537D"/>
    <w:rsid w:val="00B75452"/>
    <w:rsid w:val="00B75580"/>
    <w:rsid w:val="00B75AFF"/>
    <w:rsid w:val="00B75DEA"/>
    <w:rsid w:val="00B76335"/>
    <w:rsid w:val="00B7646E"/>
    <w:rsid w:val="00B7690D"/>
    <w:rsid w:val="00B76968"/>
    <w:rsid w:val="00B76B95"/>
    <w:rsid w:val="00B76FF0"/>
    <w:rsid w:val="00B76FF8"/>
    <w:rsid w:val="00B77025"/>
    <w:rsid w:val="00B7716C"/>
    <w:rsid w:val="00B772BB"/>
    <w:rsid w:val="00B7745A"/>
    <w:rsid w:val="00B77540"/>
    <w:rsid w:val="00B776C1"/>
    <w:rsid w:val="00B7785F"/>
    <w:rsid w:val="00B77930"/>
    <w:rsid w:val="00B77B91"/>
    <w:rsid w:val="00B77E36"/>
    <w:rsid w:val="00B77E8E"/>
    <w:rsid w:val="00B77F3D"/>
    <w:rsid w:val="00B8005D"/>
    <w:rsid w:val="00B80091"/>
    <w:rsid w:val="00B800B1"/>
    <w:rsid w:val="00B806E9"/>
    <w:rsid w:val="00B806FD"/>
    <w:rsid w:val="00B807EE"/>
    <w:rsid w:val="00B80A15"/>
    <w:rsid w:val="00B80A20"/>
    <w:rsid w:val="00B80DB4"/>
    <w:rsid w:val="00B8104D"/>
    <w:rsid w:val="00B81080"/>
    <w:rsid w:val="00B81153"/>
    <w:rsid w:val="00B81361"/>
    <w:rsid w:val="00B8160D"/>
    <w:rsid w:val="00B816E8"/>
    <w:rsid w:val="00B819DA"/>
    <w:rsid w:val="00B81AED"/>
    <w:rsid w:val="00B81C54"/>
    <w:rsid w:val="00B8224B"/>
    <w:rsid w:val="00B82269"/>
    <w:rsid w:val="00B8239A"/>
    <w:rsid w:val="00B8252D"/>
    <w:rsid w:val="00B8275D"/>
    <w:rsid w:val="00B8278C"/>
    <w:rsid w:val="00B827B3"/>
    <w:rsid w:val="00B82815"/>
    <w:rsid w:val="00B82949"/>
    <w:rsid w:val="00B8298E"/>
    <w:rsid w:val="00B82A42"/>
    <w:rsid w:val="00B82D59"/>
    <w:rsid w:val="00B82DCD"/>
    <w:rsid w:val="00B830CB"/>
    <w:rsid w:val="00B831ED"/>
    <w:rsid w:val="00B8321E"/>
    <w:rsid w:val="00B83334"/>
    <w:rsid w:val="00B83433"/>
    <w:rsid w:val="00B8349C"/>
    <w:rsid w:val="00B834D2"/>
    <w:rsid w:val="00B83696"/>
    <w:rsid w:val="00B838A7"/>
    <w:rsid w:val="00B83CAA"/>
    <w:rsid w:val="00B83D84"/>
    <w:rsid w:val="00B840CD"/>
    <w:rsid w:val="00B840EA"/>
    <w:rsid w:val="00B844A4"/>
    <w:rsid w:val="00B844AA"/>
    <w:rsid w:val="00B8453F"/>
    <w:rsid w:val="00B845D5"/>
    <w:rsid w:val="00B84609"/>
    <w:rsid w:val="00B84936"/>
    <w:rsid w:val="00B84CBA"/>
    <w:rsid w:val="00B85140"/>
    <w:rsid w:val="00B851D1"/>
    <w:rsid w:val="00B85228"/>
    <w:rsid w:val="00B85ABC"/>
    <w:rsid w:val="00B85E49"/>
    <w:rsid w:val="00B8616B"/>
    <w:rsid w:val="00B863F0"/>
    <w:rsid w:val="00B864C4"/>
    <w:rsid w:val="00B865D1"/>
    <w:rsid w:val="00B866B2"/>
    <w:rsid w:val="00B866CA"/>
    <w:rsid w:val="00B86739"/>
    <w:rsid w:val="00B869D6"/>
    <w:rsid w:val="00B86EC0"/>
    <w:rsid w:val="00B87270"/>
    <w:rsid w:val="00B87385"/>
    <w:rsid w:val="00B87664"/>
    <w:rsid w:val="00B879AB"/>
    <w:rsid w:val="00B87DBE"/>
    <w:rsid w:val="00B87EEE"/>
    <w:rsid w:val="00B87EF2"/>
    <w:rsid w:val="00B9012D"/>
    <w:rsid w:val="00B90535"/>
    <w:rsid w:val="00B90566"/>
    <w:rsid w:val="00B905E0"/>
    <w:rsid w:val="00B90619"/>
    <w:rsid w:val="00B908E0"/>
    <w:rsid w:val="00B90CD8"/>
    <w:rsid w:val="00B90E70"/>
    <w:rsid w:val="00B90F66"/>
    <w:rsid w:val="00B91116"/>
    <w:rsid w:val="00B912AA"/>
    <w:rsid w:val="00B915F5"/>
    <w:rsid w:val="00B916D6"/>
    <w:rsid w:val="00B918BD"/>
    <w:rsid w:val="00B91916"/>
    <w:rsid w:val="00B919E1"/>
    <w:rsid w:val="00B91A7A"/>
    <w:rsid w:val="00B91AE0"/>
    <w:rsid w:val="00B91B1E"/>
    <w:rsid w:val="00B91BCC"/>
    <w:rsid w:val="00B91E81"/>
    <w:rsid w:val="00B91EF7"/>
    <w:rsid w:val="00B91FAF"/>
    <w:rsid w:val="00B9203D"/>
    <w:rsid w:val="00B92130"/>
    <w:rsid w:val="00B9226D"/>
    <w:rsid w:val="00B9240F"/>
    <w:rsid w:val="00B9269C"/>
    <w:rsid w:val="00B9292D"/>
    <w:rsid w:val="00B92A1F"/>
    <w:rsid w:val="00B92B74"/>
    <w:rsid w:val="00B92E06"/>
    <w:rsid w:val="00B92E14"/>
    <w:rsid w:val="00B92F25"/>
    <w:rsid w:val="00B92F4B"/>
    <w:rsid w:val="00B92FA3"/>
    <w:rsid w:val="00B92FDC"/>
    <w:rsid w:val="00B9305E"/>
    <w:rsid w:val="00B9313C"/>
    <w:rsid w:val="00B93287"/>
    <w:rsid w:val="00B93405"/>
    <w:rsid w:val="00B93600"/>
    <w:rsid w:val="00B93637"/>
    <w:rsid w:val="00B9388F"/>
    <w:rsid w:val="00B93B72"/>
    <w:rsid w:val="00B93E3F"/>
    <w:rsid w:val="00B93EA4"/>
    <w:rsid w:val="00B945FA"/>
    <w:rsid w:val="00B948DA"/>
    <w:rsid w:val="00B94C57"/>
    <w:rsid w:val="00B94CD2"/>
    <w:rsid w:val="00B95341"/>
    <w:rsid w:val="00B9536A"/>
    <w:rsid w:val="00B953FA"/>
    <w:rsid w:val="00B9544E"/>
    <w:rsid w:val="00B959AD"/>
    <w:rsid w:val="00B95AB0"/>
    <w:rsid w:val="00B95DBF"/>
    <w:rsid w:val="00B96224"/>
    <w:rsid w:val="00B9626C"/>
    <w:rsid w:val="00B962F3"/>
    <w:rsid w:val="00B96418"/>
    <w:rsid w:val="00B96612"/>
    <w:rsid w:val="00B96C70"/>
    <w:rsid w:val="00B96D54"/>
    <w:rsid w:val="00B96ED9"/>
    <w:rsid w:val="00B97104"/>
    <w:rsid w:val="00B977B6"/>
    <w:rsid w:val="00B97934"/>
    <w:rsid w:val="00B97A1F"/>
    <w:rsid w:val="00B97A26"/>
    <w:rsid w:val="00B97A7A"/>
    <w:rsid w:val="00B97D6A"/>
    <w:rsid w:val="00B97D76"/>
    <w:rsid w:val="00BA01F4"/>
    <w:rsid w:val="00BA0325"/>
    <w:rsid w:val="00BA03BD"/>
    <w:rsid w:val="00BA04CC"/>
    <w:rsid w:val="00BA0564"/>
    <w:rsid w:val="00BA070E"/>
    <w:rsid w:val="00BA081D"/>
    <w:rsid w:val="00BA083E"/>
    <w:rsid w:val="00BA08F2"/>
    <w:rsid w:val="00BA0BB1"/>
    <w:rsid w:val="00BA0C4F"/>
    <w:rsid w:val="00BA0D70"/>
    <w:rsid w:val="00BA0F29"/>
    <w:rsid w:val="00BA12C3"/>
    <w:rsid w:val="00BA1432"/>
    <w:rsid w:val="00BA15B9"/>
    <w:rsid w:val="00BA1913"/>
    <w:rsid w:val="00BA198C"/>
    <w:rsid w:val="00BA1C33"/>
    <w:rsid w:val="00BA1D99"/>
    <w:rsid w:val="00BA1DA0"/>
    <w:rsid w:val="00BA1DF1"/>
    <w:rsid w:val="00BA1F19"/>
    <w:rsid w:val="00BA1FBE"/>
    <w:rsid w:val="00BA23F6"/>
    <w:rsid w:val="00BA242D"/>
    <w:rsid w:val="00BA246A"/>
    <w:rsid w:val="00BA2678"/>
    <w:rsid w:val="00BA26B2"/>
    <w:rsid w:val="00BA2804"/>
    <w:rsid w:val="00BA3A40"/>
    <w:rsid w:val="00BA3FED"/>
    <w:rsid w:val="00BA401F"/>
    <w:rsid w:val="00BA424C"/>
    <w:rsid w:val="00BA43C9"/>
    <w:rsid w:val="00BA4890"/>
    <w:rsid w:val="00BA48DE"/>
    <w:rsid w:val="00BA4A43"/>
    <w:rsid w:val="00BA4AC6"/>
    <w:rsid w:val="00BA4ACF"/>
    <w:rsid w:val="00BA4CD6"/>
    <w:rsid w:val="00BA4CFB"/>
    <w:rsid w:val="00BA4D1B"/>
    <w:rsid w:val="00BA5729"/>
    <w:rsid w:val="00BA59FF"/>
    <w:rsid w:val="00BA5B79"/>
    <w:rsid w:val="00BA5CD2"/>
    <w:rsid w:val="00BA5CF4"/>
    <w:rsid w:val="00BA5E0C"/>
    <w:rsid w:val="00BA5F47"/>
    <w:rsid w:val="00BA615C"/>
    <w:rsid w:val="00BA650B"/>
    <w:rsid w:val="00BA7008"/>
    <w:rsid w:val="00BA700E"/>
    <w:rsid w:val="00BA7068"/>
    <w:rsid w:val="00BA71B4"/>
    <w:rsid w:val="00BA7218"/>
    <w:rsid w:val="00BA72DE"/>
    <w:rsid w:val="00BA73E5"/>
    <w:rsid w:val="00BA73F4"/>
    <w:rsid w:val="00BA78BA"/>
    <w:rsid w:val="00BA7B97"/>
    <w:rsid w:val="00BA7E56"/>
    <w:rsid w:val="00BB00AA"/>
    <w:rsid w:val="00BB00FE"/>
    <w:rsid w:val="00BB046D"/>
    <w:rsid w:val="00BB04FF"/>
    <w:rsid w:val="00BB0673"/>
    <w:rsid w:val="00BB0A06"/>
    <w:rsid w:val="00BB0C21"/>
    <w:rsid w:val="00BB0F4D"/>
    <w:rsid w:val="00BB1071"/>
    <w:rsid w:val="00BB108B"/>
    <w:rsid w:val="00BB110B"/>
    <w:rsid w:val="00BB11BB"/>
    <w:rsid w:val="00BB15F4"/>
    <w:rsid w:val="00BB1664"/>
    <w:rsid w:val="00BB1694"/>
    <w:rsid w:val="00BB1907"/>
    <w:rsid w:val="00BB19A9"/>
    <w:rsid w:val="00BB1B4D"/>
    <w:rsid w:val="00BB1F7C"/>
    <w:rsid w:val="00BB2156"/>
    <w:rsid w:val="00BB2193"/>
    <w:rsid w:val="00BB2283"/>
    <w:rsid w:val="00BB239D"/>
    <w:rsid w:val="00BB24FC"/>
    <w:rsid w:val="00BB2559"/>
    <w:rsid w:val="00BB2883"/>
    <w:rsid w:val="00BB294D"/>
    <w:rsid w:val="00BB29BF"/>
    <w:rsid w:val="00BB2B37"/>
    <w:rsid w:val="00BB2CC6"/>
    <w:rsid w:val="00BB30FF"/>
    <w:rsid w:val="00BB3306"/>
    <w:rsid w:val="00BB3365"/>
    <w:rsid w:val="00BB3442"/>
    <w:rsid w:val="00BB38EA"/>
    <w:rsid w:val="00BB3C76"/>
    <w:rsid w:val="00BB3EB4"/>
    <w:rsid w:val="00BB4212"/>
    <w:rsid w:val="00BB46BF"/>
    <w:rsid w:val="00BB4858"/>
    <w:rsid w:val="00BB4A8C"/>
    <w:rsid w:val="00BB4C0A"/>
    <w:rsid w:val="00BB4CCF"/>
    <w:rsid w:val="00BB4E88"/>
    <w:rsid w:val="00BB4E8F"/>
    <w:rsid w:val="00BB4ECF"/>
    <w:rsid w:val="00BB533F"/>
    <w:rsid w:val="00BB54A9"/>
    <w:rsid w:val="00BB553A"/>
    <w:rsid w:val="00BB5576"/>
    <w:rsid w:val="00BB55B4"/>
    <w:rsid w:val="00BB5682"/>
    <w:rsid w:val="00BB581B"/>
    <w:rsid w:val="00BB5830"/>
    <w:rsid w:val="00BB58F8"/>
    <w:rsid w:val="00BB5A3A"/>
    <w:rsid w:val="00BB5B64"/>
    <w:rsid w:val="00BB5B83"/>
    <w:rsid w:val="00BB5F9B"/>
    <w:rsid w:val="00BB609E"/>
    <w:rsid w:val="00BB6302"/>
    <w:rsid w:val="00BB633D"/>
    <w:rsid w:val="00BB65E7"/>
    <w:rsid w:val="00BB663F"/>
    <w:rsid w:val="00BB6664"/>
    <w:rsid w:val="00BB66CA"/>
    <w:rsid w:val="00BB6794"/>
    <w:rsid w:val="00BB67F3"/>
    <w:rsid w:val="00BB6A9F"/>
    <w:rsid w:val="00BB6BCA"/>
    <w:rsid w:val="00BB6D89"/>
    <w:rsid w:val="00BB6DB2"/>
    <w:rsid w:val="00BB6EA6"/>
    <w:rsid w:val="00BB6F54"/>
    <w:rsid w:val="00BB748D"/>
    <w:rsid w:val="00BB7652"/>
    <w:rsid w:val="00BB767A"/>
    <w:rsid w:val="00BB7B3D"/>
    <w:rsid w:val="00BB7D21"/>
    <w:rsid w:val="00BB7EEF"/>
    <w:rsid w:val="00BB7F93"/>
    <w:rsid w:val="00BC0005"/>
    <w:rsid w:val="00BC001B"/>
    <w:rsid w:val="00BC02EA"/>
    <w:rsid w:val="00BC0561"/>
    <w:rsid w:val="00BC06E0"/>
    <w:rsid w:val="00BC0766"/>
    <w:rsid w:val="00BC07CC"/>
    <w:rsid w:val="00BC082A"/>
    <w:rsid w:val="00BC0B24"/>
    <w:rsid w:val="00BC0DBD"/>
    <w:rsid w:val="00BC0E3E"/>
    <w:rsid w:val="00BC0EF4"/>
    <w:rsid w:val="00BC0F1E"/>
    <w:rsid w:val="00BC0FF3"/>
    <w:rsid w:val="00BC1472"/>
    <w:rsid w:val="00BC1862"/>
    <w:rsid w:val="00BC18D1"/>
    <w:rsid w:val="00BC1A6E"/>
    <w:rsid w:val="00BC1ACB"/>
    <w:rsid w:val="00BC1B76"/>
    <w:rsid w:val="00BC1CE1"/>
    <w:rsid w:val="00BC1D2F"/>
    <w:rsid w:val="00BC1D41"/>
    <w:rsid w:val="00BC1DEF"/>
    <w:rsid w:val="00BC1E0E"/>
    <w:rsid w:val="00BC1E78"/>
    <w:rsid w:val="00BC1FCB"/>
    <w:rsid w:val="00BC208F"/>
    <w:rsid w:val="00BC216C"/>
    <w:rsid w:val="00BC2977"/>
    <w:rsid w:val="00BC2A15"/>
    <w:rsid w:val="00BC2A64"/>
    <w:rsid w:val="00BC2BF1"/>
    <w:rsid w:val="00BC2C0F"/>
    <w:rsid w:val="00BC3245"/>
    <w:rsid w:val="00BC35F0"/>
    <w:rsid w:val="00BC367B"/>
    <w:rsid w:val="00BC381D"/>
    <w:rsid w:val="00BC3A29"/>
    <w:rsid w:val="00BC3A4D"/>
    <w:rsid w:val="00BC3A90"/>
    <w:rsid w:val="00BC3B85"/>
    <w:rsid w:val="00BC3B88"/>
    <w:rsid w:val="00BC3E8D"/>
    <w:rsid w:val="00BC407C"/>
    <w:rsid w:val="00BC41B4"/>
    <w:rsid w:val="00BC439E"/>
    <w:rsid w:val="00BC452B"/>
    <w:rsid w:val="00BC47FA"/>
    <w:rsid w:val="00BC48C2"/>
    <w:rsid w:val="00BC4B0F"/>
    <w:rsid w:val="00BC504D"/>
    <w:rsid w:val="00BC505B"/>
    <w:rsid w:val="00BC5061"/>
    <w:rsid w:val="00BC50AA"/>
    <w:rsid w:val="00BC5372"/>
    <w:rsid w:val="00BC541E"/>
    <w:rsid w:val="00BC5447"/>
    <w:rsid w:val="00BC5724"/>
    <w:rsid w:val="00BC582C"/>
    <w:rsid w:val="00BC588E"/>
    <w:rsid w:val="00BC5AF5"/>
    <w:rsid w:val="00BC5B89"/>
    <w:rsid w:val="00BC5EB0"/>
    <w:rsid w:val="00BC6135"/>
    <w:rsid w:val="00BC6169"/>
    <w:rsid w:val="00BC6628"/>
    <w:rsid w:val="00BC66A1"/>
    <w:rsid w:val="00BC68CD"/>
    <w:rsid w:val="00BC6954"/>
    <w:rsid w:val="00BC6BAE"/>
    <w:rsid w:val="00BC6C1B"/>
    <w:rsid w:val="00BC703D"/>
    <w:rsid w:val="00BC721C"/>
    <w:rsid w:val="00BC7362"/>
    <w:rsid w:val="00BC75DF"/>
    <w:rsid w:val="00BC7825"/>
    <w:rsid w:val="00BC7915"/>
    <w:rsid w:val="00BC79A7"/>
    <w:rsid w:val="00BC7A40"/>
    <w:rsid w:val="00BC7AE1"/>
    <w:rsid w:val="00BC7E8F"/>
    <w:rsid w:val="00BC7EA1"/>
    <w:rsid w:val="00BC7EC1"/>
    <w:rsid w:val="00BD0237"/>
    <w:rsid w:val="00BD031C"/>
    <w:rsid w:val="00BD03EE"/>
    <w:rsid w:val="00BD08EC"/>
    <w:rsid w:val="00BD0992"/>
    <w:rsid w:val="00BD0A98"/>
    <w:rsid w:val="00BD0ADB"/>
    <w:rsid w:val="00BD0B34"/>
    <w:rsid w:val="00BD0DCE"/>
    <w:rsid w:val="00BD0E5B"/>
    <w:rsid w:val="00BD0FFE"/>
    <w:rsid w:val="00BD133D"/>
    <w:rsid w:val="00BD1389"/>
    <w:rsid w:val="00BD1446"/>
    <w:rsid w:val="00BD14BC"/>
    <w:rsid w:val="00BD1589"/>
    <w:rsid w:val="00BD1792"/>
    <w:rsid w:val="00BD1A29"/>
    <w:rsid w:val="00BD1AB2"/>
    <w:rsid w:val="00BD1ABB"/>
    <w:rsid w:val="00BD1AC4"/>
    <w:rsid w:val="00BD1AE1"/>
    <w:rsid w:val="00BD1B2D"/>
    <w:rsid w:val="00BD1C3D"/>
    <w:rsid w:val="00BD2742"/>
    <w:rsid w:val="00BD2766"/>
    <w:rsid w:val="00BD2926"/>
    <w:rsid w:val="00BD299E"/>
    <w:rsid w:val="00BD2A5C"/>
    <w:rsid w:val="00BD2AE5"/>
    <w:rsid w:val="00BD2B9A"/>
    <w:rsid w:val="00BD2C5F"/>
    <w:rsid w:val="00BD2D35"/>
    <w:rsid w:val="00BD2E77"/>
    <w:rsid w:val="00BD30CC"/>
    <w:rsid w:val="00BD32B6"/>
    <w:rsid w:val="00BD34DB"/>
    <w:rsid w:val="00BD3819"/>
    <w:rsid w:val="00BD3B4D"/>
    <w:rsid w:val="00BD3EAD"/>
    <w:rsid w:val="00BD3EC2"/>
    <w:rsid w:val="00BD40FB"/>
    <w:rsid w:val="00BD412C"/>
    <w:rsid w:val="00BD41B0"/>
    <w:rsid w:val="00BD4327"/>
    <w:rsid w:val="00BD44B6"/>
    <w:rsid w:val="00BD480C"/>
    <w:rsid w:val="00BD4C0E"/>
    <w:rsid w:val="00BD4C67"/>
    <w:rsid w:val="00BD4CC2"/>
    <w:rsid w:val="00BD4D1B"/>
    <w:rsid w:val="00BD4EE8"/>
    <w:rsid w:val="00BD4F1A"/>
    <w:rsid w:val="00BD4F99"/>
    <w:rsid w:val="00BD5101"/>
    <w:rsid w:val="00BD5375"/>
    <w:rsid w:val="00BD5397"/>
    <w:rsid w:val="00BD53A6"/>
    <w:rsid w:val="00BD5845"/>
    <w:rsid w:val="00BD5C26"/>
    <w:rsid w:val="00BD5CEA"/>
    <w:rsid w:val="00BD5E45"/>
    <w:rsid w:val="00BD647E"/>
    <w:rsid w:val="00BD64A3"/>
    <w:rsid w:val="00BD64AF"/>
    <w:rsid w:val="00BD6552"/>
    <w:rsid w:val="00BD65DA"/>
    <w:rsid w:val="00BD66D6"/>
    <w:rsid w:val="00BD6CD9"/>
    <w:rsid w:val="00BD6F28"/>
    <w:rsid w:val="00BD7023"/>
    <w:rsid w:val="00BD720C"/>
    <w:rsid w:val="00BD7317"/>
    <w:rsid w:val="00BD79D8"/>
    <w:rsid w:val="00BD7CEB"/>
    <w:rsid w:val="00BD7F8E"/>
    <w:rsid w:val="00BE02B3"/>
    <w:rsid w:val="00BE050B"/>
    <w:rsid w:val="00BE0590"/>
    <w:rsid w:val="00BE080D"/>
    <w:rsid w:val="00BE0AB8"/>
    <w:rsid w:val="00BE0FB8"/>
    <w:rsid w:val="00BE12C5"/>
    <w:rsid w:val="00BE137F"/>
    <w:rsid w:val="00BE14A0"/>
    <w:rsid w:val="00BE1866"/>
    <w:rsid w:val="00BE19F0"/>
    <w:rsid w:val="00BE1D5A"/>
    <w:rsid w:val="00BE1E31"/>
    <w:rsid w:val="00BE1E69"/>
    <w:rsid w:val="00BE1F26"/>
    <w:rsid w:val="00BE20A5"/>
    <w:rsid w:val="00BE21BC"/>
    <w:rsid w:val="00BE2249"/>
    <w:rsid w:val="00BE2327"/>
    <w:rsid w:val="00BE248C"/>
    <w:rsid w:val="00BE2593"/>
    <w:rsid w:val="00BE26BD"/>
    <w:rsid w:val="00BE27F3"/>
    <w:rsid w:val="00BE2A01"/>
    <w:rsid w:val="00BE2CD1"/>
    <w:rsid w:val="00BE2F94"/>
    <w:rsid w:val="00BE3017"/>
    <w:rsid w:val="00BE3451"/>
    <w:rsid w:val="00BE365B"/>
    <w:rsid w:val="00BE3AE6"/>
    <w:rsid w:val="00BE3CA2"/>
    <w:rsid w:val="00BE3E18"/>
    <w:rsid w:val="00BE3FAB"/>
    <w:rsid w:val="00BE4863"/>
    <w:rsid w:val="00BE4A40"/>
    <w:rsid w:val="00BE53DF"/>
    <w:rsid w:val="00BE54CF"/>
    <w:rsid w:val="00BE5604"/>
    <w:rsid w:val="00BE5642"/>
    <w:rsid w:val="00BE5713"/>
    <w:rsid w:val="00BE58BD"/>
    <w:rsid w:val="00BE5911"/>
    <w:rsid w:val="00BE5B3A"/>
    <w:rsid w:val="00BE5BC0"/>
    <w:rsid w:val="00BE5CB4"/>
    <w:rsid w:val="00BE5FB5"/>
    <w:rsid w:val="00BE601E"/>
    <w:rsid w:val="00BE61D8"/>
    <w:rsid w:val="00BE61E0"/>
    <w:rsid w:val="00BE6434"/>
    <w:rsid w:val="00BE65A9"/>
    <w:rsid w:val="00BE6624"/>
    <w:rsid w:val="00BE66CD"/>
    <w:rsid w:val="00BE6749"/>
    <w:rsid w:val="00BE6796"/>
    <w:rsid w:val="00BE69C2"/>
    <w:rsid w:val="00BE6B3F"/>
    <w:rsid w:val="00BE6C29"/>
    <w:rsid w:val="00BE6EFA"/>
    <w:rsid w:val="00BE6F03"/>
    <w:rsid w:val="00BE7245"/>
    <w:rsid w:val="00BE72C3"/>
    <w:rsid w:val="00BE7360"/>
    <w:rsid w:val="00BE7568"/>
    <w:rsid w:val="00BE762F"/>
    <w:rsid w:val="00BE7683"/>
    <w:rsid w:val="00BE76AE"/>
    <w:rsid w:val="00BE7A58"/>
    <w:rsid w:val="00BE7A98"/>
    <w:rsid w:val="00BE7AED"/>
    <w:rsid w:val="00BE7B46"/>
    <w:rsid w:val="00BE7B51"/>
    <w:rsid w:val="00BE7B9F"/>
    <w:rsid w:val="00BE7D35"/>
    <w:rsid w:val="00BE7E45"/>
    <w:rsid w:val="00BE7F2B"/>
    <w:rsid w:val="00BF02C3"/>
    <w:rsid w:val="00BF0784"/>
    <w:rsid w:val="00BF0A9D"/>
    <w:rsid w:val="00BF0DAE"/>
    <w:rsid w:val="00BF10B7"/>
    <w:rsid w:val="00BF114E"/>
    <w:rsid w:val="00BF13F1"/>
    <w:rsid w:val="00BF1401"/>
    <w:rsid w:val="00BF1480"/>
    <w:rsid w:val="00BF1651"/>
    <w:rsid w:val="00BF1A35"/>
    <w:rsid w:val="00BF1BD7"/>
    <w:rsid w:val="00BF1CA3"/>
    <w:rsid w:val="00BF1D1B"/>
    <w:rsid w:val="00BF1D73"/>
    <w:rsid w:val="00BF1F4F"/>
    <w:rsid w:val="00BF225C"/>
    <w:rsid w:val="00BF26BE"/>
    <w:rsid w:val="00BF26C3"/>
    <w:rsid w:val="00BF2803"/>
    <w:rsid w:val="00BF2D63"/>
    <w:rsid w:val="00BF31B6"/>
    <w:rsid w:val="00BF34E7"/>
    <w:rsid w:val="00BF3777"/>
    <w:rsid w:val="00BF3914"/>
    <w:rsid w:val="00BF39DB"/>
    <w:rsid w:val="00BF3A01"/>
    <w:rsid w:val="00BF3BF6"/>
    <w:rsid w:val="00BF48F4"/>
    <w:rsid w:val="00BF49EF"/>
    <w:rsid w:val="00BF4B98"/>
    <w:rsid w:val="00BF4BA3"/>
    <w:rsid w:val="00BF4DE8"/>
    <w:rsid w:val="00BF4FE8"/>
    <w:rsid w:val="00BF521E"/>
    <w:rsid w:val="00BF5268"/>
    <w:rsid w:val="00BF5342"/>
    <w:rsid w:val="00BF538E"/>
    <w:rsid w:val="00BF54EE"/>
    <w:rsid w:val="00BF5702"/>
    <w:rsid w:val="00BF579F"/>
    <w:rsid w:val="00BF581D"/>
    <w:rsid w:val="00BF592D"/>
    <w:rsid w:val="00BF5A3F"/>
    <w:rsid w:val="00BF5EF0"/>
    <w:rsid w:val="00BF607A"/>
    <w:rsid w:val="00BF63C4"/>
    <w:rsid w:val="00BF659C"/>
    <w:rsid w:val="00BF6609"/>
    <w:rsid w:val="00BF67EF"/>
    <w:rsid w:val="00BF68A0"/>
    <w:rsid w:val="00BF68D9"/>
    <w:rsid w:val="00BF6B12"/>
    <w:rsid w:val="00BF6B85"/>
    <w:rsid w:val="00BF6F62"/>
    <w:rsid w:val="00BF721B"/>
    <w:rsid w:val="00BF727A"/>
    <w:rsid w:val="00BF73B7"/>
    <w:rsid w:val="00BF744E"/>
    <w:rsid w:val="00BF7780"/>
    <w:rsid w:val="00BF7813"/>
    <w:rsid w:val="00BF7845"/>
    <w:rsid w:val="00BF7865"/>
    <w:rsid w:val="00BF7A11"/>
    <w:rsid w:val="00BF7C8B"/>
    <w:rsid w:val="00C0000C"/>
    <w:rsid w:val="00C0079C"/>
    <w:rsid w:val="00C0083C"/>
    <w:rsid w:val="00C009F0"/>
    <w:rsid w:val="00C010A8"/>
    <w:rsid w:val="00C014DE"/>
    <w:rsid w:val="00C0164A"/>
    <w:rsid w:val="00C017BF"/>
    <w:rsid w:val="00C018D4"/>
    <w:rsid w:val="00C019FC"/>
    <w:rsid w:val="00C01B0B"/>
    <w:rsid w:val="00C01E7D"/>
    <w:rsid w:val="00C01EBD"/>
    <w:rsid w:val="00C01F1E"/>
    <w:rsid w:val="00C02001"/>
    <w:rsid w:val="00C0202B"/>
    <w:rsid w:val="00C021BB"/>
    <w:rsid w:val="00C021EB"/>
    <w:rsid w:val="00C029EA"/>
    <w:rsid w:val="00C02A20"/>
    <w:rsid w:val="00C02B39"/>
    <w:rsid w:val="00C02DE3"/>
    <w:rsid w:val="00C02ECB"/>
    <w:rsid w:val="00C02FE1"/>
    <w:rsid w:val="00C03012"/>
    <w:rsid w:val="00C03151"/>
    <w:rsid w:val="00C0371A"/>
    <w:rsid w:val="00C0373D"/>
    <w:rsid w:val="00C03DA6"/>
    <w:rsid w:val="00C03EA6"/>
    <w:rsid w:val="00C043A9"/>
    <w:rsid w:val="00C0450D"/>
    <w:rsid w:val="00C0457A"/>
    <w:rsid w:val="00C04615"/>
    <w:rsid w:val="00C0469C"/>
    <w:rsid w:val="00C04834"/>
    <w:rsid w:val="00C049A8"/>
    <w:rsid w:val="00C049E2"/>
    <w:rsid w:val="00C04B79"/>
    <w:rsid w:val="00C04C83"/>
    <w:rsid w:val="00C04CF5"/>
    <w:rsid w:val="00C04E20"/>
    <w:rsid w:val="00C04E95"/>
    <w:rsid w:val="00C051D9"/>
    <w:rsid w:val="00C0525D"/>
    <w:rsid w:val="00C0558B"/>
    <w:rsid w:val="00C057EE"/>
    <w:rsid w:val="00C05A1B"/>
    <w:rsid w:val="00C05AEF"/>
    <w:rsid w:val="00C05B9C"/>
    <w:rsid w:val="00C05BE5"/>
    <w:rsid w:val="00C05C4E"/>
    <w:rsid w:val="00C05CB8"/>
    <w:rsid w:val="00C05E55"/>
    <w:rsid w:val="00C0606C"/>
    <w:rsid w:val="00C06416"/>
    <w:rsid w:val="00C064A7"/>
    <w:rsid w:val="00C06508"/>
    <w:rsid w:val="00C066D3"/>
    <w:rsid w:val="00C06CFA"/>
    <w:rsid w:val="00C06EF5"/>
    <w:rsid w:val="00C06F4D"/>
    <w:rsid w:val="00C0719D"/>
    <w:rsid w:val="00C074E0"/>
    <w:rsid w:val="00C076D3"/>
    <w:rsid w:val="00C07799"/>
    <w:rsid w:val="00C078E9"/>
    <w:rsid w:val="00C0792A"/>
    <w:rsid w:val="00C07B21"/>
    <w:rsid w:val="00C07C03"/>
    <w:rsid w:val="00C07C0E"/>
    <w:rsid w:val="00C07DD9"/>
    <w:rsid w:val="00C07F1C"/>
    <w:rsid w:val="00C10462"/>
    <w:rsid w:val="00C106BA"/>
    <w:rsid w:val="00C10792"/>
    <w:rsid w:val="00C10B1C"/>
    <w:rsid w:val="00C10B90"/>
    <w:rsid w:val="00C10DC1"/>
    <w:rsid w:val="00C112DF"/>
    <w:rsid w:val="00C119EF"/>
    <w:rsid w:val="00C11D8F"/>
    <w:rsid w:val="00C11E99"/>
    <w:rsid w:val="00C12509"/>
    <w:rsid w:val="00C12574"/>
    <w:rsid w:val="00C12A56"/>
    <w:rsid w:val="00C12BF3"/>
    <w:rsid w:val="00C12C47"/>
    <w:rsid w:val="00C12C7C"/>
    <w:rsid w:val="00C12DE2"/>
    <w:rsid w:val="00C12E59"/>
    <w:rsid w:val="00C12E7E"/>
    <w:rsid w:val="00C12FEB"/>
    <w:rsid w:val="00C13236"/>
    <w:rsid w:val="00C136F8"/>
    <w:rsid w:val="00C138B0"/>
    <w:rsid w:val="00C138F3"/>
    <w:rsid w:val="00C13C45"/>
    <w:rsid w:val="00C13CAC"/>
    <w:rsid w:val="00C13F6C"/>
    <w:rsid w:val="00C143A3"/>
    <w:rsid w:val="00C14479"/>
    <w:rsid w:val="00C144BD"/>
    <w:rsid w:val="00C145AF"/>
    <w:rsid w:val="00C14A4D"/>
    <w:rsid w:val="00C14AE3"/>
    <w:rsid w:val="00C14B06"/>
    <w:rsid w:val="00C14B86"/>
    <w:rsid w:val="00C14F82"/>
    <w:rsid w:val="00C14FE6"/>
    <w:rsid w:val="00C150F4"/>
    <w:rsid w:val="00C15354"/>
    <w:rsid w:val="00C153EC"/>
    <w:rsid w:val="00C157A3"/>
    <w:rsid w:val="00C15828"/>
    <w:rsid w:val="00C15B14"/>
    <w:rsid w:val="00C15D1E"/>
    <w:rsid w:val="00C16276"/>
    <w:rsid w:val="00C1649C"/>
    <w:rsid w:val="00C16745"/>
    <w:rsid w:val="00C16AAA"/>
    <w:rsid w:val="00C16CBF"/>
    <w:rsid w:val="00C176E9"/>
    <w:rsid w:val="00C178E6"/>
    <w:rsid w:val="00C179EB"/>
    <w:rsid w:val="00C17FC3"/>
    <w:rsid w:val="00C2012B"/>
    <w:rsid w:val="00C206A9"/>
    <w:rsid w:val="00C20794"/>
    <w:rsid w:val="00C2081E"/>
    <w:rsid w:val="00C20B6B"/>
    <w:rsid w:val="00C20C68"/>
    <w:rsid w:val="00C20D37"/>
    <w:rsid w:val="00C20D4D"/>
    <w:rsid w:val="00C20ED3"/>
    <w:rsid w:val="00C2107D"/>
    <w:rsid w:val="00C2123D"/>
    <w:rsid w:val="00C2156B"/>
    <w:rsid w:val="00C217B8"/>
    <w:rsid w:val="00C21803"/>
    <w:rsid w:val="00C21875"/>
    <w:rsid w:val="00C21BBD"/>
    <w:rsid w:val="00C21EB2"/>
    <w:rsid w:val="00C22008"/>
    <w:rsid w:val="00C220E4"/>
    <w:rsid w:val="00C224D9"/>
    <w:rsid w:val="00C22617"/>
    <w:rsid w:val="00C22689"/>
    <w:rsid w:val="00C2269F"/>
    <w:rsid w:val="00C2272E"/>
    <w:rsid w:val="00C229AA"/>
    <w:rsid w:val="00C22CD0"/>
    <w:rsid w:val="00C22E1B"/>
    <w:rsid w:val="00C22E2A"/>
    <w:rsid w:val="00C23572"/>
    <w:rsid w:val="00C236CF"/>
    <w:rsid w:val="00C23A73"/>
    <w:rsid w:val="00C23C0D"/>
    <w:rsid w:val="00C23CB8"/>
    <w:rsid w:val="00C23DDF"/>
    <w:rsid w:val="00C24057"/>
    <w:rsid w:val="00C240AF"/>
    <w:rsid w:val="00C245B1"/>
    <w:rsid w:val="00C245F4"/>
    <w:rsid w:val="00C246EA"/>
    <w:rsid w:val="00C247C0"/>
    <w:rsid w:val="00C248A8"/>
    <w:rsid w:val="00C24D4B"/>
    <w:rsid w:val="00C250CC"/>
    <w:rsid w:val="00C253D2"/>
    <w:rsid w:val="00C25A2D"/>
    <w:rsid w:val="00C25EFB"/>
    <w:rsid w:val="00C26018"/>
    <w:rsid w:val="00C267F3"/>
    <w:rsid w:val="00C2684E"/>
    <w:rsid w:val="00C26B1C"/>
    <w:rsid w:val="00C26BBA"/>
    <w:rsid w:val="00C26D6D"/>
    <w:rsid w:val="00C26E34"/>
    <w:rsid w:val="00C26F9F"/>
    <w:rsid w:val="00C271CC"/>
    <w:rsid w:val="00C272C5"/>
    <w:rsid w:val="00C27591"/>
    <w:rsid w:val="00C27629"/>
    <w:rsid w:val="00C2770E"/>
    <w:rsid w:val="00C27940"/>
    <w:rsid w:val="00C27991"/>
    <w:rsid w:val="00C27E1F"/>
    <w:rsid w:val="00C302AB"/>
    <w:rsid w:val="00C3036C"/>
    <w:rsid w:val="00C3060C"/>
    <w:rsid w:val="00C308C7"/>
    <w:rsid w:val="00C309F2"/>
    <w:rsid w:val="00C30A20"/>
    <w:rsid w:val="00C30A99"/>
    <w:rsid w:val="00C30AE7"/>
    <w:rsid w:val="00C30D7D"/>
    <w:rsid w:val="00C30DE6"/>
    <w:rsid w:val="00C30FC2"/>
    <w:rsid w:val="00C31173"/>
    <w:rsid w:val="00C312DF"/>
    <w:rsid w:val="00C31501"/>
    <w:rsid w:val="00C316DD"/>
    <w:rsid w:val="00C31DE7"/>
    <w:rsid w:val="00C31E10"/>
    <w:rsid w:val="00C320B7"/>
    <w:rsid w:val="00C32243"/>
    <w:rsid w:val="00C322D1"/>
    <w:rsid w:val="00C3252A"/>
    <w:rsid w:val="00C325BB"/>
    <w:rsid w:val="00C3263E"/>
    <w:rsid w:val="00C32728"/>
    <w:rsid w:val="00C32B4B"/>
    <w:rsid w:val="00C32D73"/>
    <w:rsid w:val="00C32E4D"/>
    <w:rsid w:val="00C32EBE"/>
    <w:rsid w:val="00C32F0D"/>
    <w:rsid w:val="00C330BF"/>
    <w:rsid w:val="00C330E2"/>
    <w:rsid w:val="00C33C65"/>
    <w:rsid w:val="00C33CAC"/>
    <w:rsid w:val="00C33D2E"/>
    <w:rsid w:val="00C34406"/>
    <w:rsid w:val="00C34540"/>
    <w:rsid w:val="00C3457D"/>
    <w:rsid w:val="00C3459C"/>
    <w:rsid w:val="00C3494C"/>
    <w:rsid w:val="00C34B1A"/>
    <w:rsid w:val="00C34B49"/>
    <w:rsid w:val="00C34BC4"/>
    <w:rsid w:val="00C352CF"/>
    <w:rsid w:val="00C35562"/>
    <w:rsid w:val="00C3571B"/>
    <w:rsid w:val="00C35744"/>
    <w:rsid w:val="00C3593C"/>
    <w:rsid w:val="00C35AA4"/>
    <w:rsid w:val="00C35B2C"/>
    <w:rsid w:val="00C35E70"/>
    <w:rsid w:val="00C35EB5"/>
    <w:rsid w:val="00C360CA"/>
    <w:rsid w:val="00C36143"/>
    <w:rsid w:val="00C361B3"/>
    <w:rsid w:val="00C3654E"/>
    <w:rsid w:val="00C36550"/>
    <w:rsid w:val="00C36557"/>
    <w:rsid w:val="00C367C7"/>
    <w:rsid w:val="00C367EC"/>
    <w:rsid w:val="00C3695A"/>
    <w:rsid w:val="00C36963"/>
    <w:rsid w:val="00C369A6"/>
    <w:rsid w:val="00C369AA"/>
    <w:rsid w:val="00C36A9A"/>
    <w:rsid w:val="00C36B32"/>
    <w:rsid w:val="00C36CE4"/>
    <w:rsid w:val="00C37096"/>
    <w:rsid w:val="00C3709C"/>
    <w:rsid w:val="00C370AD"/>
    <w:rsid w:val="00C3715C"/>
    <w:rsid w:val="00C37316"/>
    <w:rsid w:val="00C37397"/>
    <w:rsid w:val="00C3743B"/>
    <w:rsid w:val="00C374D6"/>
    <w:rsid w:val="00C37618"/>
    <w:rsid w:val="00C37D11"/>
    <w:rsid w:val="00C37D38"/>
    <w:rsid w:val="00C37FED"/>
    <w:rsid w:val="00C4051E"/>
    <w:rsid w:val="00C406A2"/>
    <w:rsid w:val="00C40752"/>
    <w:rsid w:val="00C408D2"/>
    <w:rsid w:val="00C40A33"/>
    <w:rsid w:val="00C40B04"/>
    <w:rsid w:val="00C40C5C"/>
    <w:rsid w:val="00C40E4D"/>
    <w:rsid w:val="00C40E78"/>
    <w:rsid w:val="00C412CD"/>
    <w:rsid w:val="00C4151E"/>
    <w:rsid w:val="00C41557"/>
    <w:rsid w:val="00C41A77"/>
    <w:rsid w:val="00C41F9B"/>
    <w:rsid w:val="00C429B4"/>
    <w:rsid w:val="00C42A62"/>
    <w:rsid w:val="00C42B80"/>
    <w:rsid w:val="00C430C6"/>
    <w:rsid w:val="00C43306"/>
    <w:rsid w:val="00C438FC"/>
    <w:rsid w:val="00C43ADE"/>
    <w:rsid w:val="00C43F82"/>
    <w:rsid w:val="00C445BE"/>
    <w:rsid w:val="00C44609"/>
    <w:rsid w:val="00C44B98"/>
    <w:rsid w:val="00C44C6E"/>
    <w:rsid w:val="00C45349"/>
    <w:rsid w:val="00C45914"/>
    <w:rsid w:val="00C459BA"/>
    <w:rsid w:val="00C45A3D"/>
    <w:rsid w:val="00C45C64"/>
    <w:rsid w:val="00C45C88"/>
    <w:rsid w:val="00C45DFB"/>
    <w:rsid w:val="00C45F13"/>
    <w:rsid w:val="00C45FDB"/>
    <w:rsid w:val="00C46040"/>
    <w:rsid w:val="00C46284"/>
    <w:rsid w:val="00C462A6"/>
    <w:rsid w:val="00C4632B"/>
    <w:rsid w:val="00C4658C"/>
    <w:rsid w:val="00C468B8"/>
    <w:rsid w:val="00C46D4F"/>
    <w:rsid w:val="00C470B9"/>
    <w:rsid w:val="00C47118"/>
    <w:rsid w:val="00C47267"/>
    <w:rsid w:val="00C473FF"/>
    <w:rsid w:val="00C47432"/>
    <w:rsid w:val="00C4764A"/>
    <w:rsid w:val="00C47885"/>
    <w:rsid w:val="00C47A6F"/>
    <w:rsid w:val="00C47D7C"/>
    <w:rsid w:val="00C47DE8"/>
    <w:rsid w:val="00C47F39"/>
    <w:rsid w:val="00C50740"/>
    <w:rsid w:val="00C50D22"/>
    <w:rsid w:val="00C50E80"/>
    <w:rsid w:val="00C50EE0"/>
    <w:rsid w:val="00C51040"/>
    <w:rsid w:val="00C510DD"/>
    <w:rsid w:val="00C511E3"/>
    <w:rsid w:val="00C517F3"/>
    <w:rsid w:val="00C51936"/>
    <w:rsid w:val="00C51E31"/>
    <w:rsid w:val="00C51E7E"/>
    <w:rsid w:val="00C52399"/>
    <w:rsid w:val="00C52542"/>
    <w:rsid w:val="00C5258C"/>
    <w:rsid w:val="00C52734"/>
    <w:rsid w:val="00C52740"/>
    <w:rsid w:val="00C5277F"/>
    <w:rsid w:val="00C527E5"/>
    <w:rsid w:val="00C52A62"/>
    <w:rsid w:val="00C52A68"/>
    <w:rsid w:val="00C52B20"/>
    <w:rsid w:val="00C52D1E"/>
    <w:rsid w:val="00C52E02"/>
    <w:rsid w:val="00C52E6C"/>
    <w:rsid w:val="00C52E79"/>
    <w:rsid w:val="00C534AD"/>
    <w:rsid w:val="00C535AB"/>
    <w:rsid w:val="00C53669"/>
    <w:rsid w:val="00C536D8"/>
    <w:rsid w:val="00C53937"/>
    <w:rsid w:val="00C539AD"/>
    <w:rsid w:val="00C53BD5"/>
    <w:rsid w:val="00C53D90"/>
    <w:rsid w:val="00C53DD8"/>
    <w:rsid w:val="00C53ECF"/>
    <w:rsid w:val="00C544E0"/>
    <w:rsid w:val="00C546BE"/>
    <w:rsid w:val="00C54A10"/>
    <w:rsid w:val="00C54A77"/>
    <w:rsid w:val="00C54BA8"/>
    <w:rsid w:val="00C54D16"/>
    <w:rsid w:val="00C54FE5"/>
    <w:rsid w:val="00C5503F"/>
    <w:rsid w:val="00C550DB"/>
    <w:rsid w:val="00C55153"/>
    <w:rsid w:val="00C551B9"/>
    <w:rsid w:val="00C55335"/>
    <w:rsid w:val="00C55368"/>
    <w:rsid w:val="00C553AD"/>
    <w:rsid w:val="00C554B9"/>
    <w:rsid w:val="00C5570B"/>
    <w:rsid w:val="00C55863"/>
    <w:rsid w:val="00C5586A"/>
    <w:rsid w:val="00C55CE9"/>
    <w:rsid w:val="00C55D12"/>
    <w:rsid w:val="00C55DBC"/>
    <w:rsid w:val="00C55E8F"/>
    <w:rsid w:val="00C56052"/>
    <w:rsid w:val="00C56494"/>
    <w:rsid w:val="00C56708"/>
    <w:rsid w:val="00C56779"/>
    <w:rsid w:val="00C5683B"/>
    <w:rsid w:val="00C56842"/>
    <w:rsid w:val="00C568F7"/>
    <w:rsid w:val="00C56901"/>
    <w:rsid w:val="00C569CF"/>
    <w:rsid w:val="00C56E1F"/>
    <w:rsid w:val="00C57148"/>
    <w:rsid w:val="00C572B3"/>
    <w:rsid w:val="00C57562"/>
    <w:rsid w:val="00C57632"/>
    <w:rsid w:val="00C5781D"/>
    <w:rsid w:val="00C57BE1"/>
    <w:rsid w:val="00C57F1F"/>
    <w:rsid w:val="00C60013"/>
    <w:rsid w:val="00C60042"/>
    <w:rsid w:val="00C6091C"/>
    <w:rsid w:val="00C60B2E"/>
    <w:rsid w:val="00C60E2E"/>
    <w:rsid w:val="00C6104E"/>
    <w:rsid w:val="00C610D2"/>
    <w:rsid w:val="00C6117F"/>
    <w:rsid w:val="00C61270"/>
    <w:rsid w:val="00C6144E"/>
    <w:rsid w:val="00C618C7"/>
    <w:rsid w:val="00C61CEA"/>
    <w:rsid w:val="00C61F29"/>
    <w:rsid w:val="00C61FD1"/>
    <w:rsid w:val="00C62015"/>
    <w:rsid w:val="00C62710"/>
    <w:rsid w:val="00C62C6C"/>
    <w:rsid w:val="00C63259"/>
    <w:rsid w:val="00C63336"/>
    <w:rsid w:val="00C63370"/>
    <w:rsid w:val="00C633FF"/>
    <w:rsid w:val="00C63589"/>
    <w:rsid w:val="00C636BA"/>
    <w:rsid w:val="00C637A2"/>
    <w:rsid w:val="00C638E0"/>
    <w:rsid w:val="00C63D94"/>
    <w:rsid w:val="00C63DEE"/>
    <w:rsid w:val="00C63EE7"/>
    <w:rsid w:val="00C63F9C"/>
    <w:rsid w:val="00C64232"/>
    <w:rsid w:val="00C6452E"/>
    <w:rsid w:val="00C64796"/>
    <w:rsid w:val="00C64994"/>
    <w:rsid w:val="00C64E9E"/>
    <w:rsid w:val="00C65012"/>
    <w:rsid w:val="00C653A3"/>
    <w:rsid w:val="00C6549F"/>
    <w:rsid w:val="00C6572B"/>
    <w:rsid w:val="00C65A0C"/>
    <w:rsid w:val="00C65A2C"/>
    <w:rsid w:val="00C65E23"/>
    <w:rsid w:val="00C6609F"/>
    <w:rsid w:val="00C661F6"/>
    <w:rsid w:val="00C6633B"/>
    <w:rsid w:val="00C6681D"/>
    <w:rsid w:val="00C66B29"/>
    <w:rsid w:val="00C66B74"/>
    <w:rsid w:val="00C6703C"/>
    <w:rsid w:val="00C670E7"/>
    <w:rsid w:val="00C676EE"/>
    <w:rsid w:val="00C67874"/>
    <w:rsid w:val="00C678F6"/>
    <w:rsid w:val="00C67C4E"/>
    <w:rsid w:val="00C67E0B"/>
    <w:rsid w:val="00C67E1C"/>
    <w:rsid w:val="00C67E40"/>
    <w:rsid w:val="00C67F10"/>
    <w:rsid w:val="00C70100"/>
    <w:rsid w:val="00C702E2"/>
    <w:rsid w:val="00C70320"/>
    <w:rsid w:val="00C70519"/>
    <w:rsid w:val="00C705D0"/>
    <w:rsid w:val="00C7067C"/>
    <w:rsid w:val="00C707A1"/>
    <w:rsid w:val="00C70CDD"/>
    <w:rsid w:val="00C7115C"/>
    <w:rsid w:val="00C71227"/>
    <w:rsid w:val="00C7147D"/>
    <w:rsid w:val="00C715D6"/>
    <w:rsid w:val="00C71699"/>
    <w:rsid w:val="00C71727"/>
    <w:rsid w:val="00C71909"/>
    <w:rsid w:val="00C71B91"/>
    <w:rsid w:val="00C71F41"/>
    <w:rsid w:val="00C7207A"/>
    <w:rsid w:val="00C72281"/>
    <w:rsid w:val="00C7237B"/>
    <w:rsid w:val="00C72411"/>
    <w:rsid w:val="00C724EB"/>
    <w:rsid w:val="00C7261F"/>
    <w:rsid w:val="00C72633"/>
    <w:rsid w:val="00C726D6"/>
    <w:rsid w:val="00C72701"/>
    <w:rsid w:val="00C729B7"/>
    <w:rsid w:val="00C72A16"/>
    <w:rsid w:val="00C72B96"/>
    <w:rsid w:val="00C72D09"/>
    <w:rsid w:val="00C72D36"/>
    <w:rsid w:val="00C72EA2"/>
    <w:rsid w:val="00C72EBD"/>
    <w:rsid w:val="00C72F03"/>
    <w:rsid w:val="00C7322E"/>
    <w:rsid w:val="00C73443"/>
    <w:rsid w:val="00C73450"/>
    <w:rsid w:val="00C7349A"/>
    <w:rsid w:val="00C73514"/>
    <w:rsid w:val="00C73633"/>
    <w:rsid w:val="00C736EA"/>
    <w:rsid w:val="00C73803"/>
    <w:rsid w:val="00C738C8"/>
    <w:rsid w:val="00C73918"/>
    <w:rsid w:val="00C73965"/>
    <w:rsid w:val="00C73CEC"/>
    <w:rsid w:val="00C73DCD"/>
    <w:rsid w:val="00C74CEC"/>
    <w:rsid w:val="00C74EBE"/>
    <w:rsid w:val="00C751DF"/>
    <w:rsid w:val="00C753CE"/>
    <w:rsid w:val="00C753CF"/>
    <w:rsid w:val="00C75657"/>
    <w:rsid w:val="00C75782"/>
    <w:rsid w:val="00C759F3"/>
    <w:rsid w:val="00C75A9D"/>
    <w:rsid w:val="00C75AA9"/>
    <w:rsid w:val="00C75CE8"/>
    <w:rsid w:val="00C7603B"/>
    <w:rsid w:val="00C7614A"/>
    <w:rsid w:val="00C761D5"/>
    <w:rsid w:val="00C764D9"/>
    <w:rsid w:val="00C76593"/>
    <w:rsid w:val="00C76646"/>
    <w:rsid w:val="00C766E7"/>
    <w:rsid w:val="00C7671C"/>
    <w:rsid w:val="00C76F18"/>
    <w:rsid w:val="00C77034"/>
    <w:rsid w:val="00C7764B"/>
    <w:rsid w:val="00C7765D"/>
    <w:rsid w:val="00C77763"/>
    <w:rsid w:val="00C77CA0"/>
    <w:rsid w:val="00C77EAA"/>
    <w:rsid w:val="00C8015B"/>
    <w:rsid w:val="00C8053D"/>
    <w:rsid w:val="00C805B9"/>
    <w:rsid w:val="00C80612"/>
    <w:rsid w:val="00C80766"/>
    <w:rsid w:val="00C80A18"/>
    <w:rsid w:val="00C80A98"/>
    <w:rsid w:val="00C80DE5"/>
    <w:rsid w:val="00C8116B"/>
    <w:rsid w:val="00C813CD"/>
    <w:rsid w:val="00C81487"/>
    <w:rsid w:val="00C81E70"/>
    <w:rsid w:val="00C82059"/>
    <w:rsid w:val="00C8207F"/>
    <w:rsid w:val="00C8272D"/>
    <w:rsid w:val="00C82922"/>
    <w:rsid w:val="00C82968"/>
    <w:rsid w:val="00C82CCB"/>
    <w:rsid w:val="00C83280"/>
    <w:rsid w:val="00C834C2"/>
    <w:rsid w:val="00C83513"/>
    <w:rsid w:val="00C835F4"/>
    <w:rsid w:val="00C83711"/>
    <w:rsid w:val="00C83789"/>
    <w:rsid w:val="00C8396A"/>
    <w:rsid w:val="00C83CA0"/>
    <w:rsid w:val="00C83CA9"/>
    <w:rsid w:val="00C83D6B"/>
    <w:rsid w:val="00C83F3E"/>
    <w:rsid w:val="00C8426B"/>
    <w:rsid w:val="00C8428C"/>
    <w:rsid w:val="00C842BB"/>
    <w:rsid w:val="00C84440"/>
    <w:rsid w:val="00C84687"/>
    <w:rsid w:val="00C8473C"/>
    <w:rsid w:val="00C8492E"/>
    <w:rsid w:val="00C849BA"/>
    <w:rsid w:val="00C84AE4"/>
    <w:rsid w:val="00C84EC5"/>
    <w:rsid w:val="00C85753"/>
    <w:rsid w:val="00C85814"/>
    <w:rsid w:val="00C85816"/>
    <w:rsid w:val="00C8586F"/>
    <w:rsid w:val="00C85D43"/>
    <w:rsid w:val="00C85FD2"/>
    <w:rsid w:val="00C85FD9"/>
    <w:rsid w:val="00C8609E"/>
    <w:rsid w:val="00C860A9"/>
    <w:rsid w:val="00C86277"/>
    <w:rsid w:val="00C862C8"/>
    <w:rsid w:val="00C8665D"/>
    <w:rsid w:val="00C8675E"/>
    <w:rsid w:val="00C86873"/>
    <w:rsid w:val="00C86BAA"/>
    <w:rsid w:val="00C86BFF"/>
    <w:rsid w:val="00C86E3D"/>
    <w:rsid w:val="00C87057"/>
    <w:rsid w:val="00C87269"/>
    <w:rsid w:val="00C8731E"/>
    <w:rsid w:val="00C87522"/>
    <w:rsid w:val="00C8768C"/>
    <w:rsid w:val="00C8771A"/>
    <w:rsid w:val="00C87792"/>
    <w:rsid w:val="00C87819"/>
    <w:rsid w:val="00C87AF0"/>
    <w:rsid w:val="00C87CFC"/>
    <w:rsid w:val="00C900CA"/>
    <w:rsid w:val="00C902DA"/>
    <w:rsid w:val="00C9057C"/>
    <w:rsid w:val="00C90AE6"/>
    <w:rsid w:val="00C90C3F"/>
    <w:rsid w:val="00C90CE6"/>
    <w:rsid w:val="00C90F28"/>
    <w:rsid w:val="00C90FEE"/>
    <w:rsid w:val="00C9112C"/>
    <w:rsid w:val="00C911DB"/>
    <w:rsid w:val="00C91A57"/>
    <w:rsid w:val="00C91C40"/>
    <w:rsid w:val="00C91EFF"/>
    <w:rsid w:val="00C92143"/>
    <w:rsid w:val="00C923BD"/>
    <w:rsid w:val="00C9283F"/>
    <w:rsid w:val="00C92928"/>
    <w:rsid w:val="00C929FE"/>
    <w:rsid w:val="00C92AB4"/>
    <w:rsid w:val="00C92B19"/>
    <w:rsid w:val="00C92B2C"/>
    <w:rsid w:val="00C92E1B"/>
    <w:rsid w:val="00C92E94"/>
    <w:rsid w:val="00C93049"/>
    <w:rsid w:val="00C93381"/>
    <w:rsid w:val="00C93582"/>
    <w:rsid w:val="00C9382D"/>
    <w:rsid w:val="00C9391A"/>
    <w:rsid w:val="00C939B2"/>
    <w:rsid w:val="00C93E06"/>
    <w:rsid w:val="00C93F31"/>
    <w:rsid w:val="00C943BE"/>
    <w:rsid w:val="00C94562"/>
    <w:rsid w:val="00C946A2"/>
    <w:rsid w:val="00C946F4"/>
    <w:rsid w:val="00C947DE"/>
    <w:rsid w:val="00C948A8"/>
    <w:rsid w:val="00C94C5C"/>
    <w:rsid w:val="00C94C94"/>
    <w:rsid w:val="00C94EC8"/>
    <w:rsid w:val="00C94F2B"/>
    <w:rsid w:val="00C95115"/>
    <w:rsid w:val="00C951E8"/>
    <w:rsid w:val="00C9563E"/>
    <w:rsid w:val="00C95736"/>
    <w:rsid w:val="00C957C3"/>
    <w:rsid w:val="00C95A4F"/>
    <w:rsid w:val="00C95B69"/>
    <w:rsid w:val="00C95CAF"/>
    <w:rsid w:val="00C95DEE"/>
    <w:rsid w:val="00C95E2F"/>
    <w:rsid w:val="00C95FD6"/>
    <w:rsid w:val="00C960C8"/>
    <w:rsid w:val="00C962B9"/>
    <w:rsid w:val="00C96474"/>
    <w:rsid w:val="00C96948"/>
    <w:rsid w:val="00C96B52"/>
    <w:rsid w:val="00C96BD7"/>
    <w:rsid w:val="00C96D40"/>
    <w:rsid w:val="00C96DB6"/>
    <w:rsid w:val="00C96FA7"/>
    <w:rsid w:val="00C971CD"/>
    <w:rsid w:val="00C97211"/>
    <w:rsid w:val="00C97279"/>
    <w:rsid w:val="00C97323"/>
    <w:rsid w:val="00C9742A"/>
    <w:rsid w:val="00C978E0"/>
    <w:rsid w:val="00C97AF1"/>
    <w:rsid w:val="00C97C2A"/>
    <w:rsid w:val="00C97E07"/>
    <w:rsid w:val="00CA03BA"/>
    <w:rsid w:val="00CA043C"/>
    <w:rsid w:val="00CA057D"/>
    <w:rsid w:val="00CA0A26"/>
    <w:rsid w:val="00CA0A48"/>
    <w:rsid w:val="00CA0E21"/>
    <w:rsid w:val="00CA0EF4"/>
    <w:rsid w:val="00CA1363"/>
    <w:rsid w:val="00CA13E0"/>
    <w:rsid w:val="00CA1505"/>
    <w:rsid w:val="00CA16B4"/>
    <w:rsid w:val="00CA17A6"/>
    <w:rsid w:val="00CA17E9"/>
    <w:rsid w:val="00CA1851"/>
    <w:rsid w:val="00CA18FF"/>
    <w:rsid w:val="00CA1B7D"/>
    <w:rsid w:val="00CA1D92"/>
    <w:rsid w:val="00CA1FE9"/>
    <w:rsid w:val="00CA22DA"/>
    <w:rsid w:val="00CA283E"/>
    <w:rsid w:val="00CA2A3F"/>
    <w:rsid w:val="00CA2B16"/>
    <w:rsid w:val="00CA2ED6"/>
    <w:rsid w:val="00CA2FC0"/>
    <w:rsid w:val="00CA3018"/>
    <w:rsid w:val="00CA3041"/>
    <w:rsid w:val="00CA3070"/>
    <w:rsid w:val="00CA32F1"/>
    <w:rsid w:val="00CA33D5"/>
    <w:rsid w:val="00CA3589"/>
    <w:rsid w:val="00CA367F"/>
    <w:rsid w:val="00CA3796"/>
    <w:rsid w:val="00CA3B99"/>
    <w:rsid w:val="00CA3CE3"/>
    <w:rsid w:val="00CA3D63"/>
    <w:rsid w:val="00CA4312"/>
    <w:rsid w:val="00CA4534"/>
    <w:rsid w:val="00CA49D0"/>
    <w:rsid w:val="00CA4B07"/>
    <w:rsid w:val="00CA4BFB"/>
    <w:rsid w:val="00CA4E3D"/>
    <w:rsid w:val="00CA4E51"/>
    <w:rsid w:val="00CA514E"/>
    <w:rsid w:val="00CA51B8"/>
    <w:rsid w:val="00CA5654"/>
    <w:rsid w:val="00CA5663"/>
    <w:rsid w:val="00CA5698"/>
    <w:rsid w:val="00CA5A04"/>
    <w:rsid w:val="00CA5A06"/>
    <w:rsid w:val="00CA5B29"/>
    <w:rsid w:val="00CA5C3F"/>
    <w:rsid w:val="00CA5CC9"/>
    <w:rsid w:val="00CA5CCF"/>
    <w:rsid w:val="00CA5DFD"/>
    <w:rsid w:val="00CA62A4"/>
    <w:rsid w:val="00CA62FD"/>
    <w:rsid w:val="00CA648F"/>
    <w:rsid w:val="00CA6496"/>
    <w:rsid w:val="00CA64BD"/>
    <w:rsid w:val="00CA6685"/>
    <w:rsid w:val="00CA6740"/>
    <w:rsid w:val="00CA692E"/>
    <w:rsid w:val="00CA6C1F"/>
    <w:rsid w:val="00CA6E0A"/>
    <w:rsid w:val="00CA7115"/>
    <w:rsid w:val="00CA71A5"/>
    <w:rsid w:val="00CA7288"/>
    <w:rsid w:val="00CA72B1"/>
    <w:rsid w:val="00CA7420"/>
    <w:rsid w:val="00CA749E"/>
    <w:rsid w:val="00CA788C"/>
    <w:rsid w:val="00CA7B4B"/>
    <w:rsid w:val="00CA7D9B"/>
    <w:rsid w:val="00CB0135"/>
    <w:rsid w:val="00CB0198"/>
    <w:rsid w:val="00CB02C7"/>
    <w:rsid w:val="00CB07F8"/>
    <w:rsid w:val="00CB089C"/>
    <w:rsid w:val="00CB097B"/>
    <w:rsid w:val="00CB09E4"/>
    <w:rsid w:val="00CB0A99"/>
    <w:rsid w:val="00CB0C7B"/>
    <w:rsid w:val="00CB0C84"/>
    <w:rsid w:val="00CB1291"/>
    <w:rsid w:val="00CB15FD"/>
    <w:rsid w:val="00CB174A"/>
    <w:rsid w:val="00CB18DC"/>
    <w:rsid w:val="00CB1948"/>
    <w:rsid w:val="00CB20F0"/>
    <w:rsid w:val="00CB2468"/>
    <w:rsid w:val="00CB246B"/>
    <w:rsid w:val="00CB261E"/>
    <w:rsid w:val="00CB2954"/>
    <w:rsid w:val="00CB2A91"/>
    <w:rsid w:val="00CB2CE6"/>
    <w:rsid w:val="00CB2D15"/>
    <w:rsid w:val="00CB328E"/>
    <w:rsid w:val="00CB3678"/>
    <w:rsid w:val="00CB367E"/>
    <w:rsid w:val="00CB375A"/>
    <w:rsid w:val="00CB37D8"/>
    <w:rsid w:val="00CB38B0"/>
    <w:rsid w:val="00CB392F"/>
    <w:rsid w:val="00CB3AD8"/>
    <w:rsid w:val="00CB3EB0"/>
    <w:rsid w:val="00CB40E5"/>
    <w:rsid w:val="00CB4116"/>
    <w:rsid w:val="00CB41B7"/>
    <w:rsid w:val="00CB42FC"/>
    <w:rsid w:val="00CB43D6"/>
    <w:rsid w:val="00CB4435"/>
    <w:rsid w:val="00CB45A5"/>
    <w:rsid w:val="00CB45FC"/>
    <w:rsid w:val="00CB4653"/>
    <w:rsid w:val="00CB470B"/>
    <w:rsid w:val="00CB47FD"/>
    <w:rsid w:val="00CB4897"/>
    <w:rsid w:val="00CB4D84"/>
    <w:rsid w:val="00CB5364"/>
    <w:rsid w:val="00CB548D"/>
    <w:rsid w:val="00CB551A"/>
    <w:rsid w:val="00CB565E"/>
    <w:rsid w:val="00CB5661"/>
    <w:rsid w:val="00CB5A2F"/>
    <w:rsid w:val="00CB5AFE"/>
    <w:rsid w:val="00CB5B23"/>
    <w:rsid w:val="00CB5C46"/>
    <w:rsid w:val="00CB5CA0"/>
    <w:rsid w:val="00CB5E12"/>
    <w:rsid w:val="00CB6036"/>
    <w:rsid w:val="00CB6416"/>
    <w:rsid w:val="00CB65C6"/>
    <w:rsid w:val="00CB6778"/>
    <w:rsid w:val="00CB69AA"/>
    <w:rsid w:val="00CB6A8E"/>
    <w:rsid w:val="00CB6B3A"/>
    <w:rsid w:val="00CB71D2"/>
    <w:rsid w:val="00CB738A"/>
    <w:rsid w:val="00CB74E9"/>
    <w:rsid w:val="00CB758D"/>
    <w:rsid w:val="00CB7A89"/>
    <w:rsid w:val="00CB7E32"/>
    <w:rsid w:val="00CB7E6B"/>
    <w:rsid w:val="00CC002D"/>
    <w:rsid w:val="00CC03A6"/>
    <w:rsid w:val="00CC0565"/>
    <w:rsid w:val="00CC07C1"/>
    <w:rsid w:val="00CC07C7"/>
    <w:rsid w:val="00CC07CB"/>
    <w:rsid w:val="00CC0908"/>
    <w:rsid w:val="00CC0EB8"/>
    <w:rsid w:val="00CC0ED5"/>
    <w:rsid w:val="00CC102B"/>
    <w:rsid w:val="00CC11C7"/>
    <w:rsid w:val="00CC11D8"/>
    <w:rsid w:val="00CC1293"/>
    <w:rsid w:val="00CC15FC"/>
    <w:rsid w:val="00CC176E"/>
    <w:rsid w:val="00CC187B"/>
    <w:rsid w:val="00CC18DD"/>
    <w:rsid w:val="00CC191E"/>
    <w:rsid w:val="00CC1DBF"/>
    <w:rsid w:val="00CC1DCC"/>
    <w:rsid w:val="00CC1E69"/>
    <w:rsid w:val="00CC1EC6"/>
    <w:rsid w:val="00CC1EF8"/>
    <w:rsid w:val="00CC212F"/>
    <w:rsid w:val="00CC2330"/>
    <w:rsid w:val="00CC2382"/>
    <w:rsid w:val="00CC250B"/>
    <w:rsid w:val="00CC259B"/>
    <w:rsid w:val="00CC2701"/>
    <w:rsid w:val="00CC2A27"/>
    <w:rsid w:val="00CC2DC0"/>
    <w:rsid w:val="00CC2E12"/>
    <w:rsid w:val="00CC2E8A"/>
    <w:rsid w:val="00CC35A9"/>
    <w:rsid w:val="00CC36DC"/>
    <w:rsid w:val="00CC3B57"/>
    <w:rsid w:val="00CC4179"/>
    <w:rsid w:val="00CC429D"/>
    <w:rsid w:val="00CC438F"/>
    <w:rsid w:val="00CC43EA"/>
    <w:rsid w:val="00CC4426"/>
    <w:rsid w:val="00CC4543"/>
    <w:rsid w:val="00CC48EF"/>
    <w:rsid w:val="00CC4D07"/>
    <w:rsid w:val="00CC4EBB"/>
    <w:rsid w:val="00CC4F40"/>
    <w:rsid w:val="00CC5215"/>
    <w:rsid w:val="00CC52AC"/>
    <w:rsid w:val="00CC53FF"/>
    <w:rsid w:val="00CC5582"/>
    <w:rsid w:val="00CC5851"/>
    <w:rsid w:val="00CC5883"/>
    <w:rsid w:val="00CC5A11"/>
    <w:rsid w:val="00CC5CA1"/>
    <w:rsid w:val="00CC5CDE"/>
    <w:rsid w:val="00CC5E5A"/>
    <w:rsid w:val="00CC5E9D"/>
    <w:rsid w:val="00CC6025"/>
    <w:rsid w:val="00CC607F"/>
    <w:rsid w:val="00CC61F7"/>
    <w:rsid w:val="00CC620D"/>
    <w:rsid w:val="00CC64AC"/>
    <w:rsid w:val="00CC654C"/>
    <w:rsid w:val="00CC6777"/>
    <w:rsid w:val="00CC6CEB"/>
    <w:rsid w:val="00CC71CB"/>
    <w:rsid w:val="00CC734D"/>
    <w:rsid w:val="00CC74FD"/>
    <w:rsid w:val="00CC7528"/>
    <w:rsid w:val="00CC7542"/>
    <w:rsid w:val="00CC769A"/>
    <w:rsid w:val="00CC780A"/>
    <w:rsid w:val="00CC7ACA"/>
    <w:rsid w:val="00CC7D29"/>
    <w:rsid w:val="00CC7E8B"/>
    <w:rsid w:val="00CC7EF6"/>
    <w:rsid w:val="00CD001A"/>
    <w:rsid w:val="00CD009E"/>
    <w:rsid w:val="00CD00A8"/>
    <w:rsid w:val="00CD01F0"/>
    <w:rsid w:val="00CD02DC"/>
    <w:rsid w:val="00CD0989"/>
    <w:rsid w:val="00CD0B39"/>
    <w:rsid w:val="00CD0D89"/>
    <w:rsid w:val="00CD0F55"/>
    <w:rsid w:val="00CD1061"/>
    <w:rsid w:val="00CD1082"/>
    <w:rsid w:val="00CD10A8"/>
    <w:rsid w:val="00CD12CC"/>
    <w:rsid w:val="00CD12DC"/>
    <w:rsid w:val="00CD15FC"/>
    <w:rsid w:val="00CD16B8"/>
    <w:rsid w:val="00CD173C"/>
    <w:rsid w:val="00CD1A6E"/>
    <w:rsid w:val="00CD1B9A"/>
    <w:rsid w:val="00CD1E7D"/>
    <w:rsid w:val="00CD227E"/>
    <w:rsid w:val="00CD23E0"/>
    <w:rsid w:val="00CD24AA"/>
    <w:rsid w:val="00CD26CD"/>
    <w:rsid w:val="00CD293B"/>
    <w:rsid w:val="00CD2A25"/>
    <w:rsid w:val="00CD2A7E"/>
    <w:rsid w:val="00CD2C2F"/>
    <w:rsid w:val="00CD2D28"/>
    <w:rsid w:val="00CD301F"/>
    <w:rsid w:val="00CD315C"/>
    <w:rsid w:val="00CD31DE"/>
    <w:rsid w:val="00CD32E2"/>
    <w:rsid w:val="00CD3392"/>
    <w:rsid w:val="00CD34ED"/>
    <w:rsid w:val="00CD3612"/>
    <w:rsid w:val="00CD3689"/>
    <w:rsid w:val="00CD3813"/>
    <w:rsid w:val="00CD3866"/>
    <w:rsid w:val="00CD3A83"/>
    <w:rsid w:val="00CD3BD5"/>
    <w:rsid w:val="00CD3D33"/>
    <w:rsid w:val="00CD446D"/>
    <w:rsid w:val="00CD4587"/>
    <w:rsid w:val="00CD459E"/>
    <w:rsid w:val="00CD47D4"/>
    <w:rsid w:val="00CD48AB"/>
    <w:rsid w:val="00CD490A"/>
    <w:rsid w:val="00CD4999"/>
    <w:rsid w:val="00CD49D7"/>
    <w:rsid w:val="00CD4BDC"/>
    <w:rsid w:val="00CD4C3D"/>
    <w:rsid w:val="00CD4E0A"/>
    <w:rsid w:val="00CD4F66"/>
    <w:rsid w:val="00CD52BE"/>
    <w:rsid w:val="00CD5520"/>
    <w:rsid w:val="00CD5713"/>
    <w:rsid w:val="00CD5908"/>
    <w:rsid w:val="00CD5B99"/>
    <w:rsid w:val="00CD5C88"/>
    <w:rsid w:val="00CD620A"/>
    <w:rsid w:val="00CD6D39"/>
    <w:rsid w:val="00CD6EAC"/>
    <w:rsid w:val="00CD6F01"/>
    <w:rsid w:val="00CD73DB"/>
    <w:rsid w:val="00CD7575"/>
    <w:rsid w:val="00CD767C"/>
    <w:rsid w:val="00CD7894"/>
    <w:rsid w:val="00CD7F16"/>
    <w:rsid w:val="00CE0296"/>
    <w:rsid w:val="00CE0318"/>
    <w:rsid w:val="00CE03FE"/>
    <w:rsid w:val="00CE079D"/>
    <w:rsid w:val="00CE099E"/>
    <w:rsid w:val="00CE0B02"/>
    <w:rsid w:val="00CE0DED"/>
    <w:rsid w:val="00CE0FA4"/>
    <w:rsid w:val="00CE0FA8"/>
    <w:rsid w:val="00CE1258"/>
    <w:rsid w:val="00CE1767"/>
    <w:rsid w:val="00CE1B9A"/>
    <w:rsid w:val="00CE1D2D"/>
    <w:rsid w:val="00CE1DE0"/>
    <w:rsid w:val="00CE1F90"/>
    <w:rsid w:val="00CE2209"/>
    <w:rsid w:val="00CE222E"/>
    <w:rsid w:val="00CE2560"/>
    <w:rsid w:val="00CE26B4"/>
    <w:rsid w:val="00CE26C0"/>
    <w:rsid w:val="00CE278A"/>
    <w:rsid w:val="00CE2C72"/>
    <w:rsid w:val="00CE339D"/>
    <w:rsid w:val="00CE347A"/>
    <w:rsid w:val="00CE34D3"/>
    <w:rsid w:val="00CE352F"/>
    <w:rsid w:val="00CE3685"/>
    <w:rsid w:val="00CE36FE"/>
    <w:rsid w:val="00CE37A0"/>
    <w:rsid w:val="00CE38FD"/>
    <w:rsid w:val="00CE3BA8"/>
    <w:rsid w:val="00CE4281"/>
    <w:rsid w:val="00CE439B"/>
    <w:rsid w:val="00CE4747"/>
    <w:rsid w:val="00CE4A80"/>
    <w:rsid w:val="00CE4B35"/>
    <w:rsid w:val="00CE4F2C"/>
    <w:rsid w:val="00CE4FB1"/>
    <w:rsid w:val="00CE4FDC"/>
    <w:rsid w:val="00CE569B"/>
    <w:rsid w:val="00CE56E7"/>
    <w:rsid w:val="00CE5824"/>
    <w:rsid w:val="00CE5903"/>
    <w:rsid w:val="00CE592A"/>
    <w:rsid w:val="00CE5935"/>
    <w:rsid w:val="00CE5A11"/>
    <w:rsid w:val="00CE5C36"/>
    <w:rsid w:val="00CE5DCB"/>
    <w:rsid w:val="00CE5F5A"/>
    <w:rsid w:val="00CE600E"/>
    <w:rsid w:val="00CE61C7"/>
    <w:rsid w:val="00CE622E"/>
    <w:rsid w:val="00CE62E7"/>
    <w:rsid w:val="00CE6542"/>
    <w:rsid w:val="00CE6E42"/>
    <w:rsid w:val="00CE7012"/>
    <w:rsid w:val="00CE71C9"/>
    <w:rsid w:val="00CE71ED"/>
    <w:rsid w:val="00CE7314"/>
    <w:rsid w:val="00CE73F2"/>
    <w:rsid w:val="00CE751B"/>
    <w:rsid w:val="00CE75F1"/>
    <w:rsid w:val="00CE7770"/>
    <w:rsid w:val="00CE7776"/>
    <w:rsid w:val="00CE7853"/>
    <w:rsid w:val="00CE7A7D"/>
    <w:rsid w:val="00CE7B20"/>
    <w:rsid w:val="00CF020F"/>
    <w:rsid w:val="00CF0422"/>
    <w:rsid w:val="00CF088D"/>
    <w:rsid w:val="00CF0AA2"/>
    <w:rsid w:val="00CF0D2B"/>
    <w:rsid w:val="00CF13AF"/>
    <w:rsid w:val="00CF1441"/>
    <w:rsid w:val="00CF1B11"/>
    <w:rsid w:val="00CF1D86"/>
    <w:rsid w:val="00CF2564"/>
    <w:rsid w:val="00CF28EE"/>
    <w:rsid w:val="00CF2AE6"/>
    <w:rsid w:val="00CF304C"/>
    <w:rsid w:val="00CF393C"/>
    <w:rsid w:val="00CF3C43"/>
    <w:rsid w:val="00CF3C57"/>
    <w:rsid w:val="00CF3FFB"/>
    <w:rsid w:val="00CF404F"/>
    <w:rsid w:val="00CF414C"/>
    <w:rsid w:val="00CF4656"/>
    <w:rsid w:val="00CF4A05"/>
    <w:rsid w:val="00CF4FA6"/>
    <w:rsid w:val="00CF5018"/>
    <w:rsid w:val="00CF5257"/>
    <w:rsid w:val="00CF52CF"/>
    <w:rsid w:val="00CF5333"/>
    <w:rsid w:val="00CF53CD"/>
    <w:rsid w:val="00CF55E0"/>
    <w:rsid w:val="00CF5739"/>
    <w:rsid w:val="00CF576E"/>
    <w:rsid w:val="00CF5772"/>
    <w:rsid w:val="00CF5996"/>
    <w:rsid w:val="00CF59FB"/>
    <w:rsid w:val="00CF5DCD"/>
    <w:rsid w:val="00CF5EEA"/>
    <w:rsid w:val="00CF60C6"/>
    <w:rsid w:val="00CF6352"/>
    <w:rsid w:val="00CF635E"/>
    <w:rsid w:val="00CF669A"/>
    <w:rsid w:val="00CF66A1"/>
    <w:rsid w:val="00CF7137"/>
    <w:rsid w:val="00CF74E3"/>
    <w:rsid w:val="00CF7AFF"/>
    <w:rsid w:val="00CF7CDC"/>
    <w:rsid w:val="00CF7E65"/>
    <w:rsid w:val="00D0041B"/>
    <w:rsid w:val="00D00FD7"/>
    <w:rsid w:val="00D01211"/>
    <w:rsid w:val="00D01305"/>
    <w:rsid w:val="00D0137F"/>
    <w:rsid w:val="00D01726"/>
    <w:rsid w:val="00D01B3A"/>
    <w:rsid w:val="00D01BC3"/>
    <w:rsid w:val="00D01ED7"/>
    <w:rsid w:val="00D01EEA"/>
    <w:rsid w:val="00D01F80"/>
    <w:rsid w:val="00D02416"/>
    <w:rsid w:val="00D02470"/>
    <w:rsid w:val="00D0249C"/>
    <w:rsid w:val="00D024E0"/>
    <w:rsid w:val="00D0252E"/>
    <w:rsid w:val="00D026AB"/>
    <w:rsid w:val="00D027E7"/>
    <w:rsid w:val="00D02865"/>
    <w:rsid w:val="00D02E63"/>
    <w:rsid w:val="00D02E8D"/>
    <w:rsid w:val="00D02FBF"/>
    <w:rsid w:val="00D02FDC"/>
    <w:rsid w:val="00D031C2"/>
    <w:rsid w:val="00D036AA"/>
    <w:rsid w:val="00D03C34"/>
    <w:rsid w:val="00D03E4B"/>
    <w:rsid w:val="00D044A7"/>
    <w:rsid w:val="00D045EC"/>
    <w:rsid w:val="00D04958"/>
    <w:rsid w:val="00D04C5A"/>
    <w:rsid w:val="00D04D28"/>
    <w:rsid w:val="00D04E55"/>
    <w:rsid w:val="00D04EA9"/>
    <w:rsid w:val="00D050DA"/>
    <w:rsid w:val="00D054F5"/>
    <w:rsid w:val="00D05C42"/>
    <w:rsid w:val="00D05C71"/>
    <w:rsid w:val="00D05CC7"/>
    <w:rsid w:val="00D05FFF"/>
    <w:rsid w:val="00D06236"/>
    <w:rsid w:val="00D0652C"/>
    <w:rsid w:val="00D06785"/>
    <w:rsid w:val="00D06A3B"/>
    <w:rsid w:val="00D06C03"/>
    <w:rsid w:val="00D06ED5"/>
    <w:rsid w:val="00D06EED"/>
    <w:rsid w:val="00D07035"/>
    <w:rsid w:val="00D07279"/>
    <w:rsid w:val="00D0734A"/>
    <w:rsid w:val="00D0734B"/>
    <w:rsid w:val="00D073A2"/>
    <w:rsid w:val="00D074FC"/>
    <w:rsid w:val="00D07E14"/>
    <w:rsid w:val="00D07EB3"/>
    <w:rsid w:val="00D1008B"/>
    <w:rsid w:val="00D10096"/>
    <w:rsid w:val="00D106A0"/>
    <w:rsid w:val="00D10784"/>
    <w:rsid w:val="00D1099C"/>
    <w:rsid w:val="00D10D3B"/>
    <w:rsid w:val="00D10DD2"/>
    <w:rsid w:val="00D10EEB"/>
    <w:rsid w:val="00D111D2"/>
    <w:rsid w:val="00D11635"/>
    <w:rsid w:val="00D11B4C"/>
    <w:rsid w:val="00D11BA8"/>
    <w:rsid w:val="00D11EA1"/>
    <w:rsid w:val="00D11F1D"/>
    <w:rsid w:val="00D11F35"/>
    <w:rsid w:val="00D11FA9"/>
    <w:rsid w:val="00D120F5"/>
    <w:rsid w:val="00D1217D"/>
    <w:rsid w:val="00D1223A"/>
    <w:rsid w:val="00D1226C"/>
    <w:rsid w:val="00D123EE"/>
    <w:rsid w:val="00D1250A"/>
    <w:rsid w:val="00D1262D"/>
    <w:rsid w:val="00D1276C"/>
    <w:rsid w:val="00D127D3"/>
    <w:rsid w:val="00D12999"/>
    <w:rsid w:val="00D12F2B"/>
    <w:rsid w:val="00D12FB8"/>
    <w:rsid w:val="00D12FFF"/>
    <w:rsid w:val="00D1331E"/>
    <w:rsid w:val="00D13376"/>
    <w:rsid w:val="00D1340B"/>
    <w:rsid w:val="00D1349E"/>
    <w:rsid w:val="00D134A3"/>
    <w:rsid w:val="00D13852"/>
    <w:rsid w:val="00D13863"/>
    <w:rsid w:val="00D13BD5"/>
    <w:rsid w:val="00D13D5B"/>
    <w:rsid w:val="00D13FC6"/>
    <w:rsid w:val="00D14453"/>
    <w:rsid w:val="00D14564"/>
    <w:rsid w:val="00D14879"/>
    <w:rsid w:val="00D14B41"/>
    <w:rsid w:val="00D14B54"/>
    <w:rsid w:val="00D14CF3"/>
    <w:rsid w:val="00D14E2E"/>
    <w:rsid w:val="00D1520A"/>
    <w:rsid w:val="00D15241"/>
    <w:rsid w:val="00D1542D"/>
    <w:rsid w:val="00D15649"/>
    <w:rsid w:val="00D1577A"/>
    <w:rsid w:val="00D15C1E"/>
    <w:rsid w:val="00D15E36"/>
    <w:rsid w:val="00D1610E"/>
    <w:rsid w:val="00D1615C"/>
    <w:rsid w:val="00D1617C"/>
    <w:rsid w:val="00D16980"/>
    <w:rsid w:val="00D16A8A"/>
    <w:rsid w:val="00D16B4C"/>
    <w:rsid w:val="00D16D96"/>
    <w:rsid w:val="00D16DEF"/>
    <w:rsid w:val="00D16E9B"/>
    <w:rsid w:val="00D16F3C"/>
    <w:rsid w:val="00D170A4"/>
    <w:rsid w:val="00D1765E"/>
    <w:rsid w:val="00D17C43"/>
    <w:rsid w:val="00D17E70"/>
    <w:rsid w:val="00D17F1B"/>
    <w:rsid w:val="00D200DF"/>
    <w:rsid w:val="00D2015F"/>
    <w:rsid w:val="00D201F4"/>
    <w:rsid w:val="00D2024B"/>
    <w:rsid w:val="00D20453"/>
    <w:rsid w:val="00D205E9"/>
    <w:rsid w:val="00D2088D"/>
    <w:rsid w:val="00D209EE"/>
    <w:rsid w:val="00D20B6B"/>
    <w:rsid w:val="00D20DEF"/>
    <w:rsid w:val="00D20F98"/>
    <w:rsid w:val="00D21543"/>
    <w:rsid w:val="00D2162E"/>
    <w:rsid w:val="00D2196D"/>
    <w:rsid w:val="00D219EC"/>
    <w:rsid w:val="00D21B2C"/>
    <w:rsid w:val="00D22004"/>
    <w:rsid w:val="00D220D9"/>
    <w:rsid w:val="00D2224C"/>
    <w:rsid w:val="00D2266D"/>
    <w:rsid w:val="00D22995"/>
    <w:rsid w:val="00D22C26"/>
    <w:rsid w:val="00D22CD3"/>
    <w:rsid w:val="00D2316A"/>
    <w:rsid w:val="00D23286"/>
    <w:rsid w:val="00D236C2"/>
    <w:rsid w:val="00D238CB"/>
    <w:rsid w:val="00D238D9"/>
    <w:rsid w:val="00D23976"/>
    <w:rsid w:val="00D23C54"/>
    <w:rsid w:val="00D23CF1"/>
    <w:rsid w:val="00D23F9C"/>
    <w:rsid w:val="00D241E2"/>
    <w:rsid w:val="00D24677"/>
    <w:rsid w:val="00D24784"/>
    <w:rsid w:val="00D248A2"/>
    <w:rsid w:val="00D248DB"/>
    <w:rsid w:val="00D24A96"/>
    <w:rsid w:val="00D24BAD"/>
    <w:rsid w:val="00D24BD6"/>
    <w:rsid w:val="00D24EB2"/>
    <w:rsid w:val="00D24EFC"/>
    <w:rsid w:val="00D24FCB"/>
    <w:rsid w:val="00D25258"/>
    <w:rsid w:val="00D25343"/>
    <w:rsid w:val="00D25B49"/>
    <w:rsid w:val="00D26391"/>
    <w:rsid w:val="00D266BC"/>
    <w:rsid w:val="00D26746"/>
    <w:rsid w:val="00D26752"/>
    <w:rsid w:val="00D26ABB"/>
    <w:rsid w:val="00D26AF0"/>
    <w:rsid w:val="00D26D28"/>
    <w:rsid w:val="00D27362"/>
    <w:rsid w:val="00D27423"/>
    <w:rsid w:val="00D27428"/>
    <w:rsid w:val="00D274B4"/>
    <w:rsid w:val="00D278A2"/>
    <w:rsid w:val="00D279E0"/>
    <w:rsid w:val="00D27C56"/>
    <w:rsid w:val="00D27D25"/>
    <w:rsid w:val="00D27D58"/>
    <w:rsid w:val="00D27FC8"/>
    <w:rsid w:val="00D30348"/>
    <w:rsid w:val="00D306CB"/>
    <w:rsid w:val="00D307D3"/>
    <w:rsid w:val="00D30AD4"/>
    <w:rsid w:val="00D30BCC"/>
    <w:rsid w:val="00D30DCD"/>
    <w:rsid w:val="00D3130C"/>
    <w:rsid w:val="00D3136C"/>
    <w:rsid w:val="00D314BA"/>
    <w:rsid w:val="00D3153D"/>
    <w:rsid w:val="00D316E5"/>
    <w:rsid w:val="00D31867"/>
    <w:rsid w:val="00D31A9A"/>
    <w:rsid w:val="00D31B26"/>
    <w:rsid w:val="00D31BE0"/>
    <w:rsid w:val="00D32202"/>
    <w:rsid w:val="00D323F7"/>
    <w:rsid w:val="00D32609"/>
    <w:rsid w:val="00D326E7"/>
    <w:rsid w:val="00D32734"/>
    <w:rsid w:val="00D3284D"/>
    <w:rsid w:val="00D32957"/>
    <w:rsid w:val="00D3316C"/>
    <w:rsid w:val="00D33541"/>
    <w:rsid w:val="00D3364D"/>
    <w:rsid w:val="00D33841"/>
    <w:rsid w:val="00D339C0"/>
    <w:rsid w:val="00D33A04"/>
    <w:rsid w:val="00D33B79"/>
    <w:rsid w:val="00D33C96"/>
    <w:rsid w:val="00D341CB"/>
    <w:rsid w:val="00D342A1"/>
    <w:rsid w:val="00D3431B"/>
    <w:rsid w:val="00D34D69"/>
    <w:rsid w:val="00D34F66"/>
    <w:rsid w:val="00D35333"/>
    <w:rsid w:val="00D353FB"/>
    <w:rsid w:val="00D35417"/>
    <w:rsid w:val="00D358EF"/>
    <w:rsid w:val="00D358F3"/>
    <w:rsid w:val="00D358FB"/>
    <w:rsid w:val="00D3595F"/>
    <w:rsid w:val="00D3596D"/>
    <w:rsid w:val="00D35C08"/>
    <w:rsid w:val="00D35D1E"/>
    <w:rsid w:val="00D35D53"/>
    <w:rsid w:val="00D35D9C"/>
    <w:rsid w:val="00D35E78"/>
    <w:rsid w:val="00D3648B"/>
    <w:rsid w:val="00D36624"/>
    <w:rsid w:val="00D36B18"/>
    <w:rsid w:val="00D36B44"/>
    <w:rsid w:val="00D36DF4"/>
    <w:rsid w:val="00D36E5C"/>
    <w:rsid w:val="00D36F82"/>
    <w:rsid w:val="00D371E8"/>
    <w:rsid w:val="00D3727B"/>
    <w:rsid w:val="00D373F2"/>
    <w:rsid w:val="00D3793B"/>
    <w:rsid w:val="00D379A6"/>
    <w:rsid w:val="00D37EC3"/>
    <w:rsid w:val="00D37F67"/>
    <w:rsid w:val="00D400BB"/>
    <w:rsid w:val="00D40246"/>
    <w:rsid w:val="00D403BF"/>
    <w:rsid w:val="00D40AA8"/>
    <w:rsid w:val="00D40CD6"/>
    <w:rsid w:val="00D40E05"/>
    <w:rsid w:val="00D41072"/>
    <w:rsid w:val="00D4108F"/>
    <w:rsid w:val="00D410EF"/>
    <w:rsid w:val="00D411B1"/>
    <w:rsid w:val="00D41617"/>
    <w:rsid w:val="00D4168F"/>
    <w:rsid w:val="00D4172A"/>
    <w:rsid w:val="00D418E0"/>
    <w:rsid w:val="00D419E2"/>
    <w:rsid w:val="00D419F8"/>
    <w:rsid w:val="00D41B77"/>
    <w:rsid w:val="00D41DC9"/>
    <w:rsid w:val="00D4205D"/>
    <w:rsid w:val="00D420F4"/>
    <w:rsid w:val="00D4252D"/>
    <w:rsid w:val="00D42902"/>
    <w:rsid w:val="00D4299C"/>
    <w:rsid w:val="00D42A22"/>
    <w:rsid w:val="00D42AE4"/>
    <w:rsid w:val="00D42B1F"/>
    <w:rsid w:val="00D42FC8"/>
    <w:rsid w:val="00D4327C"/>
    <w:rsid w:val="00D4342E"/>
    <w:rsid w:val="00D4355D"/>
    <w:rsid w:val="00D436D6"/>
    <w:rsid w:val="00D43C1A"/>
    <w:rsid w:val="00D43E54"/>
    <w:rsid w:val="00D44001"/>
    <w:rsid w:val="00D44042"/>
    <w:rsid w:val="00D4422A"/>
    <w:rsid w:val="00D442EF"/>
    <w:rsid w:val="00D444EA"/>
    <w:rsid w:val="00D4510A"/>
    <w:rsid w:val="00D4514A"/>
    <w:rsid w:val="00D4528E"/>
    <w:rsid w:val="00D45333"/>
    <w:rsid w:val="00D454C9"/>
    <w:rsid w:val="00D45567"/>
    <w:rsid w:val="00D45949"/>
    <w:rsid w:val="00D45979"/>
    <w:rsid w:val="00D45A6D"/>
    <w:rsid w:val="00D45A7A"/>
    <w:rsid w:val="00D45A89"/>
    <w:rsid w:val="00D45AED"/>
    <w:rsid w:val="00D45BE1"/>
    <w:rsid w:val="00D45C19"/>
    <w:rsid w:val="00D464F3"/>
    <w:rsid w:val="00D4661C"/>
    <w:rsid w:val="00D466C6"/>
    <w:rsid w:val="00D46875"/>
    <w:rsid w:val="00D46AF0"/>
    <w:rsid w:val="00D46C89"/>
    <w:rsid w:val="00D47101"/>
    <w:rsid w:val="00D47214"/>
    <w:rsid w:val="00D47755"/>
    <w:rsid w:val="00D4791C"/>
    <w:rsid w:val="00D479F7"/>
    <w:rsid w:val="00D47B6E"/>
    <w:rsid w:val="00D47D59"/>
    <w:rsid w:val="00D47DCD"/>
    <w:rsid w:val="00D47F5F"/>
    <w:rsid w:val="00D503C9"/>
    <w:rsid w:val="00D5044A"/>
    <w:rsid w:val="00D50805"/>
    <w:rsid w:val="00D50820"/>
    <w:rsid w:val="00D509E9"/>
    <w:rsid w:val="00D50E0F"/>
    <w:rsid w:val="00D50E2C"/>
    <w:rsid w:val="00D50F40"/>
    <w:rsid w:val="00D512E5"/>
    <w:rsid w:val="00D513FC"/>
    <w:rsid w:val="00D51A86"/>
    <w:rsid w:val="00D51EC6"/>
    <w:rsid w:val="00D520B1"/>
    <w:rsid w:val="00D5213C"/>
    <w:rsid w:val="00D52174"/>
    <w:rsid w:val="00D52643"/>
    <w:rsid w:val="00D5269C"/>
    <w:rsid w:val="00D52B21"/>
    <w:rsid w:val="00D52EC1"/>
    <w:rsid w:val="00D5311C"/>
    <w:rsid w:val="00D5335A"/>
    <w:rsid w:val="00D534A9"/>
    <w:rsid w:val="00D53605"/>
    <w:rsid w:val="00D5393A"/>
    <w:rsid w:val="00D53D08"/>
    <w:rsid w:val="00D53E7F"/>
    <w:rsid w:val="00D53F02"/>
    <w:rsid w:val="00D54169"/>
    <w:rsid w:val="00D54291"/>
    <w:rsid w:val="00D54426"/>
    <w:rsid w:val="00D54501"/>
    <w:rsid w:val="00D5456A"/>
    <w:rsid w:val="00D546DE"/>
    <w:rsid w:val="00D547D9"/>
    <w:rsid w:val="00D5487E"/>
    <w:rsid w:val="00D5494B"/>
    <w:rsid w:val="00D54AE0"/>
    <w:rsid w:val="00D54C19"/>
    <w:rsid w:val="00D54E32"/>
    <w:rsid w:val="00D54F8B"/>
    <w:rsid w:val="00D5505C"/>
    <w:rsid w:val="00D5527B"/>
    <w:rsid w:val="00D55285"/>
    <w:rsid w:val="00D552C2"/>
    <w:rsid w:val="00D554A8"/>
    <w:rsid w:val="00D55619"/>
    <w:rsid w:val="00D5577E"/>
    <w:rsid w:val="00D55905"/>
    <w:rsid w:val="00D55A7D"/>
    <w:rsid w:val="00D55AD0"/>
    <w:rsid w:val="00D55D5A"/>
    <w:rsid w:val="00D55DAA"/>
    <w:rsid w:val="00D55EC2"/>
    <w:rsid w:val="00D5606F"/>
    <w:rsid w:val="00D56104"/>
    <w:rsid w:val="00D562E4"/>
    <w:rsid w:val="00D5632D"/>
    <w:rsid w:val="00D56668"/>
    <w:rsid w:val="00D5669A"/>
    <w:rsid w:val="00D56DC8"/>
    <w:rsid w:val="00D571C2"/>
    <w:rsid w:val="00D5731B"/>
    <w:rsid w:val="00D577B2"/>
    <w:rsid w:val="00D578AC"/>
    <w:rsid w:val="00D578E5"/>
    <w:rsid w:val="00D57902"/>
    <w:rsid w:val="00D57A22"/>
    <w:rsid w:val="00D57A51"/>
    <w:rsid w:val="00D57A98"/>
    <w:rsid w:val="00D57B6B"/>
    <w:rsid w:val="00D57C50"/>
    <w:rsid w:val="00D57F71"/>
    <w:rsid w:val="00D600EF"/>
    <w:rsid w:val="00D601A9"/>
    <w:rsid w:val="00D60214"/>
    <w:rsid w:val="00D60260"/>
    <w:rsid w:val="00D60680"/>
    <w:rsid w:val="00D6083B"/>
    <w:rsid w:val="00D60B11"/>
    <w:rsid w:val="00D60CBF"/>
    <w:rsid w:val="00D60CD3"/>
    <w:rsid w:val="00D610E6"/>
    <w:rsid w:val="00D6141D"/>
    <w:rsid w:val="00D61600"/>
    <w:rsid w:val="00D61614"/>
    <w:rsid w:val="00D6171D"/>
    <w:rsid w:val="00D61821"/>
    <w:rsid w:val="00D6184A"/>
    <w:rsid w:val="00D6186E"/>
    <w:rsid w:val="00D61BAC"/>
    <w:rsid w:val="00D61C06"/>
    <w:rsid w:val="00D61CF1"/>
    <w:rsid w:val="00D61F94"/>
    <w:rsid w:val="00D622A7"/>
    <w:rsid w:val="00D623C7"/>
    <w:rsid w:val="00D62549"/>
    <w:rsid w:val="00D6266A"/>
    <w:rsid w:val="00D62689"/>
    <w:rsid w:val="00D627DA"/>
    <w:rsid w:val="00D629A7"/>
    <w:rsid w:val="00D629F4"/>
    <w:rsid w:val="00D62BF2"/>
    <w:rsid w:val="00D62D52"/>
    <w:rsid w:val="00D62E02"/>
    <w:rsid w:val="00D63089"/>
    <w:rsid w:val="00D631D4"/>
    <w:rsid w:val="00D631F4"/>
    <w:rsid w:val="00D63324"/>
    <w:rsid w:val="00D63329"/>
    <w:rsid w:val="00D63677"/>
    <w:rsid w:val="00D637E1"/>
    <w:rsid w:val="00D63902"/>
    <w:rsid w:val="00D63925"/>
    <w:rsid w:val="00D63C09"/>
    <w:rsid w:val="00D63C7D"/>
    <w:rsid w:val="00D63DB7"/>
    <w:rsid w:val="00D63E54"/>
    <w:rsid w:val="00D6403E"/>
    <w:rsid w:val="00D64142"/>
    <w:rsid w:val="00D645EC"/>
    <w:rsid w:val="00D646A9"/>
    <w:rsid w:val="00D646F4"/>
    <w:rsid w:val="00D648B8"/>
    <w:rsid w:val="00D6496E"/>
    <w:rsid w:val="00D64E29"/>
    <w:rsid w:val="00D6530A"/>
    <w:rsid w:val="00D653FD"/>
    <w:rsid w:val="00D654C2"/>
    <w:rsid w:val="00D655FD"/>
    <w:rsid w:val="00D657AA"/>
    <w:rsid w:val="00D65A30"/>
    <w:rsid w:val="00D65AC0"/>
    <w:rsid w:val="00D65C5D"/>
    <w:rsid w:val="00D65DBB"/>
    <w:rsid w:val="00D65E0A"/>
    <w:rsid w:val="00D65F79"/>
    <w:rsid w:val="00D66000"/>
    <w:rsid w:val="00D66259"/>
    <w:rsid w:val="00D66806"/>
    <w:rsid w:val="00D66EE3"/>
    <w:rsid w:val="00D67254"/>
    <w:rsid w:val="00D67324"/>
    <w:rsid w:val="00D673EA"/>
    <w:rsid w:val="00D67939"/>
    <w:rsid w:val="00D67BBE"/>
    <w:rsid w:val="00D67D9D"/>
    <w:rsid w:val="00D67E6A"/>
    <w:rsid w:val="00D70254"/>
    <w:rsid w:val="00D70922"/>
    <w:rsid w:val="00D70A11"/>
    <w:rsid w:val="00D70E26"/>
    <w:rsid w:val="00D70EC0"/>
    <w:rsid w:val="00D70F94"/>
    <w:rsid w:val="00D713E9"/>
    <w:rsid w:val="00D71417"/>
    <w:rsid w:val="00D714E5"/>
    <w:rsid w:val="00D714F6"/>
    <w:rsid w:val="00D7152E"/>
    <w:rsid w:val="00D71B34"/>
    <w:rsid w:val="00D71BB0"/>
    <w:rsid w:val="00D71E99"/>
    <w:rsid w:val="00D71F28"/>
    <w:rsid w:val="00D72069"/>
    <w:rsid w:val="00D720C6"/>
    <w:rsid w:val="00D720E8"/>
    <w:rsid w:val="00D72112"/>
    <w:rsid w:val="00D72561"/>
    <w:rsid w:val="00D725A3"/>
    <w:rsid w:val="00D725D7"/>
    <w:rsid w:val="00D726C9"/>
    <w:rsid w:val="00D727AF"/>
    <w:rsid w:val="00D728BB"/>
    <w:rsid w:val="00D72BDE"/>
    <w:rsid w:val="00D73015"/>
    <w:rsid w:val="00D7308C"/>
    <w:rsid w:val="00D734B5"/>
    <w:rsid w:val="00D735DF"/>
    <w:rsid w:val="00D7389C"/>
    <w:rsid w:val="00D73912"/>
    <w:rsid w:val="00D73A25"/>
    <w:rsid w:val="00D73CB6"/>
    <w:rsid w:val="00D74280"/>
    <w:rsid w:val="00D743C3"/>
    <w:rsid w:val="00D743DC"/>
    <w:rsid w:val="00D74528"/>
    <w:rsid w:val="00D7454A"/>
    <w:rsid w:val="00D7464A"/>
    <w:rsid w:val="00D74780"/>
    <w:rsid w:val="00D748F0"/>
    <w:rsid w:val="00D7495F"/>
    <w:rsid w:val="00D74D77"/>
    <w:rsid w:val="00D750F8"/>
    <w:rsid w:val="00D7516B"/>
    <w:rsid w:val="00D75177"/>
    <w:rsid w:val="00D7528F"/>
    <w:rsid w:val="00D752E8"/>
    <w:rsid w:val="00D75304"/>
    <w:rsid w:val="00D7567A"/>
    <w:rsid w:val="00D7585A"/>
    <w:rsid w:val="00D75ABA"/>
    <w:rsid w:val="00D75C4A"/>
    <w:rsid w:val="00D75CFB"/>
    <w:rsid w:val="00D75D63"/>
    <w:rsid w:val="00D75E1A"/>
    <w:rsid w:val="00D75F48"/>
    <w:rsid w:val="00D75F99"/>
    <w:rsid w:val="00D75FF0"/>
    <w:rsid w:val="00D76103"/>
    <w:rsid w:val="00D762C0"/>
    <w:rsid w:val="00D76689"/>
    <w:rsid w:val="00D76702"/>
    <w:rsid w:val="00D7687B"/>
    <w:rsid w:val="00D769FC"/>
    <w:rsid w:val="00D76A0A"/>
    <w:rsid w:val="00D76B19"/>
    <w:rsid w:val="00D76B1B"/>
    <w:rsid w:val="00D76CD5"/>
    <w:rsid w:val="00D77065"/>
    <w:rsid w:val="00D771AA"/>
    <w:rsid w:val="00D7724A"/>
    <w:rsid w:val="00D7764C"/>
    <w:rsid w:val="00D776DA"/>
    <w:rsid w:val="00D77781"/>
    <w:rsid w:val="00D777CF"/>
    <w:rsid w:val="00D77D28"/>
    <w:rsid w:val="00D77EF6"/>
    <w:rsid w:val="00D801B7"/>
    <w:rsid w:val="00D80432"/>
    <w:rsid w:val="00D8056F"/>
    <w:rsid w:val="00D805E9"/>
    <w:rsid w:val="00D80697"/>
    <w:rsid w:val="00D806E4"/>
    <w:rsid w:val="00D807B7"/>
    <w:rsid w:val="00D807BB"/>
    <w:rsid w:val="00D8081D"/>
    <w:rsid w:val="00D80B51"/>
    <w:rsid w:val="00D80C62"/>
    <w:rsid w:val="00D80C86"/>
    <w:rsid w:val="00D80CAB"/>
    <w:rsid w:val="00D80D5E"/>
    <w:rsid w:val="00D80E22"/>
    <w:rsid w:val="00D81231"/>
    <w:rsid w:val="00D8183C"/>
    <w:rsid w:val="00D818A4"/>
    <w:rsid w:val="00D81914"/>
    <w:rsid w:val="00D81A14"/>
    <w:rsid w:val="00D81ADD"/>
    <w:rsid w:val="00D8242C"/>
    <w:rsid w:val="00D827F2"/>
    <w:rsid w:val="00D828A6"/>
    <w:rsid w:val="00D83398"/>
    <w:rsid w:val="00D8348E"/>
    <w:rsid w:val="00D83660"/>
    <w:rsid w:val="00D836EF"/>
    <w:rsid w:val="00D8389F"/>
    <w:rsid w:val="00D839EE"/>
    <w:rsid w:val="00D840AB"/>
    <w:rsid w:val="00D841A8"/>
    <w:rsid w:val="00D8469F"/>
    <w:rsid w:val="00D846E7"/>
    <w:rsid w:val="00D8485A"/>
    <w:rsid w:val="00D84AB7"/>
    <w:rsid w:val="00D84CF0"/>
    <w:rsid w:val="00D84DD6"/>
    <w:rsid w:val="00D853BA"/>
    <w:rsid w:val="00D854C4"/>
    <w:rsid w:val="00D85942"/>
    <w:rsid w:val="00D85C9C"/>
    <w:rsid w:val="00D85CB6"/>
    <w:rsid w:val="00D861E1"/>
    <w:rsid w:val="00D86240"/>
    <w:rsid w:val="00D8627B"/>
    <w:rsid w:val="00D862CA"/>
    <w:rsid w:val="00D8653D"/>
    <w:rsid w:val="00D86588"/>
    <w:rsid w:val="00D869C5"/>
    <w:rsid w:val="00D869CD"/>
    <w:rsid w:val="00D86A8A"/>
    <w:rsid w:val="00D86B44"/>
    <w:rsid w:val="00D86EC6"/>
    <w:rsid w:val="00D86FFA"/>
    <w:rsid w:val="00D870D2"/>
    <w:rsid w:val="00D87219"/>
    <w:rsid w:val="00D87463"/>
    <w:rsid w:val="00D87CC8"/>
    <w:rsid w:val="00D87DEA"/>
    <w:rsid w:val="00D87F46"/>
    <w:rsid w:val="00D900B9"/>
    <w:rsid w:val="00D901A8"/>
    <w:rsid w:val="00D902C3"/>
    <w:rsid w:val="00D902D3"/>
    <w:rsid w:val="00D90311"/>
    <w:rsid w:val="00D90655"/>
    <w:rsid w:val="00D9077C"/>
    <w:rsid w:val="00D909AE"/>
    <w:rsid w:val="00D909F9"/>
    <w:rsid w:val="00D90B84"/>
    <w:rsid w:val="00D91045"/>
    <w:rsid w:val="00D91610"/>
    <w:rsid w:val="00D916ED"/>
    <w:rsid w:val="00D91761"/>
    <w:rsid w:val="00D91939"/>
    <w:rsid w:val="00D919CF"/>
    <w:rsid w:val="00D91BA7"/>
    <w:rsid w:val="00D920F1"/>
    <w:rsid w:val="00D923EF"/>
    <w:rsid w:val="00D92426"/>
    <w:rsid w:val="00D9298C"/>
    <w:rsid w:val="00D92A04"/>
    <w:rsid w:val="00D92A91"/>
    <w:rsid w:val="00D92B12"/>
    <w:rsid w:val="00D92BEF"/>
    <w:rsid w:val="00D92CCF"/>
    <w:rsid w:val="00D92D4C"/>
    <w:rsid w:val="00D92F56"/>
    <w:rsid w:val="00D93064"/>
    <w:rsid w:val="00D931E2"/>
    <w:rsid w:val="00D93719"/>
    <w:rsid w:val="00D93754"/>
    <w:rsid w:val="00D93862"/>
    <w:rsid w:val="00D939FD"/>
    <w:rsid w:val="00D93B11"/>
    <w:rsid w:val="00D93C24"/>
    <w:rsid w:val="00D940AA"/>
    <w:rsid w:val="00D941CC"/>
    <w:rsid w:val="00D9435E"/>
    <w:rsid w:val="00D94689"/>
    <w:rsid w:val="00D948A7"/>
    <w:rsid w:val="00D94A50"/>
    <w:rsid w:val="00D94B94"/>
    <w:rsid w:val="00D950A6"/>
    <w:rsid w:val="00D952DD"/>
    <w:rsid w:val="00D9546C"/>
    <w:rsid w:val="00D9574E"/>
    <w:rsid w:val="00D95787"/>
    <w:rsid w:val="00D9585A"/>
    <w:rsid w:val="00D9591B"/>
    <w:rsid w:val="00D959AF"/>
    <w:rsid w:val="00D95B05"/>
    <w:rsid w:val="00D95CDE"/>
    <w:rsid w:val="00D95F01"/>
    <w:rsid w:val="00D96183"/>
    <w:rsid w:val="00D961EC"/>
    <w:rsid w:val="00D96346"/>
    <w:rsid w:val="00D965E2"/>
    <w:rsid w:val="00D96872"/>
    <w:rsid w:val="00D9687A"/>
    <w:rsid w:val="00D96A13"/>
    <w:rsid w:val="00D96B03"/>
    <w:rsid w:val="00D96BCE"/>
    <w:rsid w:val="00D96DD6"/>
    <w:rsid w:val="00D96E60"/>
    <w:rsid w:val="00D96E8B"/>
    <w:rsid w:val="00D96EF6"/>
    <w:rsid w:val="00D96F24"/>
    <w:rsid w:val="00D96FAF"/>
    <w:rsid w:val="00D96FB8"/>
    <w:rsid w:val="00D9704D"/>
    <w:rsid w:val="00D97163"/>
    <w:rsid w:val="00D9729F"/>
    <w:rsid w:val="00D97766"/>
    <w:rsid w:val="00D97A66"/>
    <w:rsid w:val="00D97BCC"/>
    <w:rsid w:val="00D97C0A"/>
    <w:rsid w:val="00D97DAA"/>
    <w:rsid w:val="00D97EB4"/>
    <w:rsid w:val="00D97F8C"/>
    <w:rsid w:val="00DA0052"/>
    <w:rsid w:val="00DA0078"/>
    <w:rsid w:val="00DA018D"/>
    <w:rsid w:val="00DA0259"/>
    <w:rsid w:val="00DA10E1"/>
    <w:rsid w:val="00DA12B1"/>
    <w:rsid w:val="00DA1766"/>
    <w:rsid w:val="00DA1A57"/>
    <w:rsid w:val="00DA1DB2"/>
    <w:rsid w:val="00DA1F46"/>
    <w:rsid w:val="00DA21E9"/>
    <w:rsid w:val="00DA2B9E"/>
    <w:rsid w:val="00DA2D8E"/>
    <w:rsid w:val="00DA2E17"/>
    <w:rsid w:val="00DA2E2C"/>
    <w:rsid w:val="00DA304D"/>
    <w:rsid w:val="00DA3065"/>
    <w:rsid w:val="00DA3095"/>
    <w:rsid w:val="00DA34D6"/>
    <w:rsid w:val="00DA38D5"/>
    <w:rsid w:val="00DA3FD4"/>
    <w:rsid w:val="00DA4506"/>
    <w:rsid w:val="00DA4620"/>
    <w:rsid w:val="00DA47D2"/>
    <w:rsid w:val="00DA49A0"/>
    <w:rsid w:val="00DA4AE7"/>
    <w:rsid w:val="00DA4B06"/>
    <w:rsid w:val="00DA4B10"/>
    <w:rsid w:val="00DA4D04"/>
    <w:rsid w:val="00DA4D39"/>
    <w:rsid w:val="00DA4E8A"/>
    <w:rsid w:val="00DA517E"/>
    <w:rsid w:val="00DA53BC"/>
    <w:rsid w:val="00DA53CC"/>
    <w:rsid w:val="00DA5593"/>
    <w:rsid w:val="00DA55FB"/>
    <w:rsid w:val="00DA58FB"/>
    <w:rsid w:val="00DA5A6E"/>
    <w:rsid w:val="00DA5C97"/>
    <w:rsid w:val="00DA5D0E"/>
    <w:rsid w:val="00DA5D33"/>
    <w:rsid w:val="00DA5E8D"/>
    <w:rsid w:val="00DA6059"/>
    <w:rsid w:val="00DA6785"/>
    <w:rsid w:val="00DA68E1"/>
    <w:rsid w:val="00DA70A3"/>
    <w:rsid w:val="00DA70D5"/>
    <w:rsid w:val="00DA7130"/>
    <w:rsid w:val="00DA714C"/>
    <w:rsid w:val="00DA73E4"/>
    <w:rsid w:val="00DA7400"/>
    <w:rsid w:val="00DA74BE"/>
    <w:rsid w:val="00DA7500"/>
    <w:rsid w:val="00DA7617"/>
    <w:rsid w:val="00DA77FD"/>
    <w:rsid w:val="00DA7881"/>
    <w:rsid w:val="00DA79B1"/>
    <w:rsid w:val="00DA7C9F"/>
    <w:rsid w:val="00DA7D3D"/>
    <w:rsid w:val="00DB0609"/>
    <w:rsid w:val="00DB077E"/>
    <w:rsid w:val="00DB0AE8"/>
    <w:rsid w:val="00DB0CDD"/>
    <w:rsid w:val="00DB0D8F"/>
    <w:rsid w:val="00DB1192"/>
    <w:rsid w:val="00DB12C2"/>
    <w:rsid w:val="00DB13F3"/>
    <w:rsid w:val="00DB1B8E"/>
    <w:rsid w:val="00DB1C7C"/>
    <w:rsid w:val="00DB1CF8"/>
    <w:rsid w:val="00DB1D67"/>
    <w:rsid w:val="00DB1F48"/>
    <w:rsid w:val="00DB21EB"/>
    <w:rsid w:val="00DB243C"/>
    <w:rsid w:val="00DB2686"/>
    <w:rsid w:val="00DB2CE6"/>
    <w:rsid w:val="00DB2EE4"/>
    <w:rsid w:val="00DB341E"/>
    <w:rsid w:val="00DB34E0"/>
    <w:rsid w:val="00DB3623"/>
    <w:rsid w:val="00DB399C"/>
    <w:rsid w:val="00DB3C3F"/>
    <w:rsid w:val="00DB41C2"/>
    <w:rsid w:val="00DB4261"/>
    <w:rsid w:val="00DB472B"/>
    <w:rsid w:val="00DB492D"/>
    <w:rsid w:val="00DB4978"/>
    <w:rsid w:val="00DB4A66"/>
    <w:rsid w:val="00DB4CA1"/>
    <w:rsid w:val="00DB4D07"/>
    <w:rsid w:val="00DB4FB9"/>
    <w:rsid w:val="00DB5136"/>
    <w:rsid w:val="00DB539D"/>
    <w:rsid w:val="00DB5467"/>
    <w:rsid w:val="00DB54B6"/>
    <w:rsid w:val="00DB55C5"/>
    <w:rsid w:val="00DB59E2"/>
    <w:rsid w:val="00DB5AB1"/>
    <w:rsid w:val="00DB612C"/>
    <w:rsid w:val="00DB618A"/>
    <w:rsid w:val="00DB6477"/>
    <w:rsid w:val="00DB660D"/>
    <w:rsid w:val="00DB66F8"/>
    <w:rsid w:val="00DB675B"/>
    <w:rsid w:val="00DB6885"/>
    <w:rsid w:val="00DB7125"/>
    <w:rsid w:val="00DB71A1"/>
    <w:rsid w:val="00DB745A"/>
    <w:rsid w:val="00DB7597"/>
    <w:rsid w:val="00DB765A"/>
    <w:rsid w:val="00DB77DD"/>
    <w:rsid w:val="00DB790E"/>
    <w:rsid w:val="00DB7C45"/>
    <w:rsid w:val="00DC0172"/>
    <w:rsid w:val="00DC01C3"/>
    <w:rsid w:val="00DC0328"/>
    <w:rsid w:val="00DC0370"/>
    <w:rsid w:val="00DC095B"/>
    <w:rsid w:val="00DC09A2"/>
    <w:rsid w:val="00DC0B32"/>
    <w:rsid w:val="00DC0E07"/>
    <w:rsid w:val="00DC11E0"/>
    <w:rsid w:val="00DC13BF"/>
    <w:rsid w:val="00DC145A"/>
    <w:rsid w:val="00DC1562"/>
    <w:rsid w:val="00DC16F9"/>
    <w:rsid w:val="00DC1732"/>
    <w:rsid w:val="00DC18BA"/>
    <w:rsid w:val="00DC18C8"/>
    <w:rsid w:val="00DC1959"/>
    <w:rsid w:val="00DC1BED"/>
    <w:rsid w:val="00DC1BEF"/>
    <w:rsid w:val="00DC1C7E"/>
    <w:rsid w:val="00DC1C98"/>
    <w:rsid w:val="00DC1D33"/>
    <w:rsid w:val="00DC1E2C"/>
    <w:rsid w:val="00DC1E68"/>
    <w:rsid w:val="00DC1E82"/>
    <w:rsid w:val="00DC1EBD"/>
    <w:rsid w:val="00DC1EE3"/>
    <w:rsid w:val="00DC21BA"/>
    <w:rsid w:val="00DC234C"/>
    <w:rsid w:val="00DC25E3"/>
    <w:rsid w:val="00DC25ED"/>
    <w:rsid w:val="00DC25F3"/>
    <w:rsid w:val="00DC285C"/>
    <w:rsid w:val="00DC2DB0"/>
    <w:rsid w:val="00DC2E0D"/>
    <w:rsid w:val="00DC2EA5"/>
    <w:rsid w:val="00DC3142"/>
    <w:rsid w:val="00DC324F"/>
    <w:rsid w:val="00DC3261"/>
    <w:rsid w:val="00DC3536"/>
    <w:rsid w:val="00DC38A7"/>
    <w:rsid w:val="00DC38B4"/>
    <w:rsid w:val="00DC3AE7"/>
    <w:rsid w:val="00DC400F"/>
    <w:rsid w:val="00DC4088"/>
    <w:rsid w:val="00DC4174"/>
    <w:rsid w:val="00DC4465"/>
    <w:rsid w:val="00DC44C6"/>
    <w:rsid w:val="00DC451C"/>
    <w:rsid w:val="00DC4572"/>
    <w:rsid w:val="00DC4C89"/>
    <w:rsid w:val="00DC4CA1"/>
    <w:rsid w:val="00DC4F38"/>
    <w:rsid w:val="00DC4F9B"/>
    <w:rsid w:val="00DC500E"/>
    <w:rsid w:val="00DC53E8"/>
    <w:rsid w:val="00DC54CE"/>
    <w:rsid w:val="00DC5651"/>
    <w:rsid w:val="00DC59E5"/>
    <w:rsid w:val="00DC5BF7"/>
    <w:rsid w:val="00DC5C3B"/>
    <w:rsid w:val="00DC5ED1"/>
    <w:rsid w:val="00DC5F3F"/>
    <w:rsid w:val="00DC6038"/>
    <w:rsid w:val="00DC6299"/>
    <w:rsid w:val="00DC656A"/>
    <w:rsid w:val="00DC665F"/>
    <w:rsid w:val="00DC681A"/>
    <w:rsid w:val="00DC6B57"/>
    <w:rsid w:val="00DC6DBC"/>
    <w:rsid w:val="00DC6F41"/>
    <w:rsid w:val="00DC76B5"/>
    <w:rsid w:val="00DC7888"/>
    <w:rsid w:val="00DC78B7"/>
    <w:rsid w:val="00DC7921"/>
    <w:rsid w:val="00DC7C6C"/>
    <w:rsid w:val="00DC7E9A"/>
    <w:rsid w:val="00DC7F66"/>
    <w:rsid w:val="00DD00FA"/>
    <w:rsid w:val="00DD01BE"/>
    <w:rsid w:val="00DD0452"/>
    <w:rsid w:val="00DD06CB"/>
    <w:rsid w:val="00DD0A00"/>
    <w:rsid w:val="00DD0D22"/>
    <w:rsid w:val="00DD1009"/>
    <w:rsid w:val="00DD1146"/>
    <w:rsid w:val="00DD1378"/>
    <w:rsid w:val="00DD140A"/>
    <w:rsid w:val="00DD1506"/>
    <w:rsid w:val="00DD157D"/>
    <w:rsid w:val="00DD1973"/>
    <w:rsid w:val="00DD1B0D"/>
    <w:rsid w:val="00DD1CF4"/>
    <w:rsid w:val="00DD1D69"/>
    <w:rsid w:val="00DD1ECF"/>
    <w:rsid w:val="00DD1FDF"/>
    <w:rsid w:val="00DD2007"/>
    <w:rsid w:val="00DD2405"/>
    <w:rsid w:val="00DD242E"/>
    <w:rsid w:val="00DD2574"/>
    <w:rsid w:val="00DD25D2"/>
    <w:rsid w:val="00DD2791"/>
    <w:rsid w:val="00DD27DA"/>
    <w:rsid w:val="00DD2B15"/>
    <w:rsid w:val="00DD2F9A"/>
    <w:rsid w:val="00DD36AA"/>
    <w:rsid w:val="00DD37C0"/>
    <w:rsid w:val="00DD39AA"/>
    <w:rsid w:val="00DD40A6"/>
    <w:rsid w:val="00DD40C0"/>
    <w:rsid w:val="00DD4321"/>
    <w:rsid w:val="00DD449F"/>
    <w:rsid w:val="00DD44EF"/>
    <w:rsid w:val="00DD47EE"/>
    <w:rsid w:val="00DD4815"/>
    <w:rsid w:val="00DD4D06"/>
    <w:rsid w:val="00DD501C"/>
    <w:rsid w:val="00DD501E"/>
    <w:rsid w:val="00DD5262"/>
    <w:rsid w:val="00DD528D"/>
    <w:rsid w:val="00DD52A7"/>
    <w:rsid w:val="00DD56B9"/>
    <w:rsid w:val="00DD59A4"/>
    <w:rsid w:val="00DD5A0C"/>
    <w:rsid w:val="00DD5D7A"/>
    <w:rsid w:val="00DD5D9E"/>
    <w:rsid w:val="00DD6558"/>
    <w:rsid w:val="00DD6731"/>
    <w:rsid w:val="00DD6A2A"/>
    <w:rsid w:val="00DD6B18"/>
    <w:rsid w:val="00DD6CFF"/>
    <w:rsid w:val="00DD6F68"/>
    <w:rsid w:val="00DD735E"/>
    <w:rsid w:val="00DD7362"/>
    <w:rsid w:val="00DD739E"/>
    <w:rsid w:val="00DD74C3"/>
    <w:rsid w:val="00DD7873"/>
    <w:rsid w:val="00DD7968"/>
    <w:rsid w:val="00DD7995"/>
    <w:rsid w:val="00DD7A1C"/>
    <w:rsid w:val="00DD7E87"/>
    <w:rsid w:val="00DD7F13"/>
    <w:rsid w:val="00DD7F56"/>
    <w:rsid w:val="00DE00CF"/>
    <w:rsid w:val="00DE0183"/>
    <w:rsid w:val="00DE03B8"/>
    <w:rsid w:val="00DE0B69"/>
    <w:rsid w:val="00DE0DF4"/>
    <w:rsid w:val="00DE0E10"/>
    <w:rsid w:val="00DE0E7E"/>
    <w:rsid w:val="00DE0F69"/>
    <w:rsid w:val="00DE10A1"/>
    <w:rsid w:val="00DE10F5"/>
    <w:rsid w:val="00DE11EC"/>
    <w:rsid w:val="00DE15F2"/>
    <w:rsid w:val="00DE1692"/>
    <w:rsid w:val="00DE1C22"/>
    <w:rsid w:val="00DE1CF2"/>
    <w:rsid w:val="00DE23FF"/>
    <w:rsid w:val="00DE249D"/>
    <w:rsid w:val="00DE24A7"/>
    <w:rsid w:val="00DE2804"/>
    <w:rsid w:val="00DE2AC1"/>
    <w:rsid w:val="00DE2CEF"/>
    <w:rsid w:val="00DE2D5F"/>
    <w:rsid w:val="00DE2D73"/>
    <w:rsid w:val="00DE2F65"/>
    <w:rsid w:val="00DE31EA"/>
    <w:rsid w:val="00DE3265"/>
    <w:rsid w:val="00DE353A"/>
    <w:rsid w:val="00DE3A0B"/>
    <w:rsid w:val="00DE3F06"/>
    <w:rsid w:val="00DE4720"/>
    <w:rsid w:val="00DE4B9F"/>
    <w:rsid w:val="00DE4BE1"/>
    <w:rsid w:val="00DE4C0C"/>
    <w:rsid w:val="00DE502D"/>
    <w:rsid w:val="00DE5388"/>
    <w:rsid w:val="00DE55FC"/>
    <w:rsid w:val="00DE5A60"/>
    <w:rsid w:val="00DE5B92"/>
    <w:rsid w:val="00DE6392"/>
    <w:rsid w:val="00DE64C0"/>
    <w:rsid w:val="00DE6674"/>
    <w:rsid w:val="00DE6796"/>
    <w:rsid w:val="00DE6844"/>
    <w:rsid w:val="00DE6D82"/>
    <w:rsid w:val="00DE6D9D"/>
    <w:rsid w:val="00DE6EEB"/>
    <w:rsid w:val="00DE6EED"/>
    <w:rsid w:val="00DE6EF2"/>
    <w:rsid w:val="00DE7847"/>
    <w:rsid w:val="00DE784C"/>
    <w:rsid w:val="00DE7880"/>
    <w:rsid w:val="00DE7D39"/>
    <w:rsid w:val="00DF05C8"/>
    <w:rsid w:val="00DF0768"/>
    <w:rsid w:val="00DF0C29"/>
    <w:rsid w:val="00DF0C96"/>
    <w:rsid w:val="00DF0FD9"/>
    <w:rsid w:val="00DF15B0"/>
    <w:rsid w:val="00DF1795"/>
    <w:rsid w:val="00DF198B"/>
    <w:rsid w:val="00DF1A59"/>
    <w:rsid w:val="00DF1AED"/>
    <w:rsid w:val="00DF1CEE"/>
    <w:rsid w:val="00DF20F4"/>
    <w:rsid w:val="00DF21FA"/>
    <w:rsid w:val="00DF22CC"/>
    <w:rsid w:val="00DF23A5"/>
    <w:rsid w:val="00DF24EA"/>
    <w:rsid w:val="00DF26BA"/>
    <w:rsid w:val="00DF26DF"/>
    <w:rsid w:val="00DF2A16"/>
    <w:rsid w:val="00DF2D95"/>
    <w:rsid w:val="00DF2E20"/>
    <w:rsid w:val="00DF2E3C"/>
    <w:rsid w:val="00DF32AA"/>
    <w:rsid w:val="00DF334B"/>
    <w:rsid w:val="00DF3BA0"/>
    <w:rsid w:val="00DF3CA5"/>
    <w:rsid w:val="00DF3ED6"/>
    <w:rsid w:val="00DF4065"/>
    <w:rsid w:val="00DF40E0"/>
    <w:rsid w:val="00DF41CC"/>
    <w:rsid w:val="00DF430A"/>
    <w:rsid w:val="00DF4483"/>
    <w:rsid w:val="00DF4B52"/>
    <w:rsid w:val="00DF4E1B"/>
    <w:rsid w:val="00DF5018"/>
    <w:rsid w:val="00DF52B2"/>
    <w:rsid w:val="00DF53D0"/>
    <w:rsid w:val="00DF5519"/>
    <w:rsid w:val="00DF554B"/>
    <w:rsid w:val="00DF555A"/>
    <w:rsid w:val="00DF58A8"/>
    <w:rsid w:val="00DF5BD7"/>
    <w:rsid w:val="00DF5EB1"/>
    <w:rsid w:val="00DF64CA"/>
    <w:rsid w:val="00DF659E"/>
    <w:rsid w:val="00DF6CA2"/>
    <w:rsid w:val="00DF6E5D"/>
    <w:rsid w:val="00DF70EF"/>
    <w:rsid w:val="00DF72CD"/>
    <w:rsid w:val="00DF73CE"/>
    <w:rsid w:val="00DF7459"/>
    <w:rsid w:val="00DF74E0"/>
    <w:rsid w:val="00DF7655"/>
    <w:rsid w:val="00DF781F"/>
    <w:rsid w:val="00DF798D"/>
    <w:rsid w:val="00E000F4"/>
    <w:rsid w:val="00E001E5"/>
    <w:rsid w:val="00E0028E"/>
    <w:rsid w:val="00E0084F"/>
    <w:rsid w:val="00E00A8A"/>
    <w:rsid w:val="00E00ACA"/>
    <w:rsid w:val="00E00D0C"/>
    <w:rsid w:val="00E00FCA"/>
    <w:rsid w:val="00E0105A"/>
    <w:rsid w:val="00E012CA"/>
    <w:rsid w:val="00E0154E"/>
    <w:rsid w:val="00E0159F"/>
    <w:rsid w:val="00E01872"/>
    <w:rsid w:val="00E0196E"/>
    <w:rsid w:val="00E01BB2"/>
    <w:rsid w:val="00E01BB4"/>
    <w:rsid w:val="00E01E5C"/>
    <w:rsid w:val="00E01E79"/>
    <w:rsid w:val="00E01F32"/>
    <w:rsid w:val="00E01F98"/>
    <w:rsid w:val="00E020BD"/>
    <w:rsid w:val="00E02160"/>
    <w:rsid w:val="00E0222D"/>
    <w:rsid w:val="00E0240A"/>
    <w:rsid w:val="00E02457"/>
    <w:rsid w:val="00E024F8"/>
    <w:rsid w:val="00E0251E"/>
    <w:rsid w:val="00E025BE"/>
    <w:rsid w:val="00E0270E"/>
    <w:rsid w:val="00E027C8"/>
    <w:rsid w:val="00E02B33"/>
    <w:rsid w:val="00E02CFC"/>
    <w:rsid w:val="00E02F7C"/>
    <w:rsid w:val="00E02FDB"/>
    <w:rsid w:val="00E03260"/>
    <w:rsid w:val="00E035FD"/>
    <w:rsid w:val="00E038B9"/>
    <w:rsid w:val="00E03900"/>
    <w:rsid w:val="00E03977"/>
    <w:rsid w:val="00E03A76"/>
    <w:rsid w:val="00E03B72"/>
    <w:rsid w:val="00E045C3"/>
    <w:rsid w:val="00E048FF"/>
    <w:rsid w:val="00E04AB7"/>
    <w:rsid w:val="00E05015"/>
    <w:rsid w:val="00E05064"/>
    <w:rsid w:val="00E05400"/>
    <w:rsid w:val="00E0556C"/>
    <w:rsid w:val="00E05789"/>
    <w:rsid w:val="00E05A4D"/>
    <w:rsid w:val="00E05AC4"/>
    <w:rsid w:val="00E05D2D"/>
    <w:rsid w:val="00E05E9E"/>
    <w:rsid w:val="00E06073"/>
    <w:rsid w:val="00E06402"/>
    <w:rsid w:val="00E0642C"/>
    <w:rsid w:val="00E064D9"/>
    <w:rsid w:val="00E06708"/>
    <w:rsid w:val="00E06B00"/>
    <w:rsid w:val="00E07354"/>
    <w:rsid w:val="00E074FB"/>
    <w:rsid w:val="00E076FC"/>
    <w:rsid w:val="00E07897"/>
    <w:rsid w:val="00E079C9"/>
    <w:rsid w:val="00E07ACC"/>
    <w:rsid w:val="00E07B1B"/>
    <w:rsid w:val="00E07C75"/>
    <w:rsid w:val="00E07C91"/>
    <w:rsid w:val="00E07D0C"/>
    <w:rsid w:val="00E10102"/>
    <w:rsid w:val="00E1056D"/>
    <w:rsid w:val="00E106CC"/>
    <w:rsid w:val="00E10788"/>
    <w:rsid w:val="00E109C4"/>
    <w:rsid w:val="00E10C81"/>
    <w:rsid w:val="00E10D28"/>
    <w:rsid w:val="00E10F98"/>
    <w:rsid w:val="00E110A4"/>
    <w:rsid w:val="00E11213"/>
    <w:rsid w:val="00E115D7"/>
    <w:rsid w:val="00E11835"/>
    <w:rsid w:val="00E11877"/>
    <w:rsid w:val="00E11A77"/>
    <w:rsid w:val="00E11D5A"/>
    <w:rsid w:val="00E11D68"/>
    <w:rsid w:val="00E120C9"/>
    <w:rsid w:val="00E12262"/>
    <w:rsid w:val="00E122E3"/>
    <w:rsid w:val="00E12390"/>
    <w:rsid w:val="00E12520"/>
    <w:rsid w:val="00E126C4"/>
    <w:rsid w:val="00E126D5"/>
    <w:rsid w:val="00E12851"/>
    <w:rsid w:val="00E12AD7"/>
    <w:rsid w:val="00E12CB5"/>
    <w:rsid w:val="00E12E55"/>
    <w:rsid w:val="00E13046"/>
    <w:rsid w:val="00E13148"/>
    <w:rsid w:val="00E131E8"/>
    <w:rsid w:val="00E135F8"/>
    <w:rsid w:val="00E13A86"/>
    <w:rsid w:val="00E13C9E"/>
    <w:rsid w:val="00E13DFD"/>
    <w:rsid w:val="00E13E06"/>
    <w:rsid w:val="00E140C2"/>
    <w:rsid w:val="00E14237"/>
    <w:rsid w:val="00E1428C"/>
    <w:rsid w:val="00E14756"/>
    <w:rsid w:val="00E14C91"/>
    <w:rsid w:val="00E1539C"/>
    <w:rsid w:val="00E1562D"/>
    <w:rsid w:val="00E1592B"/>
    <w:rsid w:val="00E1598D"/>
    <w:rsid w:val="00E159AC"/>
    <w:rsid w:val="00E16030"/>
    <w:rsid w:val="00E160CB"/>
    <w:rsid w:val="00E163CF"/>
    <w:rsid w:val="00E16862"/>
    <w:rsid w:val="00E16868"/>
    <w:rsid w:val="00E16869"/>
    <w:rsid w:val="00E16D8A"/>
    <w:rsid w:val="00E16E34"/>
    <w:rsid w:val="00E16EEE"/>
    <w:rsid w:val="00E16F4A"/>
    <w:rsid w:val="00E173C1"/>
    <w:rsid w:val="00E17629"/>
    <w:rsid w:val="00E177D0"/>
    <w:rsid w:val="00E17990"/>
    <w:rsid w:val="00E17C3D"/>
    <w:rsid w:val="00E17E53"/>
    <w:rsid w:val="00E20089"/>
    <w:rsid w:val="00E200CC"/>
    <w:rsid w:val="00E20238"/>
    <w:rsid w:val="00E20394"/>
    <w:rsid w:val="00E20439"/>
    <w:rsid w:val="00E2048E"/>
    <w:rsid w:val="00E206C6"/>
    <w:rsid w:val="00E20C6B"/>
    <w:rsid w:val="00E20D0A"/>
    <w:rsid w:val="00E210A3"/>
    <w:rsid w:val="00E21467"/>
    <w:rsid w:val="00E2162E"/>
    <w:rsid w:val="00E219AB"/>
    <w:rsid w:val="00E21BB5"/>
    <w:rsid w:val="00E21DA1"/>
    <w:rsid w:val="00E222A0"/>
    <w:rsid w:val="00E222FD"/>
    <w:rsid w:val="00E22624"/>
    <w:rsid w:val="00E22C42"/>
    <w:rsid w:val="00E22FEC"/>
    <w:rsid w:val="00E2326C"/>
    <w:rsid w:val="00E233C7"/>
    <w:rsid w:val="00E23528"/>
    <w:rsid w:val="00E23723"/>
    <w:rsid w:val="00E23918"/>
    <w:rsid w:val="00E23940"/>
    <w:rsid w:val="00E23B7A"/>
    <w:rsid w:val="00E2408E"/>
    <w:rsid w:val="00E2427C"/>
    <w:rsid w:val="00E24295"/>
    <w:rsid w:val="00E242D5"/>
    <w:rsid w:val="00E242EA"/>
    <w:rsid w:val="00E24406"/>
    <w:rsid w:val="00E24649"/>
    <w:rsid w:val="00E24836"/>
    <w:rsid w:val="00E24BDE"/>
    <w:rsid w:val="00E24D87"/>
    <w:rsid w:val="00E24E19"/>
    <w:rsid w:val="00E25005"/>
    <w:rsid w:val="00E252D9"/>
    <w:rsid w:val="00E2562D"/>
    <w:rsid w:val="00E256DE"/>
    <w:rsid w:val="00E2572A"/>
    <w:rsid w:val="00E2581A"/>
    <w:rsid w:val="00E258B3"/>
    <w:rsid w:val="00E2597F"/>
    <w:rsid w:val="00E25B2A"/>
    <w:rsid w:val="00E25CF9"/>
    <w:rsid w:val="00E25E67"/>
    <w:rsid w:val="00E26530"/>
    <w:rsid w:val="00E26562"/>
    <w:rsid w:val="00E265CF"/>
    <w:rsid w:val="00E266AB"/>
    <w:rsid w:val="00E2672B"/>
    <w:rsid w:val="00E26748"/>
    <w:rsid w:val="00E26CA9"/>
    <w:rsid w:val="00E2718A"/>
    <w:rsid w:val="00E271A7"/>
    <w:rsid w:val="00E27289"/>
    <w:rsid w:val="00E272F0"/>
    <w:rsid w:val="00E2732E"/>
    <w:rsid w:val="00E27383"/>
    <w:rsid w:val="00E27BE4"/>
    <w:rsid w:val="00E27D0E"/>
    <w:rsid w:val="00E27D57"/>
    <w:rsid w:val="00E27F45"/>
    <w:rsid w:val="00E27FD1"/>
    <w:rsid w:val="00E300B3"/>
    <w:rsid w:val="00E3018C"/>
    <w:rsid w:val="00E307DD"/>
    <w:rsid w:val="00E3084D"/>
    <w:rsid w:val="00E30867"/>
    <w:rsid w:val="00E30890"/>
    <w:rsid w:val="00E309DB"/>
    <w:rsid w:val="00E30A35"/>
    <w:rsid w:val="00E30ACD"/>
    <w:rsid w:val="00E30B56"/>
    <w:rsid w:val="00E30CCD"/>
    <w:rsid w:val="00E30D14"/>
    <w:rsid w:val="00E30F5C"/>
    <w:rsid w:val="00E312F5"/>
    <w:rsid w:val="00E3131B"/>
    <w:rsid w:val="00E31342"/>
    <w:rsid w:val="00E315F7"/>
    <w:rsid w:val="00E31665"/>
    <w:rsid w:val="00E318F4"/>
    <w:rsid w:val="00E318F9"/>
    <w:rsid w:val="00E3198C"/>
    <w:rsid w:val="00E319AE"/>
    <w:rsid w:val="00E31DAA"/>
    <w:rsid w:val="00E31F8E"/>
    <w:rsid w:val="00E32537"/>
    <w:rsid w:val="00E3275F"/>
    <w:rsid w:val="00E3279C"/>
    <w:rsid w:val="00E327F0"/>
    <w:rsid w:val="00E32BBD"/>
    <w:rsid w:val="00E32C82"/>
    <w:rsid w:val="00E32EC7"/>
    <w:rsid w:val="00E330D5"/>
    <w:rsid w:val="00E33237"/>
    <w:rsid w:val="00E333F7"/>
    <w:rsid w:val="00E335F7"/>
    <w:rsid w:val="00E33745"/>
    <w:rsid w:val="00E33D00"/>
    <w:rsid w:val="00E33DAA"/>
    <w:rsid w:val="00E3409A"/>
    <w:rsid w:val="00E341AE"/>
    <w:rsid w:val="00E34475"/>
    <w:rsid w:val="00E3448C"/>
    <w:rsid w:val="00E347EA"/>
    <w:rsid w:val="00E347F5"/>
    <w:rsid w:val="00E34AC6"/>
    <w:rsid w:val="00E34DFA"/>
    <w:rsid w:val="00E34F03"/>
    <w:rsid w:val="00E3516E"/>
    <w:rsid w:val="00E35233"/>
    <w:rsid w:val="00E3578F"/>
    <w:rsid w:val="00E35BB4"/>
    <w:rsid w:val="00E35C74"/>
    <w:rsid w:val="00E35D78"/>
    <w:rsid w:val="00E36081"/>
    <w:rsid w:val="00E36137"/>
    <w:rsid w:val="00E3630E"/>
    <w:rsid w:val="00E3653C"/>
    <w:rsid w:val="00E36588"/>
    <w:rsid w:val="00E36682"/>
    <w:rsid w:val="00E3679D"/>
    <w:rsid w:val="00E36870"/>
    <w:rsid w:val="00E36894"/>
    <w:rsid w:val="00E37049"/>
    <w:rsid w:val="00E372B6"/>
    <w:rsid w:val="00E3754A"/>
    <w:rsid w:val="00E37938"/>
    <w:rsid w:val="00E37B1A"/>
    <w:rsid w:val="00E37B6D"/>
    <w:rsid w:val="00E37D0A"/>
    <w:rsid w:val="00E37FD7"/>
    <w:rsid w:val="00E4006C"/>
    <w:rsid w:val="00E400DC"/>
    <w:rsid w:val="00E4011E"/>
    <w:rsid w:val="00E405E9"/>
    <w:rsid w:val="00E40774"/>
    <w:rsid w:val="00E40B32"/>
    <w:rsid w:val="00E4118D"/>
    <w:rsid w:val="00E41208"/>
    <w:rsid w:val="00E4139D"/>
    <w:rsid w:val="00E414F4"/>
    <w:rsid w:val="00E41658"/>
    <w:rsid w:val="00E41B4A"/>
    <w:rsid w:val="00E41BF4"/>
    <w:rsid w:val="00E42457"/>
    <w:rsid w:val="00E424B8"/>
    <w:rsid w:val="00E424EE"/>
    <w:rsid w:val="00E428B1"/>
    <w:rsid w:val="00E42971"/>
    <w:rsid w:val="00E42A28"/>
    <w:rsid w:val="00E42D30"/>
    <w:rsid w:val="00E42E09"/>
    <w:rsid w:val="00E42E1E"/>
    <w:rsid w:val="00E430C6"/>
    <w:rsid w:val="00E43475"/>
    <w:rsid w:val="00E4362C"/>
    <w:rsid w:val="00E43637"/>
    <w:rsid w:val="00E43686"/>
    <w:rsid w:val="00E43729"/>
    <w:rsid w:val="00E4376E"/>
    <w:rsid w:val="00E43774"/>
    <w:rsid w:val="00E437BD"/>
    <w:rsid w:val="00E43819"/>
    <w:rsid w:val="00E43A01"/>
    <w:rsid w:val="00E43A6B"/>
    <w:rsid w:val="00E43BE1"/>
    <w:rsid w:val="00E43D20"/>
    <w:rsid w:val="00E44540"/>
    <w:rsid w:val="00E44752"/>
    <w:rsid w:val="00E447EA"/>
    <w:rsid w:val="00E44869"/>
    <w:rsid w:val="00E44986"/>
    <w:rsid w:val="00E449A7"/>
    <w:rsid w:val="00E44A19"/>
    <w:rsid w:val="00E44BB5"/>
    <w:rsid w:val="00E44E46"/>
    <w:rsid w:val="00E44F01"/>
    <w:rsid w:val="00E44F81"/>
    <w:rsid w:val="00E4512C"/>
    <w:rsid w:val="00E45189"/>
    <w:rsid w:val="00E453DF"/>
    <w:rsid w:val="00E45505"/>
    <w:rsid w:val="00E45678"/>
    <w:rsid w:val="00E4567D"/>
    <w:rsid w:val="00E4568E"/>
    <w:rsid w:val="00E458D8"/>
    <w:rsid w:val="00E45E6C"/>
    <w:rsid w:val="00E46075"/>
    <w:rsid w:val="00E4608C"/>
    <w:rsid w:val="00E46758"/>
    <w:rsid w:val="00E467F7"/>
    <w:rsid w:val="00E4690E"/>
    <w:rsid w:val="00E469A5"/>
    <w:rsid w:val="00E46E0C"/>
    <w:rsid w:val="00E46E74"/>
    <w:rsid w:val="00E471F8"/>
    <w:rsid w:val="00E47207"/>
    <w:rsid w:val="00E47333"/>
    <w:rsid w:val="00E47428"/>
    <w:rsid w:val="00E476FC"/>
    <w:rsid w:val="00E477EB"/>
    <w:rsid w:val="00E4781E"/>
    <w:rsid w:val="00E478A5"/>
    <w:rsid w:val="00E479C0"/>
    <w:rsid w:val="00E47A1F"/>
    <w:rsid w:val="00E47A6C"/>
    <w:rsid w:val="00E47A88"/>
    <w:rsid w:val="00E47C75"/>
    <w:rsid w:val="00E47C90"/>
    <w:rsid w:val="00E47FB4"/>
    <w:rsid w:val="00E5007A"/>
    <w:rsid w:val="00E50193"/>
    <w:rsid w:val="00E50376"/>
    <w:rsid w:val="00E50554"/>
    <w:rsid w:val="00E50709"/>
    <w:rsid w:val="00E5076B"/>
    <w:rsid w:val="00E507C5"/>
    <w:rsid w:val="00E507CF"/>
    <w:rsid w:val="00E50BE6"/>
    <w:rsid w:val="00E50D06"/>
    <w:rsid w:val="00E50D52"/>
    <w:rsid w:val="00E50EBF"/>
    <w:rsid w:val="00E51329"/>
    <w:rsid w:val="00E513C9"/>
    <w:rsid w:val="00E515B5"/>
    <w:rsid w:val="00E51875"/>
    <w:rsid w:val="00E519CC"/>
    <w:rsid w:val="00E51BA9"/>
    <w:rsid w:val="00E51C60"/>
    <w:rsid w:val="00E522A2"/>
    <w:rsid w:val="00E5233A"/>
    <w:rsid w:val="00E523AF"/>
    <w:rsid w:val="00E52688"/>
    <w:rsid w:val="00E526B9"/>
    <w:rsid w:val="00E5274D"/>
    <w:rsid w:val="00E528BD"/>
    <w:rsid w:val="00E52A96"/>
    <w:rsid w:val="00E52A9C"/>
    <w:rsid w:val="00E52B79"/>
    <w:rsid w:val="00E52B8B"/>
    <w:rsid w:val="00E52CAC"/>
    <w:rsid w:val="00E52D20"/>
    <w:rsid w:val="00E52DD9"/>
    <w:rsid w:val="00E52F5A"/>
    <w:rsid w:val="00E53067"/>
    <w:rsid w:val="00E533A1"/>
    <w:rsid w:val="00E5341E"/>
    <w:rsid w:val="00E5347B"/>
    <w:rsid w:val="00E5358C"/>
    <w:rsid w:val="00E53624"/>
    <w:rsid w:val="00E536AF"/>
    <w:rsid w:val="00E5387B"/>
    <w:rsid w:val="00E538FA"/>
    <w:rsid w:val="00E53BDB"/>
    <w:rsid w:val="00E53D11"/>
    <w:rsid w:val="00E53E1A"/>
    <w:rsid w:val="00E53E9C"/>
    <w:rsid w:val="00E54053"/>
    <w:rsid w:val="00E54308"/>
    <w:rsid w:val="00E54498"/>
    <w:rsid w:val="00E5456F"/>
    <w:rsid w:val="00E545F0"/>
    <w:rsid w:val="00E5468D"/>
    <w:rsid w:val="00E546B4"/>
    <w:rsid w:val="00E54756"/>
    <w:rsid w:val="00E54A9B"/>
    <w:rsid w:val="00E54D03"/>
    <w:rsid w:val="00E54E0A"/>
    <w:rsid w:val="00E55056"/>
    <w:rsid w:val="00E55079"/>
    <w:rsid w:val="00E557B2"/>
    <w:rsid w:val="00E5589A"/>
    <w:rsid w:val="00E562E2"/>
    <w:rsid w:val="00E5659C"/>
    <w:rsid w:val="00E568D0"/>
    <w:rsid w:val="00E56965"/>
    <w:rsid w:val="00E56A1B"/>
    <w:rsid w:val="00E56C80"/>
    <w:rsid w:val="00E56D16"/>
    <w:rsid w:val="00E57172"/>
    <w:rsid w:val="00E5730B"/>
    <w:rsid w:val="00E5774E"/>
    <w:rsid w:val="00E57914"/>
    <w:rsid w:val="00E579CB"/>
    <w:rsid w:val="00E57A50"/>
    <w:rsid w:val="00E57B75"/>
    <w:rsid w:val="00E57CEE"/>
    <w:rsid w:val="00E57D8C"/>
    <w:rsid w:val="00E57E19"/>
    <w:rsid w:val="00E57FE1"/>
    <w:rsid w:val="00E6004D"/>
    <w:rsid w:val="00E60110"/>
    <w:rsid w:val="00E6053D"/>
    <w:rsid w:val="00E60810"/>
    <w:rsid w:val="00E6088E"/>
    <w:rsid w:val="00E60942"/>
    <w:rsid w:val="00E60C7D"/>
    <w:rsid w:val="00E60F5A"/>
    <w:rsid w:val="00E60F8F"/>
    <w:rsid w:val="00E611E1"/>
    <w:rsid w:val="00E6138E"/>
    <w:rsid w:val="00E61743"/>
    <w:rsid w:val="00E61AD4"/>
    <w:rsid w:val="00E61DC9"/>
    <w:rsid w:val="00E62006"/>
    <w:rsid w:val="00E62015"/>
    <w:rsid w:val="00E6236B"/>
    <w:rsid w:val="00E624C5"/>
    <w:rsid w:val="00E6257B"/>
    <w:rsid w:val="00E6259F"/>
    <w:rsid w:val="00E625B8"/>
    <w:rsid w:val="00E626ED"/>
    <w:rsid w:val="00E6270A"/>
    <w:rsid w:val="00E62885"/>
    <w:rsid w:val="00E6298B"/>
    <w:rsid w:val="00E62B42"/>
    <w:rsid w:val="00E62DC7"/>
    <w:rsid w:val="00E6312E"/>
    <w:rsid w:val="00E634C5"/>
    <w:rsid w:val="00E63512"/>
    <w:rsid w:val="00E63827"/>
    <w:rsid w:val="00E63A19"/>
    <w:rsid w:val="00E63A7A"/>
    <w:rsid w:val="00E63BBD"/>
    <w:rsid w:val="00E63EC5"/>
    <w:rsid w:val="00E63F9C"/>
    <w:rsid w:val="00E6403D"/>
    <w:rsid w:val="00E6409B"/>
    <w:rsid w:val="00E640F5"/>
    <w:rsid w:val="00E641E4"/>
    <w:rsid w:val="00E6435F"/>
    <w:rsid w:val="00E64413"/>
    <w:rsid w:val="00E644DA"/>
    <w:rsid w:val="00E64A4A"/>
    <w:rsid w:val="00E64D27"/>
    <w:rsid w:val="00E64D54"/>
    <w:rsid w:val="00E64FEE"/>
    <w:rsid w:val="00E65220"/>
    <w:rsid w:val="00E6537E"/>
    <w:rsid w:val="00E654BA"/>
    <w:rsid w:val="00E65702"/>
    <w:rsid w:val="00E65E3D"/>
    <w:rsid w:val="00E65EF6"/>
    <w:rsid w:val="00E65EFA"/>
    <w:rsid w:val="00E65EFE"/>
    <w:rsid w:val="00E65FFE"/>
    <w:rsid w:val="00E66479"/>
    <w:rsid w:val="00E667E3"/>
    <w:rsid w:val="00E668E2"/>
    <w:rsid w:val="00E669C1"/>
    <w:rsid w:val="00E66E5F"/>
    <w:rsid w:val="00E670A6"/>
    <w:rsid w:val="00E671E2"/>
    <w:rsid w:val="00E674A4"/>
    <w:rsid w:val="00E674AE"/>
    <w:rsid w:val="00E67716"/>
    <w:rsid w:val="00E67893"/>
    <w:rsid w:val="00E67AD0"/>
    <w:rsid w:val="00E67C1F"/>
    <w:rsid w:val="00E67D1E"/>
    <w:rsid w:val="00E70276"/>
    <w:rsid w:val="00E703A4"/>
    <w:rsid w:val="00E705CB"/>
    <w:rsid w:val="00E7067A"/>
    <w:rsid w:val="00E70C77"/>
    <w:rsid w:val="00E70CB0"/>
    <w:rsid w:val="00E70E46"/>
    <w:rsid w:val="00E70E63"/>
    <w:rsid w:val="00E70EE5"/>
    <w:rsid w:val="00E70F0A"/>
    <w:rsid w:val="00E70F7B"/>
    <w:rsid w:val="00E7115D"/>
    <w:rsid w:val="00E71350"/>
    <w:rsid w:val="00E71561"/>
    <w:rsid w:val="00E716A0"/>
    <w:rsid w:val="00E7171C"/>
    <w:rsid w:val="00E71873"/>
    <w:rsid w:val="00E71A42"/>
    <w:rsid w:val="00E71B5E"/>
    <w:rsid w:val="00E71F09"/>
    <w:rsid w:val="00E72209"/>
    <w:rsid w:val="00E72655"/>
    <w:rsid w:val="00E728FE"/>
    <w:rsid w:val="00E72F60"/>
    <w:rsid w:val="00E72F88"/>
    <w:rsid w:val="00E7334E"/>
    <w:rsid w:val="00E73637"/>
    <w:rsid w:val="00E7366C"/>
    <w:rsid w:val="00E738C6"/>
    <w:rsid w:val="00E739D4"/>
    <w:rsid w:val="00E73A47"/>
    <w:rsid w:val="00E73BA1"/>
    <w:rsid w:val="00E73C20"/>
    <w:rsid w:val="00E73EC9"/>
    <w:rsid w:val="00E740BE"/>
    <w:rsid w:val="00E74287"/>
    <w:rsid w:val="00E743DB"/>
    <w:rsid w:val="00E744A0"/>
    <w:rsid w:val="00E74679"/>
    <w:rsid w:val="00E7493D"/>
    <w:rsid w:val="00E74DB2"/>
    <w:rsid w:val="00E74DCD"/>
    <w:rsid w:val="00E74F94"/>
    <w:rsid w:val="00E7514D"/>
    <w:rsid w:val="00E751CF"/>
    <w:rsid w:val="00E75387"/>
    <w:rsid w:val="00E754BC"/>
    <w:rsid w:val="00E757F4"/>
    <w:rsid w:val="00E75872"/>
    <w:rsid w:val="00E7596F"/>
    <w:rsid w:val="00E75ADC"/>
    <w:rsid w:val="00E75D06"/>
    <w:rsid w:val="00E75D9B"/>
    <w:rsid w:val="00E75E26"/>
    <w:rsid w:val="00E7608A"/>
    <w:rsid w:val="00E7667C"/>
    <w:rsid w:val="00E769E0"/>
    <w:rsid w:val="00E76A29"/>
    <w:rsid w:val="00E77435"/>
    <w:rsid w:val="00E774EA"/>
    <w:rsid w:val="00E77521"/>
    <w:rsid w:val="00E77601"/>
    <w:rsid w:val="00E776BC"/>
    <w:rsid w:val="00E777D8"/>
    <w:rsid w:val="00E77821"/>
    <w:rsid w:val="00E77AF5"/>
    <w:rsid w:val="00E77D78"/>
    <w:rsid w:val="00E80277"/>
    <w:rsid w:val="00E803F4"/>
    <w:rsid w:val="00E80C1B"/>
    <w:rsid w:val="00E80D88"/>
    <w:rsid w:val="00E80EA1"/>
    <w:rsid w:val="00E80F72"/>
    <w:rsid w:val="00E80F7E"/>
    <w:rsid w:val="00E81056"/>
    <w:rsid w:val="00E810B2"/>
    <w:rsid w:val="00E8118B"/>
    <w:rsid w:val="00E81272"/>
    <w:rsid w:val="00E81877"/>
    <w:rsid w:val="00E81A04"/>
    <w:rsid w:val="00E81DD5"/>
    <w:rsid w:val="00E81EAC"/>
    <w:rsid w:val="00E821B9"/>
    <w:rsid w:val="00E8232B"/>
    <w:rsid w:val="00E823BD"/>
    <w:rsid w:val="00E82453"/>
    <w:rsid w:val="00E8246D"/>
    <w:rsid w:val="00E828A3"/>
    <w:rsid w:val="00E82CEB"/>
    <w:rsid w:val="00E82D51"/>
    <w:rsid w:val="00E82DDF"/>
    <w:rsid w:val="00E83116"/>
    <w:rsid w:val="00E83672"/>
    <w:rsid w:val="00E836B5"/>
    <w:rsid w:val="00E838DC"/>
    <w:rsid w:val="00E83A2E"/>
    <w:rsid w:val="00E83C69"/>
    <w:rsid w:val="00E83D41"/>
    <w:rsid w:val="00E83E11"/>
    <w:rsid w:val="00E83EC3"/>
    <w:rsid w:val="00E83EEB"/>
    <w:rsid w:val="00E83F82"/>
    <w:rsid w:val="00E841A5"/>
    <w:rsid w:val="00E8431B"/>
    <w:rsid w:val="00E8492C"/>
    <w:rsid w:val="00E84AB5"/>
    <w:rsid w:val="00E84AD4"/>
    <w:rsid w:val="00E84B4C"/>
    <w:rsid w:val="00E84CF5"/>
    <w:rsid w:val="00E84D2B"/>
    <w:rsid w:val="00E84E95"/>
    <w:rsid w:val="00E8506A"/>
    <w:rsid w:val="00E850A9"/>
    <w:rsid w:val="00E85376"/>
    <w:rsid w:val="00E853FC"/>
    <w:rsid w:val="00E85A25"/>
    <w:rsid w:val="00E85B22"/>
    <w:rsid w:val="00E85C65"/>
    <w:rsid w:val="00E85E24"/>
    <w:rsid w:val="00E86246"/>
    <w:rsid w:val="00E8640A"/>
    <w:rsid w:val="00E86506"/>
    <w:rsid w:val="00E867C7"/>
    <w:rsid w:val="00E86B25"/>
    <w:rsid w:val="00E86C3F"/>
    <w:rsid w:val="00E86DF7"/>
    <w:rsid w:val="00E86ED9"/>
    <w:rsid w:val="00E871C7"/>
    <w:rsid w:val="00E87246"/>
    <w:rsid w:val="00E8729D"/>
    <w:rsid w:val="00E87571"/>
    <w:rsid w:val="00E87686"/>
    <w:rsid w:val="00E876AA"/>
    <w:rsid w:val="00E87A54"/>
    <w:rsid w:val="00E87B02"/>
    <w:rsid w:val="00E87BC3"/>
    <w:rsid w:val="00E87C61"/>
    <w:rsid w:val="00E87D9B"/>
    <w:rsid w:val="00E90073"/>
    <w:rsid w:val="00E903DC"/>
    <w:rsid w:val="00E90611"/>
    <w:rsid w:val="00E90A4C"/>
    <w:rsid w:val="00E90CB1"/>
    <w:rsid w:val="00E90E8B"/>
    <w:rsid w:val="00E90ECC"/>
    <w:rsid w:val="00E90FA8"/>
    <w:rsid w:val="00E90FB4"/>
    <w:rsid w:val="00E90FF4"/>
    <w:rsid w:val="00E9104C"/>
    <w:rsid w:val="00E910A5"/>
    <w:rsid w:val="00E91449"/>
    <w:rsid w:val="00E917E9"/>
    <w:rsid w:val="00E9181C"/>
    <w:rsid w:val="00E9191F"/>
    <w:rsid w:val="00E91B46"/>
    <w:rsid w:val="00E91D4A"/>
    <w:rsid w:val="00E92168"/>
    <w:rsid w:val="00E922A6"/>
    <w:rsid w:val="00E9240C"/>
    <w:rsid w:val="00E924DA"/>
    <w:rsid w:val="00E92550"/>
    <w:rsid w:val="00E92597"/>
    <w:rsid w:val="00E928EF"/>
    <w:rsid w:val="00E928FA"/>
    <w:rsid w:val="00E92922"/>
    <w:rsid w:val="00E9303F"/>
    <w:rsid w:val="00E93050"/>
    <w:rsid w:val="00E93586"/>
    <w:rsid w:val="00E937AA"/>
    <w:rsid w:val="00E9383F"/>
    <w:rsid w:val="00E93848"/>
    <w:rsid w:val="00E93881"/>
    <w:rsid w:val="00E939BA"/>
    <w:rsid w:val="00E939E2"/>
    <w:rsid w:val="00E93AEA"/>
    <w:rsid w:val="00E93E62"/>
    <w:rsid w:val="00E94035"/>
    <w:rsid w:val="00E9461A"/>
    <w:rsid w:val="00E94726"/>
    <w:rsid w:val="00E94786"/>
    <w:rsid w:val="00E947A1"/>
    <w:rsid w:val="00E94AF7"/>
    <w:rsid w:val="00E94C99"/>
    <w:rsid w:val="00E95627"/>
    <w:rsid w:val="00E956C4"/>
    <w:rsid w:val="00E95B1C"/>
    <w:rsid w:val="00E95BA3"/>
    <w:rsid w:val="00E95E85"/>
    <w:rsid w:val="00E962AA"/>
    <w:rsid w:val="00E96612"/>
    <w:rsid w:val="00E96896"/>
    <w:rsid w:val="00E968F5"/>
    <w:rsid w:val="00E9692F"/>
    <w:rsid w:val="00E96949"/>
    <w:rsid w:val="00E96B09"/>
    <w:rsid w:val="00E96FCA"/>
    <w:rsid w:val="00E9700B"/>
    <w:rsid w:val="00E97032"/>
    <w:rsid w:val="00E970F0"/>
    <w:rsid w:val="00E97449"/>
    <w:rsid w:val="00E978A4"/>
    <w:rsid w:val="00E97D2A"/>
    <w:rsid w:val="00E97D7E"/>
    <w:rsid w:val="00E97E3E"/>
    <w:rsid w:val="00E97F57"/>
    <w:rsid w:val="00EA0023"/>
    <w:rsid w:val="00EA0150"/>
    <w:rsid w:val="00EA033D"/>
    <w:rsid w:val="00EA0370"/>
    <w:rsid w:val="00EA04A3"/>
    <w:rsid w:val="00EA05C8"/>
    <w:rsid w:val="00EA0AC9"/>
    <w:rsid w:val="00EA0AD0"/>
    <w:rsid w:val="00EA0BCD"/>
    <w:rsid w:val="00EA0E29"/>
    <w:rsid w:val="00EA0E9D"/>
    <w:rsid w:val="00EA10A1"/>
    <w:rsid w:val="00EA14F4"/>
    <w:rsid w:val="00EA17C0"/>
    <w:rsid w:val="00EA1CF1"/>
    <w:rsid w:val="00EA1D0F"/>
    <w:rsid w:val="00EA1DB6"/>
    <w:rsid w:val="00EA1FC5"/>
    <w:rsid w:val="00EA219F"/>
    <w:rsid w:val="00EA23E6"/>
    <w:rsid w:val="00EA254E"/>
    <w:rsid w:val="00EA25D3"/>
    <w:rsid w:val="00EA2618"/>
    <w:rsid w:val="00EA2665"/>
    <w:rsid w:val="00EA276B"/>
    <w:rsid w:val="00EA2A3E"/>
    <w:rsid w:val="00EA2A9F"/>
    <w:rsid w:val="00EA2B7F"/>
    <w:rsid w:val="00EA2CAD"/>
    <w:rsid w:val="00EA2F8C"/>
    <w:rsid w:val="00EA310A"/>
    <w:rsid w:val="00EA31BA"/>
    <w:rsid w:val="00EA32C4"/>
    <w:rsid w:val="00EA3308"/>
    <w:rsid w:val="00EA342F"/>
    <w:rsid w:val="00EA38D1"/>
    <w:rsid w:val="00EA3D1F"/>
    <w:rsid w:val="00EA40E5"/>
    <w:rsid w:val="00EA45BC"/>
    <w:rsid w:val="00EA48BB"/>
    <w:rsid w:val="00EA4D16"/>
    <w:rsid w:val="00EA4D25"/>
    <w:rsid w:val="00EA4D2D"/>
    <w:rsid w:val="00EA4F37"/>
    <w:rsid w:val="00EA5086"/>
    <w:rsid w:val="00EA520F"/>
    <w:rsid w:val="00EA5376"/>
    <w:rsid w:val="00EA53E7"/>
    <w:rsid w:val="00EA54AB"/>
    <w:rsid w:val="00EA558C"/>
    <w:rsid w:val="00EA57D1"/>
    <w:rsid w:val="00EA59D2"/>
    <w:rsid w:val="00EA5B43"/>
    <w:rsid w:val="00EA5D9E"/>
    <w:rsid w:val="00EA5F56"/>
    <w:rsid w:val="00EA5F76"/>
    <w:rsid w:val="00EA5FC8"/>
    <w:rsid w:val="00EA67F5"/>
    <w:rsid w:val="00EA6D06"/>
    <w:rsid w:val="00EA736E"/>
    <w:rsid w:val="00EA7934"/>
    <w:rsid w:val="00EA7FC3"/>
    <w:rsid w:val="00EB0190"/>
    <w:rsid w:val="00EB02A1"/>
    <w:rsid w:val="00EB0500"/>
    <w:rsid w:val="00EB07BC"/>
    <w:rsid w:val="00EB093F"/>
    <w:rsid w:val="00EB0DFC"/>
    <w:rsid w:val="00EB13BB"/>
    <w:rsid w:val="00EB161C"/>
    <w:rsid w:val="00EB1636"/>
    <w:rsid w:val="00EB1ACE"/>
    <w:rsid w:val="00EB1D52"/>
    <w:rsid w:val="00EB2171"/>
    <w:rsid w:val="00EB21F8"/>
    <w:rsid w:val="00EB2513"/>
    <w:rsid w:val="00EB25F4"/>
    <w:rsid w:val="00EB2751"/>
    <w:rsid w:val="00EB27A3"/>
    <w:rsid w:val="00EB2A28"/>
    <w:rsid w:val="00EB2DF9"/>
    <w:rsid w:val="00EB2E7B"/>
    <w:rsid w:val="00EB2FD8"/>
    <w:rsid w:val="00EB3060"/>
    <w:rsid w:val="00EB318A"/>
    <w:rsid w:val="00EB31EE"/>
    <w:rsid w:val="00EB343C"/>
    <w:rsid w:val="00EB35C2"/>
    <w:rsid w:val="00EB371A"/>
    <w:rsid w:val="00EB397E"/>
    <w:rsid w:val="00EB3A59"/>
    <w:rsid w:val="00EB3CD0"/>
    <w:rsid w:val="00EB3E24"/>
    <w:rsid w:val="00EB3E45"/>
    <w:rsid w:val="00EB3EE3"/>
    <w:rsid w:val="00EB3F9F"/>
    <w:rsid w:val="00EB41BE"/>
    <w:rsid w:val="00EB4365"/>
    <w:rsid w:val="00EB4559"/>
    <w:rsid w:val="00EB4670"/>
    <w:rsid w:val="00EB46A4"/>
    <w:rsid w:val="00EB4851"/>
    <w:rsid w:val="00EB4B88"/>
    <w:rsid w:val="00EB4C17"/>
    <w:rsid w:val="00EB4E8D"/>
    <w:rsid w:val="00EB500F"/>
    <w:rsid w:val="00EB5033"/>
    <w:rsid w:val="00EB5079"/>
    <w:rsid w:val="00EB5142"/>
    <w:rsid w:val="00EB5298"/>
    <w:rsid w:val="00EB5319"/>
    <w:rsid w:val="00EB5364"/>
    <w:rsid w:val="00EB566D"/>
    <w:rsid w:val="00EB5763"/>
    <w:rsid w:val="00EB58A0"/>
    <w:rsid w:val="00EB5B60"/>
    <w:rsid w:val="00EB5BD5"/>
    <w:rsid w:val="00EB6872"/>
    <w:rsid w:val="00EB6CFB"/>
    <w:rsid w:val="00EB6D6E"/>
    <w:rsid w:val="00EB6D94"/>
    <w:rsid w:val="00EB74C1"/>
    <w:rsid w:val="00EB75B8"/>
    <w:rsid w:val="00EB770C"/>
    <w:rsid w:val="00EB7891"/>
    <w:rsid w:val="00EB7A91"/>
    <w:rsid w:val="00EB7C3D"/>
    <w:rsid w:val="00EB7D39"/>
    <w:rsid w:val="00EB7DF2"/>
    <w:rsid w:val="00EB7E37"/>
    <w:rsid w:val="00EC002D"/>
    <w:rsid w:val="00EC00C7"/>
    <w:rsid w:val="00EC01E9"/>
    <w:rsid w:val="00EC066F"/>
    <w:rsid w:val="00EC06A4"/>
    <w:rsid w:val="00EC0801"/>
    <w:rsid w:val="00EC0B8F"/>
    <w:rsid w:val="00EC1046"/>
    <w:rsid w:val="00EC10C6"/>
    <w:rsid w:val="00EC10E0"/>
    <w:rsid w:val="00EC117B"/>
    <w:rsid w:val="00EC1494"/>
    <w:rsid w:val="00EC1572"/>
    <w:rsid w:val="00EC158A"/>
    <w:rsid w:val="00EC17D1"/>
    <w:rsid w:val="00EC1861"/>
    <w:rsid w:val="00EC1993"/>
    <w:rsid w:val="00EC19AE"/>
    <w:rsid w:val="00EC1FF7"/>
    <w:rsid w:val="00EC2123"/>
    <w:rsid w:val="00EC2167"/>
    <w:rsid w:val="00EC2364"/>
    <w:rsid w:val="00EC25F1"/>
    <w:rsid w:val="00EC266E"/>
    <w:rsid w:val="00EC2675"/>
    <w:rsid w:val="00EC29CF"/>
    <w:rsid w:val="00EC2C48"/>
    <w:rsid w:val="00EC2D07"/>
    <w:rsid w:val="00EC306F"/>
    <w:rsid w:val="00EC3331"/>
    <w:rsid w:val="00EC34BC"/>
    <w:rsid w:val="00EC3844"/>
    <w:rsid w:val="00EC3950"/>
    <w:rsid w:val="00EC39E7"/>
    <w:rsid w:val="00EC3BB4"/>
    <w:rsid w:val="00EC3D70"/>
    <w:rsid w:val="00EC43B8"/>
    <w:rsid w:val="00EC4425"/>
    <w:rsid w:val="00EC48C1"/>
    <w:rsid w:val="00EC4C8A"/>
    <w:rsid w:val="00EC4D4A"/>
    <w:rsid w:val="00EC4F39"/>
    <w:rsid w:val="00EC4FD7"/>
    <w:rsid w:val="00EC5014"/>
    <w:rsid w:val="00EC519A"/>
    <w:rsid w:val="00EC5250"/>
    <w:rsid w:val="00EC53D5"/>
    <w:rsid w:val="00EC555F"/>
    <w:rsid w:val="00EC5909"/>
    <w:rsid w:val="00EC5959"/>
    <w:rsid w:val="00EC5C1D"/>
    <w:rsid w:val="00EC6082"/>
    <w:rsid w:val="00EC61FF"/>
    <w:rsid w:val="00EC6375"/>
    <w:rsid w:val="00EC63F4"/>
    <w:rsid w:val="00EC6502"/>
    <w:rsid w:val="00EC655B"/>
    <w:rsid w:val="00EC696F"/>
    <w:rsid w:val="00EC6B90"/>
    <w:rsid w:val="00EC6C3E"/>
    <w:rsid w:val="00EC6DE6"/>
    <w:rsid w:val="00EC6F7B"/>
    <w:rsid w:val="00EC7099"/>
    <w:rsid w:val="00EC730A"/>
    <w:rsid w:val="00EC7B42"/>
    <w:rsid w:val="00EC7C29"/>
    <w:rsid w:val="00EC7D83"/>
    <w:rsid w:val="00EC7DBC"/>
    <w:rsid w:val="00EC7ECF"/>
    <w:rsid w:val="00ED00D7"/>
    <w:rsid w:val="00ED0189"/>
    <w:rsid w:val="00ED0202"/>
    <w:rsid w:val="00ED041A"/>
    <w:rsid w:val="00ED04F6"/>
    <w:rsid w:val="00ED05A7"/>
    <w:rsid w:val="00ED0B8A"/>
    <w:rsid w:val="00ED0D0D"/>
    <w:rsid w:val="00ED0DB7"/>
    <w:rsid w:val="00ED0E59"/>
    <w:rsid w:val="00ED0F72"/>
    <w:rsid w:val="00ED10F0"/>
    <w:rsid w:val="00ED11FD"/>
    <w:rsid w:val="00ED12FF"/>
    <w:rsid w:val="00ED15F6"/>
    <w:rsid w:val="00ED1687"/>
    <w:rsid w:val="00ED16CF"/>
    <w:rsid w:val="00ED187E"/>
    <w:rsid w:val="00ED2146"/>
    <w:rsid w:val="00ED21DF"/>
    <w:rsid w:val="00ED2DCB"/>
    <w:rsid w:val="00ED3131"/>
    <w:rsid w:val="00ED34D6"/>
    <w:rsid w:val="00ED3555"/>
    <w:rsid w:val="00ED386C"/>
    <w:rsid w:val="00ED388D"/>
    <w:rsid w:val="00ED3F2C"/>
    <w:rsid w:val="00ED444C"/>
    <w:rsid w:val="00ED457A"/>
    <w:rsid w:val="00ED46BE"/>
    <w:rsid w:val="00ED4813"/>
    <w:rsid w:val="00ED4861"/>
    <w:rsid w:val="00ED48C7"/>
    <w:rsid w:val="00ED4AD4"/>
    <w:rsid w:val="00ED4E49"/>
    <w:rsid w:val="00ED5054"/>
    <w:rsid w:val="00ED527B"/>
    <w:rsid w:val="00ED531F"/>
    <w:rsid w:val="00ED5489"/>
    <w:rsid w:val="00ED5619"/>
    <w:rsid w:val="00ED586A"/>
    <w:rsid w:val="00ED58A4"/>
    <w:rsid w:val="00ED5955"/>
    <w:rsid w:val="00ED5E98"/>
    <w:rsid w:val="00ED5FBF"/>
    <w:rsid w:val="00ED6057"/>
    <w:rsid w:val="00ED6102"/>
    <w:rsid w:val="00ED612A"/>
    <w:rsid w:val="00ED64C8"/>
    <w:rsid w:val="00ED64CD"/>
    <w:rsid w:val="00ED668A"/>
    <w:rsid w:val="00ED67AC"/>
    <w:rsid w:val="00ED67D5"/>
    <w:rsid w:val="00ED682A"/>
    <w:rsid w:val="00ED6A48"/>
    <w:rsid w:val="00ED6E81"/>
    <w:rsid w:val="00ED6F93"/>
    <w:rsid w:val="00ED7599"/>
    <w:rsid w:val="00ED7626"/>
    <w:rsid w:val="00ED7B25"/>
    <w:rsid w:val="00ED7B82"/>
    <w:rsid w:val="00ED7ED4"/>
    <w:rsid w:val="00EE0203"/>
    <w:rsid w:val="00EE021A"/>
    <w:rsid w:val="00EE02AA"/>
    <w:rsid w:val="00EE03D2"/>
    <w:rsid w:val="00EE08AF"/>
    <w:rsid w:val="00EE08D8"/>
    <w:rsid w:val="00EE0949"/>
    <w:rsid w:val="00EE09CC"/>
    <w:rsid w:val="00EE0A9A"/>
    <w:rsid w:val="00EE0BFC"/>
    <w:rsid w:val="00EE0C0F"/>
    <w:rsid w:val="00EE0C13"/>
    <w:rsid w:val="00EE0DE3"/>
    <w:rsid w:val="00EE0FB2"/>
    <w:rsid w:val="00EE124F"/>
    <w:rsid w:val="00EE1498"/>
    <w:rsid w:val="00EE17C9"/>
    <w:rsid w:val="00EE1AB9"/>
    <w:rsid w:val="00EE1D80"/>
    <w:rsid w:val="00EE1E3E"/>
    <w:rsid w:val="00EE2314"/>
    <w:rsid w:val="00EE244C"/>
    <w:rsid w:val="00EE244E"/>
    <w:rsid w:val="00EE25AA"/>
    <w:rsid w:val="00EE25CE"/>
    <w:rsid w:val="00EE2991"/>
    <w:rsid w:val="00EE2A50"/>
    <w:rsid w:val="00EE2CCD"/>
    <w:rsid w:val="00EE2D64"/>
    <w:rsid w:val="00EE2EF5"/>
    <w:rsid w:val="00EE2F25"/>
    <w:rsid w:val="00EE31C3"/>
    <w:rsid w:val="00EE3797"/>
    <w:rsid w:val="00EE3994"/>
    <w:rsid w:val="00EE3B63"/>
    <w:rsid w:val="00EE3C77"/>
    <w:rsid w:val="00EE3C8B"/>
    <w:rsid w:val="00EE41F2"/>
    <w:rsid w:val="00EE452B"/>
    <w:rsid w:val="00EE4A17"/>
    <w:rsid w:val="00EE4A2C"/>
    <w:rsid w:val="00EE4A5D"/>
    <w:rsid w:val="00EE4C46"/>
    <w:rsid w:val="00EE4CA5"/>
    <w:rsid w:val="00EE52B7"/>
    <w:rsid w:val="00EE534C"/>
    <w:rsid w:val="00EE5677"/>
    <w:rsid w:val="00EE5806"/>
    <w:rsid w:val="00EE5BAF"/>
    <w:rsid w:val="00EE5E46"/>
    <w:rsid w:val="00EE6104"/>
    <w:rsid w:val="00EE6500"/>
    <w:rsid w:val="00EE6984"/>
    <w:rsid w:val="00EE69A4"/>
    <w:rsid w:val="00EE6C8E"/>
    <w:rsid w:val="00EE6DA9"/>
    <w:rsid w:val="00EE71D1"/>
    <w:rsid w:val="00EE7277"/>
    <w:rsid w:val="00EE76B5"/>
    <w:rsid w:val="00EE7804"/>
    <w:rsid w:val="00EE78C0"/>
    <w:rsid w:val="00EE7A4F"/>
    <w:rsid w:val="00EE7C77"/>
    <w:rsid w:val="00EE7D09"/>
    <w:rsid w:val="00EE7D7C"/>
    <w:rsid w:val="00EE7EE6"/>
    <w:rsid w:val="00EF04DF"/>
    <w:rsid w:val="00EF0539"/>
    <w:rsid w:val="00EF0559"/>
    <w:rsid w:val="00EF05DB"/>
    <w:rsid w:val="00EF086C"/>
    <w:rsid w:val="00EF0B24"/>
    <w:rsid w:val="00EF0C0D"/>
    <w:rsid w:val="00EF0EC5"/>
    <w:rsid w:val="00EF1105"/>
    <w:rsid w:val="00EF1176"/>
    <w:rsid w:val="00EF1230"/>
    <w:rsid w:val="00EF1236"/>
    <w:rsid w:val="00EF12C8"/>
    <w:rsid w:val="00EF134A"/>
    <w:rsid w:val="00EF1626"/>
    <w:rsid w:val="00EF16D4"/>
    <w:rsid w:val="00EF1B04"/>
    <w:rsid w:val="00EF1B14"/>
    <w:rsid w:val="00EF1C9B"/>
    <w:rsid w:val="00EF203A"/>
    <w:rsid w:val="00EF2734"/>
    <w:rsid w:val="00EF2956"/>
    <w:rsid w:val="00EF2FF5"/>
    <w:rsid w:val="00EF32EF"/>
    <w:rsid w:val="00EF3352"/>
    <w:rsid w:val="00EF3436"/>
    <w:rsid w:val="00EF3755"/>
    <w:rsid w:val="00EF3821"/>
    <w:rsid w:val="00EF3AFF"/>
    <w:rsid w:val="00EF3B9D"/>
    <w:rsid w:val="00EF3DAB"/>
    <w:rsid w:val="00EF3F75"/>
    <w:rsid w:val="00EF3FAA"/>
    <w:rsid w:val="00EF4185"/>
    <w:rsid w:val="00EF41FE"/>
    <w:rsid w:val="00EF421E"/>
    <w:rsid w:val="00EF4329"/>
    <w:rsid w:val="00EF4717"/>
    <w:rsid w:val="00EF4A02"/>
    <w:rsid w:val="00EF4CD2"/>
    <w:rsid w:val="00EF4E7D"/>
    <w:rsid w:val="00EF4FE3"/>
    <w:rsid w:val="00EF5016"/>
    <w:rsid w:val="00EF51F9"/>
    <w:rsid w:val="00EF565C"/>
    <w:rsid w:val="00EF58B7"/>
    <w:rsid w:val="00EF5AD7"/>
    <w:rsid w:val="00EF5BE3"/>
    <w:rsid w:val="00EF5C04"/>
    <w:rsid w:val="00EF5C38"/>
    <w:rsid w:val="00EF5EB0"/>
    <w:rsid w:val="00EF61A4"/>
    <w:rsid w:val="00EF6204"/>
    <w:rsid w:val="00EF63E3"/>
    <w:rsid w:val="00EF6455"/>
    <w:rsid w:val="00EF688B"/>
    <w:rsid w:val="00EF68A7"/>
    <w:rsid w:val="00EF6A07"/>
    <w:rsid w:val="00EF6ABC"/>
    <w:rsid w:val="00EF6BFE"/>
    <w:rsid w:val="00EF6D90"/>
    <w:rsid w:val="00EF6D9B"/>
    <w:rsid w:val="00EF7282"/>
    <w:rsid w:val="00EF72FD"/>
    <w:rsid w:val="00EF7525"/>
    <w:rsid w:val="00EF7561"/>
    <w:rsid w:val="00EF7703"/>
    <w:rsid w:val="00EF77B9"/>
    <w:rsid w:val="00EF7BEC"/>
    <w:rsid w:val="00EF7D5D"/>
    <w:rsid w:val="00EF7DEF"/>
    <w:rsid w:val="00F001AC"/>
    <w:rsid w:val="00F00424"/>
    <w:rsid w:val="00F0058E"/>
    <w:rsid w:val="00F00730"/>
    <w:rsid w:val="00F0077E"/>
    <w:rsid w:val="00F00956"/>
    <w:rsid w:val="00F0099B"/>
    <w:rsid w:val="00F00CB6"/>
    <w:rsid w:val="00F00CBB"/>
    <w:rsid w:val="00F00E04"/>
    <w:rsid w:val="00F01136"/>
    <w:rsid w:val="00F011F7"/>
    <w:rsid w:val="00F01261"/>
    <w:rsid w:val="00F01351"/>
    <w:rsid w:val="00F01402"/>
    <w:rsid w:val="00F01406"/>
    <w:rsid w:val="00F0145A"/>
    <w:rsid w:val="00F014AF"/>
    <w:rsid w:val="00F016D4"/>
    <w:rsid w:val="00F019E0"/>
    <w:rsid w:val="00F019EA"/>
    <w:rsid w:val="00F01A6E"/>
    <w:rsid w:val="00F01BAB"/>
    <w:rsid w:val="00F01EC8"/>
    <w:rsid w:val="00F021DA"/>
    <w:rsid w:val="00F02245"/>
    <w:rsid w:val="00F025AA"/>
    <w:rsid w:val="00F026AE"/>
    <w:rsid w:val="00F02AB2"/>
    <w:rsid w:val="00F03167"/>
    <w:rsid w:val="00F0318A"/>
    <w:rsid w:val="00F031B7"/>
    <w:rsid w:val="00F031C4"/>
    <w:rsid w:val="00F031D4"/>
    <w:rsid w:val="00F03216"/>
    <w:rsid w:val="00F033CD"/>
    <w:rsid w:val="00F0374B"/>
    <w:rsid w:val="00F03857"/>
    <w:rsid w:val="00F03874"/>
    <w:rsid w:val="00F03A2D"/>
    <w:rsid w:val="00F03B04"/>
    <w:rsid w:val="00F03B46"/>
    <w:rsid w:val="00F03CA1"/>
    <w:rsid w:val="00F03CEB"/>
    <w:rsid w:val="00F03F20"/>
    <w:rsid w:val="00F040AE"/>
    <w:rsid w:val="00F0427C"/>
    <w:rsid w:val="00F0439A"/>
    <w:rsid w:val="00F04461"/>
    <w:rsid w:val="00F04703"/>
    <w:rsid w:val="00F049DD"/>
    <w:rsid w:val="00F04B5B"/>
    <w:rsid w:val="00F04FC6"/>
    <w:rsid w:val="00F0507E"/>
    <w:rsid w:val="00F05190"/>
    <w:rsid w:val="00F0524E"/>
    <w:rsid w:val="00F054D8"/>
    <w:rsid w:val="00F0559B"/>
    <w:rsid w:val="00F0561B"/>
    <w:rsid w:val="00F05BA9"/>
    <w:rsid w:val="00F06199"/>
    <w:rsid w:val="00F06919"/>
    <w:rsid w:val="00F06A73"/>
    <w:rsid w:val="00F06B95"/>
    <w:rsid w:val="00F06DA4"/>
    <w:rsid w:val="00F07D4F"/>
    <w:rsid w:val="00F07DC2"/>
    <w:rsid w:val="00F07F24"/>
    <w:rsid w:val="00F07F33"/>
    <w:rsid w:val="00F10609"/>
    <w:rsid w:val="00F10634"/>
    <w:rsid w:val="00F1090C"/>
    <w:rsid w:val="00F10AE7"/>
    <w:rsid w:val="00F10E08"/>
    <w:rsid w:val="00F10E09"/>
    <w:rsid w:val="00F1100F"/>
    <w:rsid w:val="00F112E7"/>
    <w:rsid w:val="00F11529"/>
    <w:rsid w:val="00F1154A"/>
    <w:rsid w:val="00F11664"/>
    <w:rsid w:val="00F118D2"/>
    <w:rsid w:val="00F11A2B"/>
    <w:rsid w:val="00F11C17"/>
    <w:rsid w:val="00F11C1D"/>
    <w:rsid w:val="00F11C95"/>
    <w:rsid w:val="00F11DB5"/>
    <w:rsid w:val="00F11EA8"/>
    <w:rsid w:val="00F12051"/>
    <w:rsid w:val="00F12108"/>
    <w:rsid w:val="00F12232"/>
    <w:rsid w:val="00F12372"/>
    <w:rsid w:val="00F1251D"/>
    <w:rsid w:val="00F12573"/>
    <w:rsid w:val="00F1271F"/>
    <w:rsid w:val="00F1282A"/>
    <w:rsid w:val="00F129B9"/>
    <w:rsid w:val="00F12AD0"/>
    <w:rsid w:val="00F12D67"/>
    <w:rsid w:val="00F12FEA"/>
    <w:rsid w:val="00F1326D"/>
    <w:rsid w:val="00F134F6"/>
    <w:rsid w:val="00F136C1"/>
    <w:rsid w:val="00F13806"/>
    <w:rsid w:val="00F139DC"/>
    <w:rsid w:val="00F13E1C"/>
    <w:rsid w:val="00F1400E"/>
    <w:rsid w:val="00F140AD"/>
    <w:rsid w:val="00F1429C"/>
    <w:rsid w:val="00F142D6"/>
    <w:rsid w:val="00F14B4F"/>
    <w:rsid w:val="00F14FEB"/>
    <w:rsid w:val="00F151EF"/>
    <w:rsid w:val="00F15316"/>
    <w:rsid w:val="00F154A2"/>
    <w:rsid w:val="00F1558F"/>
    <w:rsid w:val="00F1573F"/>
    <w:rsid w:val="00F15786"/>
    <w:rsid w:val="00F15861"/>
    <w:rsid w:val="00F15B02"/>
    <w:rsid w:val="00F15C51"/>
    <w:rsid w:val="00F15C99"/>
    <w:rsid w:val="00F15FE6"/>
    <w:rsid w:val="00F1615C"/>
    <w:rsid w:val="00F163F1"/>
    <w:rsid w:val="00F1648F"/>
    <w:rsid w:val="00F166E0"/>
    <w:rsid w:val="00F166E4"/>
    <w:rsid w:val="00F168B5"/>
    <w:rsid w:val="00F16B50"/>
    <w:rsid w:val="00F16B81"/>
    <w:rsid w:val="00F16D83"/>
    <w:rsid w:val="00F170C4"/>
    <w:rsid w:val="00F17208"/>
    <w:rsid w:val="00F17223"/>
    <w:rsid w:val="00F17459"/>
    <w:rsid w:val="00F176A5"/>
    <w:rsid w:val="00F17DD5"/>
    <w:rsid w:val="00F17DD9"/>
    <w:rsid w:val="00F20470"/>
    <w:rsid w:val="00F20577"/>
    <w:rsid w:val="00F205EC"/>
    <w:rsid w:val="00F20B8E"/>
    <w:rsid w:val="00F20BBF"/>
    <w:rsid w:val="00F20D0A"/>
    <w:rsid w:val="00F20DCE"/>
    <w:rsid w:val="00F20E19"/>
    <w:rsid w:val="00F213A2"/>
    <w:rsid w:val="00F214D2"/>
    <w:rsid w:val="00F218CD"/>
    <w:rsid w:val="00F21AD9"/>
    <w:rsid w:val="00F21B00"/>
    <w:rsid w:val="00F21B36"/>
    <w:rsid w:val="00F22402"/>
    <w:rsid w:val="00F22431"/>
    <w:rsid w:val="00F22754"/>
    <w:rsid w:val="00F22898"/>
    <w:rsid w:val="00F22A1B"/>
    <w:rsid w:val="00F22A4F"/>
    <w:rsid w:val="00F22BA1"/>
    <w:rsid w:val="00F22D0B"/>
    <w:rsid w:val="00F23224"/>
    <w:rsid w:val="00F23338"/>
    <w:rsid w:val="00F234A1"/>
    <w:rsid w:val="00F234F2"/>
    <w:rsid w:val="00F23753"/>
    <w:rsid w:val="00F237F4"/>
    <w:rsid w:val="00F2398D"/>
    <w:rsid w:val="00F23B3F"/>
    <w:rsid w:val="00F23CD5"/>
    <w:rsid w:val="00F23EB1"/>
    <w:rsid w:val="00F24290"/>
    <w:rsid w:val="00F242C5"/>
    <w:rsid w:val="00F24514"/>
    <w:rsid w:val="00F245D5"/>
    <w:rsid w:val="00F24667"/>
    <w:rsid w:val="00F2478B"/>
    <w:rsid w:val="00F24A05"/>
    <w:rsid w:val="00F24E02"/>
    <w:rsid w:val="00F24E55"/>
    <w:rsid w:val="00F24EF4"/>
    <w:rsid w:val="00F25063"/>
    <w:rsid w:val="00F250A4"/>
    <w:rsid w:val="00F25172"/>
    <w:rsid w:val="00F251F3"/>
    <w:rsid w:val="00F2536A"/>
    <w:rsid w:val="00F255C7"/>
    <w:rsid w:val="00F259CD"/>
    <w:rsid w:val="00F26042"/>
    <w:rsid w:val="00F26066"/>
    <w:rsid w:val="00F26125"/>
    <w:rsid w:val="00F261FB"/>
    <w:rsid w:val="00F2622B"/>
    <w:rsid w:val="00F2641D"/>
    <w:rsid w:val="00F2650D"/>
    <w:rsid w:val="00F26A49"/>
    <w:rsid w:val="00F26AC9"/>
    <w:rsid w:val="00F26CF1"/>
    <w:rsid w:val="00F26FC4"/>
    <w:rsid w:val="00F272AA"/>
    <w:rsid w:val="00F2785A"/>
    <w:rsid w:val="00F279DD"/>
    <w:rsid w:val="00F27B99"/>
    <w:rsid w:val="00F27D20"/>
    <w:rsid w:val="00F27DCE"/>
    <w:rsid w:val="00F300C2"/>
    <w:rsid w:val="00F307A6"/>
    <w:rsid w:val="00F307F2"/>
    <w:rsid w:val="00F308EE"/>
    <w:rsid w:val="00F30BC5"/>
    <w:rsid w:val="00F30BEF"/>
    <w:rsid w:val="00F30BF8"/>
    <w:rsid w:val="00F310B4"/>
    <w:rsid w:val="00F31185"/>
    <w:rsid w:val="00F3124C"/>
    <w:rsid w:val="00F31511"/>
    <w:rsid w:val="00F317F5"/>
    <w:rsid w:val="00F31B00"/>
    <w:rsid w:val="00F31BA5"/>
    <w:rsid w:val="00F31CE6"/>
    <w:rsid w:val="00F31D0B"/>
    <w:rsid w:val="00F31EE4"/>
    <w:rsid w:val="00F32644"/>
    <w:rsid w:val="00F32698"/>
    <w:rsid w:val="00F32A9F"/>
    <w:rsid w:val="00F32BEE"/>
    <w:rsid w:val="00F32D78"/>
    <w:rsid w:val="00F3322C"/>
    <w:rsid w:val="00F332A7"/>
    <w:rsid w:val="00F3347C"/>
    <w:rsid w:val="00F334B5"/>
    <w:rsid w:val="00F33710"/>
    <w:rsid w:val="00F33822"/>
    <w:rsid w:val="00F33C9E"/>
    <w:rsid w:val="00F3425B"/>
    <w:rsid w:val="00F3474F"/>
    <w:rsid w:val="00F34A4B"/>
    <w:rsid w:val="00F34BD2"/>
    <w:rsid w:val="00F34C8C"/>
    <w:rsid w:val="00F34D2E"/>
    <w:rsid w:val="00F34EAC"/>
    <w:rsid w:val="00F3511E"/>
    <w:rsid w:val="00F35258"/>
    <w:rsid w:val="00F352F9"/>
    <w:rsid w:val="00F356B2"/>
    <w:rsid w:val="00F3575A"/>
    <w:rsid w:val="00F35E57"/>
    <w:rsid w:val="00F3609A"/>
    <w:rsid w:val="00F36520"/>
    <w:rsid w:val="00F3653E"/>
    <w:rsid w:val="00F3654E"/>
    <w:rsid w:val="00F36E70"/>
    <w:rsid w:val="00F37085"/>
    <w:rsid w:val="00F37181"/>
    <w:rsid w:val="00F37190"/>
    <w:rsid w:val="00F372F6"/>
    <w:rsid w:val="00F373F7"/>
    <w:rsid w:val="00F37425"/>
    <w:rsid w:val="00F3742D"/>
    <w:rsid w:val="00F374C7"/>
    <w:rsid w:val="00F37ABA"/>
    <w:rsid w:val="00F37C40"/>
    <w:rsid w:val="00F37CA7"/>
    <w:rsid w:val="00F37CB0"/>
    <w:rsid w:val="00F37D4B"/>
    <w:rsid w:val="00F37E74"/>
    <w:rsid w:val="00F37FF9"/>
    <w:rsid w:val="00F4016F"/>
    <w:rsid w:val="00F402AB"/>
    <w:rsid w:val="00F4056B"/>
    <w:rsid w:val="00F405AB"/>
    <w:rsid w:val="00F40871"/>
    <w:rsid w:val="00F40929"/>
    <w:rsid w:val="00F40952"/>
    <w:rsid w:val="00F409DA"/>
    <w:rsid w:val="00F40BF9"/>
    <w:rsid w:val="00F40E9C"/>
    <w:rsid w:val="00F410E5"/>
    <w:rsid w:val="00F41355"/>
    <w:rsid w:val="00F41424"/>
    <w:rsid w:val="00F4152C"/>
    <w:rsid w:val="00F4162F"/>
    <w:rsid w:val="00F418AE"/>
    <w:rsid w:val="00F41A44"/>
    <w:rsid w:val="00F41C66"/>
    <w:rsid w:val="00F41D85"/>
    <w:rsid w:val="00F41EBB"/>
    <w:rsid w:val="00F423E3"/>
    <w:rsid w:val="00F4244C"/>
    <w:rsid w:val="00F42755"/>
    <w:rsid w:val="00F429BA"/>
    <w:rsid w:val="00F42A8E"/>
    <w:rsid w:val="00F42B99"/>
    <w:rsid w:val="00F42B9E"/>
    <w:rsid w:val="00F42D65"/>
    <w:rsid w:val="00F430AE"/>
    <w:rsid w:val="00F432F0"/>
    <w:rsid w:val="00F4356D"/>
    <w:rsid w:val="00F43581"/>
    <w:rsid w:val="00F43650"/>
    <w:rsid w:val="00F43A04"/>
    <w:rsid w:val="00F43A56"/>
    <w:rsid w:val="00F44172"/>
    <w:rsid w:val="00F44521"/>
    <w:rsid w:val="00F445DC"/>
    <w:rsid w:val="00F445FB"/>
    <w:rsid w:val="00F44851"/>
    <w:rsid w:val="00F44C27"/>
    <w:rsid w:val="00F44CD6"/>
    <w:rsid w:val="00F44D4F"/>
    <w:rsid w:val="00F45161"/>
    <w:rsid w:val="00F4528E"/>
    <w:rsid w:val="00F454A8"/>
    <w:rsid w:val="00F454C0"/>
    <w:rsid w:val="00F46077"/>
    <w:rsid w:val="00F460E8"/>
    <w:rsid w:val="00F461BD"/>
    <w:rsid w:val="00F46492"/>
    <w:rsid w:val="00F464A0"/>
    <w:rsid w:val="00F465A7"/>
    <w:rsid w:val="00F46651"/>
    <w:rsid w:val="00F466C9"/>
    <w:rsid w:val="00F467C3"/>
    <w:rsid w:val="00F467EF"/>
    <w:rsid w:val="00F46D23"/>
    <w:rsid w:val="00F46E73"/>
    <w:rsid w:val="00F46E8D"/>
    <w:rsid w:val="00F46EE7"/>
    <w:rsid w:val="00F46EF9"/>
    <w:rsid w:val="00F46FA7"/>
    <w:rsid w:val="00F47018"/>
    <w:rsid w:val="00F474D3"/>
    <w:rsid w:val="00F476C8"/>
    <w:rsid w:val="00F47A47"/>
    <w:rsid w:val="00F47C5D"/>
    <w:rsid w:val="00F47C76"/>
    <w:rsid w:val="00F47EE0"/>
    <w:rsid w:val="00F47F65"/>
    <w:rsid w:val="00F500DE"/>
    <w:rsid w:val="00F50264"/>
    <w:rsid w:val="00F50293"/>
    <w:rsid w:val="00F5033C"/>
    <w:rsid w:val="00F506DF"/>
    <w:rsid w:val="00F50CB4"/>
    <w:rsid w:val="00F50D1E"/>
    <w:rsid w:val="00F5116C"/>
    <w:rsid w:val="00F513CD"/>
    <w:rsid w:val="00F515D2"/>
    <w:rsid w:val="00F51915"/>
    <w:rsid w:val="00F51B96"/>
    <w:rsid w:val="00F524C4"/>
    <w:rsid w:val="00F52537"/>
    <w:rsid w:val="00F527F6"/>
    <w:rsid w:val="00F5286F"/>
    <w:rsid w:val="00F528A3"/>
    <w:rsid w:val="00F52A68"/>
    <w:rsid w:val="00F52BE5"/>
    <w:rsid w:val="00F52F59"/>
    <w:rsid w:val="00F531C0"/>
    <w:rsid w:val="00F53294"/>
    <w:rsid w:val="00F532DD"/>
    <w:rsid w:val="00F533FC"/>
    <w:rsid w:val="00F534D1"/>
    <w:rsid w:val="00F536B0"/>
    <w:rsid w:val="00F5386A"/>
    <w:rsid w:val="00F538B2"/>
    <w:rsid w:val="00F538B7"/>
    <w:rsid w:val="00F53988"/>
    <w:rsid w:val="00F53A0D"/>
    <w:rsid w:val="00F53B8F"/>
    <w:rsid w:val="00F53D12"/>
    <w:rsid w:val="00F53E50"/>
    <w:rsid w:val="00F540E7"/>
    <w:rsid w:val="00F54168"/>
    <w:rsid w:val="00F5424B"/>
    <w:rsid w:val="00F54349"/>
    <w:rsid w:val="00F5443E"/>
    <w:rsid w:val="00F54537"/>
    <w:rsid w:val="00F54582"/>
    <w:rsid w:val="00F5466A"/>
    <w:rsid w:val="00F547FD"/>
    <w:rsid w:val="00F54983"/>
    <w:rsid w:val="00F54D92"/>
    <w:rsid w:val="00F54DA5"/>
    <w:rsid w:val="00F54FD4"/>
    <w:rsid w:val="00F550ED"/>
    <w:rsid w:val="00F55639"/>
    <w:rsid w:val="00F5586B"/>
    <w:rsid w:val="00F55A55"/>
    <w:rsid w:val="00F55B31"/>
    <w:rsid w:val="00F55BB4"/>
    <w:rsid w:val="00F561B8"/>
    <w:rsid w:val="00F562FB"/>
    <w:rsid w:val="00F5638C"/>
    <w:rsid w:val="00F563F7"/>
    <w:rsid w:val="00F56612"/>
    <w:rsid w:val="00F56727"/>
    <w:rsid w:val="00F56875"/>
    <w:rsid w:val="00F56902"/>
    <w:rsid w:val="00F56990"/>
    <w:rsid w:val="00F569A9"/>
    <w:rsid w:val="00F56BB3"/>
    <w:rsid w:val="00F56E0C"/>
    <w:rsid w:val="00F57039"/>
    <w:rsid w:val="00F5709C"/>
    <w:rsid w:val="00F57290"/>
    <w:rsid w:val="00F572F8"/>
    <w:rsid w:val="00F57583"/>
    <w:rsid w:val="00F57CD5"/>
    <w:rsid w:val="00F57E89"/>
    <w:rsid w:val="00F60209"/>
    <w:rsid w:val="00F60475"/>
    <w:rsid w:val="00F6047E"/>
    <w:rsid w:val="00F60511"/>
    <w:rsid w:val="00F607BC"/>
    <w:rsid w:val="00F60920"/>
    <w:rsid w:val="00F609DF"/>
    <w:rsid w:val="00F60A89"/>
    <w:rsid w:val="00F60D10"/>
    <w:rsid w:val="00F60D79"/>
    <w:rsid w:val="00F61186"/>
    <w:rsid w:val="00F611F2"/>
    <w:rsid w:val="00F6150B"/>
    <w:rsid w:val="00F615A6"/>
    <w:rsid w:val="00F61691"/>
    <w:rsid w:val="00F616B3"/>
    <w:rsid w:val="00F6175B"/>
    <w:rsid w:val="00F617F6"/>
    <w:rsid w:val="00F61934"/>
    <w:rsid w:val="00F61AF7"/>
    <w:rsid w:val="00F61BCF"/>
    <w:rsid w:val="00F61F1B"/>
    <w:rsid w:val="00F61F54"/>
    <w:rsid w:val="00F62076"/>
    <w:rsid w:val="00F621D8"/>
    <w:rsid w:val="00F62531"/>
    <w:rsid w:val="00F62698"/>
    <w:rsid w:val="00F62774"/>
    <w:rsid w:val="00F628DA"/>
    <w:rsid w:val="00F628E7"/>
    <w:rsid w:val="00F628EB"/>
    <w:rsid w:val="00F6295F"/>
    <w:rsid w:val="00F6298B"/>
    <w:rsid w:val="00F62EBC"/>
    <w:rsid w:val="00F63108"/>
    <w:rsid w:val="00F63150"/>
    <w:rsid w:val="00F63200"/>
    <w:rsid w:val="00F633F1"/>
    <w:rsid w:val="00F6349F"/>
    <w:rsid w:val="00F635F9"/>
    <w:rsid w:val="00F6499E"/>
    <w:rsid w:val="00F64A27"/>
    <w:rsid w:val="00F64B0B"/>
    <w:rsid w:val="00F64B9B"/>
    <w:rsid w:val="00F64C06"/>
    <w:rsid w:val="00F64CF3"/>
    <w:rsid w:val="00F650EF"/>
    <w:rsid w:val="00F65153"/>
    <w:rsid w:val="00F65177"/>
    <w:rsid w:val="00F6519C"/>
    <w:rsid w:val="00F653EF"/>
    <w:rsid w:val="00F6560E"/>
    <w:rsid w:val="00F657AA"/>
    <w:rsid w:val="00F658B8"/>
    <w:rsid w:val="00F65921"/>
    <w:rsid w:val="00F65B04"/>
    <w:rsid w:val="00F65C3F"/>
    <w:rsid w:val="00F65DB0"/>
    <w:rsid w:val="00F65F2F"/>
    <w:rsid w:val="00F66038"/>
    <w:rsid w:val="00F660F6"/>
    <w:rsid w:val="00F6699A"/>
    <w:rsid w:val="00F66B40"/>
    <w:rsid w:val="00F66ED4"/>
    <w:rsid w:val="00F66FB8"/>
    <w:rsid w:val="00F6718A"/>
    <w:rsid w:val="00F67256"/>
    <w:rsid w:val="00F674DB"/>
    <w:rsid w:val="00F67590"/>
    <w:rsid w:val="00F6772B"/>
    <w:rsid w:val="00F67A31"/>
    <w:rsid w:val="00F67D77"/>
    <w:rsid w:val="00F67D86"/>
    <w:rsid w:val="00F67E1F"/>
    <w:rsid w:val="00F67EDB"/>
    <w:rsid w:val="00F67FE3"/>
    <w:rsid w:val="00F7007A"/>
    <w:rsid w:val="00F702E8"/>
    <w:rsid w:val="00F703D4"/>
    <w:rsid w:val="00F7083C"/>
    <w:rsid w:val="00F7090E"/>
    <w:rsid w:val="00F70D58"/>
    <w:rsid w:val="00F70EF1"/>
    <w:rsid w:val="00F70FAD"/>
    <w:rsid w:val="00F711AF"/>
    <w:rsid w:val="00F7120C"/>
    <w:rsid w:val="00F712EE"/>
    <w:rsid w:val="00F71383"/>
    <w:rsid w:val="00F716BF"/>
    <w:rsid w:val="00F7170C"/>
    <w:rsid w:val="00F71753"/>
    <w:rsid w:val="00F721FA"/>
    <w:rsid w:val="00F7226B"/>
    <w:rsid w:val="00F7257C"/>
    <w:rsid w:val="00F728DC"/>
    <w:rsid w:val="00F72E31"/>
    <w:rsid w:val="00F73078"/>
    <w:rsid w:val="00F7342F"/>
    <w:rsid w:val="00F7377F"/>
    <w:rsid w:val="00F7384E"/>
    <w:rsid w:val="00F738A5"/>
    <w:rsid w:val="00F73A9B"/>
    <w:rsid w:val="00F73FBA"/>
    <w:rsid w:val="00F743D0"/>
    <w:rsid w:val="00F74425"/>
    <w:rsid w:val="00F7473A"/>
    <w:rsid w:val="00F747BE"/>
    <w:rsid w:val="00F749BA"/>
    <w:rsid w:val="00F74A51"/>
    <w:rsid w:val="00F74EFA"/>
    <w:rsid w:val="00F74F1E"/>
    <w:rsid w:val="00F74FD2"/>
    <w:rsid w:val="00F757D2"/>
    <w:rsid w:val="00F75C23"/>
    <w:rsid w:val="00F75CC2"/>
    <w:rsid w:val="00F75DBB"/>
    <w:rsid w:val="00F75F2A"/>
    <w:rsid w:val="00F76182"/>
    <w:rsid w:val="00F762BC"/>
    <w:rsid w:val="00F7651A"/>
    <w:rsid w:val="00F7665A"/>
    <w:rsid w:val="00F76711"/>
    <w:rsid w:val="00F76928"/>
    <w:rsid w:val="00F76C20"/>
    <w:rsid w:val="00F76E93"/>
    <w:rsid w:val="00F773CE"/>
    <w:rsid w:val="00F77499"/>
    <w:rsid w:val="00F77562"/>
    <w:rsid w:val="00F7756C"/>
    <w:rsid w:val="00F7767A"/>
    <w:rsid w:val="00F779C4"/>
    <w:rsid w:val="00F77B43"/>
    <w:rsid w:val="00F77BBF"/>
    <w:rsid w:val="00F77BE1"/>
    <w:rsid w:val="00F77D85"/>
    <w:rsid w:val="00F77E36"/>
    <w:rsid w:val="00F77ED3"/>
    <w:rsid w:val="00F80287"/>
    <w:rsid w:val="00F802E1"/>
    <w:rsid w:val="00F80343"/>
    <w:rsid w:val="00F80500"/>
    <w:rsid w:val="00F807B3"/>
    <w:rsid w:val="00F808B6"/>
    <w:rsid w:val="00F8091C"/>
    <w:rsid w:val="00F80922"/>
    <w:rsid w:val="00F80933"/>
    <w:rsid w:val="00F80F40"/>
    <w:rsid w:val="00F811D4"/>
    <w:rsid w:val="00F811DC"/>
    <w:rsid w:val="00F811DF"/>
    <w:rsid w:val="00F814C5"/>
    <w:rsid w:val="00F816C7"/>
    <w:rsid w:val="00F818F5"/>
    <w:rsid w:val="00F81960"/>
    <w:rsid w:val="00F819E8"/>
    <w:rsid w:val="00F81C01"/>
    <w:rsid w:val="00F81DE1"/>
    <w:rsid w:val="00F81E1A"/>
    <w:rsid w:val="00F82160"/>
    <w:rsid w:val="00F8266E"/>
    <w:rsid w:val="00F826F3"/>
    <w:rsid w:val="00F82807"/>
    <w:rsid w:val="00F82B6E"/>
    <w:rsid w:val="00F82DFD"/>
    <w:rsid w:val="00F82E66"/>
    <w:rsid w:val="00F82EE8"/>
    <w:rsid w:val="00F835F2"/>
    <w:rsid w:val="00F83620"/>
    <w:rsid w:val="00F83D1B"/>
    <w:rsid w:val="00F83E98"/>
    <w:rsid w:val="00F840F6"/>
    <w:rsid w:val="00F841AC"/>
    <w:rsid w:val="00F84229"/>
    <w:rsid w:val="00F843A8"/>
    <w:rsid w:val="00F8467A"/>
    <w:rsid w:val="00F84A13"/>
    <w:rsid w:val="00F84A8C"/>
    <w:rsid w:val="00F84D51"/>
    <w:rsid w:val="00F84DE9"/>
    <w:rsid w:val="00F850E3"/>
    <w:rsid w:val="00F8539A"/>
    <w:rsid w:val="00F85514"/>
    <w:rsid w:val="00F8574D"/>
    <w:rsid w:val="00F8589E"/>
    <w:rsid w:val="00F85DC9"/>
    <w:rsid w:val="00F85F1E"/>
    <w:rsid w:val="00F85FED"/>
    <w:rsid w:val="00F860AE"/>
    <w:rsid w:val="00F861F4"/>
    <w:rsid w:val="00F862B1"/>
    <w:rsid w:val="00F8636E"/>
    <w:rsid w:val="00F867A8"/>
    <w:rsid w:val="00F86837"/>
    <w:rsid w:val="00F86973"/>
    <w:rsid w:val="00F8699E"/>
    <w:rsid w:val="00F86A60"/>
    <w:rsid w:val="00F86AD2"/>
    <w:rsid w:val="00F86C85"/>
    <w:rsid w:val="00F873E4"/>
    <w:rsid w:val="00F87553"/>
    <w:rsid w:val="00F875DF"/>
    <w:rsid w:val="00F87722"/>
    <w:rsid w:val="00F878B7"/>
    <w:rsid w:val="00F878BA"/>
    <w:rsid w:val="00F87B05"/>
    <w:rsid w:val="00F87ED9"/>
    <w:rsid w:val="00F9094D"/>
    <w:rsid w:val="00F90952"/>
    <w:rsid w:val="00F90B92"/>
    <w:rsid w:val="00F90E29"/>
    <w:rsid w:val="00F91315"/>
    <w:rsid w:val="00F914FA"/>
    <w:rsid w:val="00F9159D"/>
    <w:rsid w:val="00F91627"/>
    <w:rsid w:val="00F917D3"/>
    <w:rsid w:val="00F918F5"/>
    <w:rsid w:val="00F91A25"/>
    <w:rsid w:val="00F91BA8"/>
    <w:rsid w:val="00F91F72"/>
    <w:rsid w:val="00F923AD"/>
    <w:rsid w:val="00F9299F"/>
    <w:rsid w:val="00F92A28"/>
    <w:rsid w:val="00F92B4C"/>
    <w:rsid w:val="00F92E24"/>
    <w:rsid w:val="00F9303E"/>
    <w:rsid w:val="00F93541"/>
    <w:rsid w:val="00F9354E"/>
    <w:rsid w:val="00F936A7"/>
    <w:rsid w:val="00F9389D"/>
    <w:rsid w:val="00F939D0"/>
    <w:rsid w:val="00F93A78"/>
    <w:rsid w:val="00F93C7F"/>
    <w:rsid w:val="00F9410B"/>
    <w:rsid w:val="00F94214"/>
    <w:rsid w:val="00F943B5"/>
    <w:rsid w:val="00F94563"/>
    <w:rsid w:val="00F94596"/>
    <w:rsid w:val="00F94D15"/>
    <w:rsid w:val="00F94D54"/>
    <w:rsid w:val="00F94D7B"/>
    <w:rsid w:val="00F94DD9"/>
    <w:rsid w:val="00F95443"/>
    <w:rsid w:val="00F95532"/>
    <w:rsid w:val="00F95639"/>
    <w:rsid w:val="00F95A22"/>
    <w:rsid w:val="00F95A78"/>
    <w:rsid w:val="00F95C46"/>
    <w:rsid w:val="00F95E84"/>
    <w:rsid w:val="00F9644B"/>
    <w:rsid w:val="00F9644F"/>
    <w:rsid w:val="00F96A5B"/>
    <w:rsid w:val="00F96B70"/>
    <w:rsid w:val="00F96E12"/>
    <w:rsid w:val="00F9707B"/>
    <w:rsid w:val="00F9721E"/>
    <w:rsid w:val="00F97256"/>
    <w:rsid w:val="00F97765"/>
    <w:rsid w:val="00F9787F"/>
    <w:rsid w:val="00F97953"/>
    <w:rsid w:val="00F97AE2"/>
    <w:rsid w:val="00F97C3B"/>
    <w:rsid w:val="00F97F05"/>
    <w:rsid w:val="00FA04E5"/>
    <w:rsid w:val="00FA10C2"/>
    <w:rsid w:val="00FA127F"/>
    <w:rsid w:val="00FA13FA"/>
    <w:rsid w:val="00FA181C"/>
    <w:rsid w:val="00FA1B4D"/>
    <w:rsid w:val="00FA1BDF"/>
    <w:rsid w:val="00FA1E10"/>
    <w:rsid w:val="00FA1FB6"/>
    <w:rsid w:val="00FA2254"/>
    <w:rsid w:val="00FA2333"/>
    <w:rsid w:val="00FA272F"/>
    <w:rsid w:val="00FA277C"/>
    <w:rsid w:val="00FA2F6E"/>
    <w:rsid w:val="00FA3090"/>
    <w:rsid w:val="00FA30B6"/>
    <w:rsid w:val="00FA3252"/>
    <w:rsid w:val="00FA3264"/>
    <w:rsid w:val="00FA329E"/>
    <w:rsid w:val="00FA3306"/>
    <w:rsid w:val="00FA33C8"/>
    <w:rsid w:val="00FA386C"/>
    <w:rsid w:val="00FA3CB5"/>
    <w:rsid w:val="00FA3CDB"/>
    <w:rsid w:val="00FA4060"/>
    <w:rsid w:val="00FA4239"/>
    <w:rsid w:val="00FA4306"/>
    <w:rsid w:val="00FA445F"/>
    <w:rsid w:val="00FA45D1"/>
    <w:rsid w:val="00FA465A"/>
    <w:rsid w:val="00FA46F9"/>
    <w:rsid w:val="00FA4B87"/>
    <w:rsid w:val="00FA4BAB"/>
    <w:rsid w:val="00FA4E8D"/>
    <w:rsid w:val="00FA4FE2"/>
    <w:rsid w:val="00FA5000"/>
    <w:rsid w:val="00FA507F"/>
    <w:rsid w:val="00FA53E3"/>
    <w:rsid w:val="00FA569F"/>
    <w:rsid w:val="00FA580D"/>
    <w:rsid w:val="00FA5C92"/>
    <w:rsid w:val="00FA5D4E"/>
    <w:rsid w:val="00FA6163"/>
    <w:rsid w:val="00FA633B"/>
    <w:rsid w:val="00FA659E"/>
    <w:rsid w:val="00FA664D"/>
    <w:rsid w:val="00FA6688"/>
    <w:rsid w:val="00FA697C"/>
    <w:rsid w:val="00FA6A53"/>
    <w:rsid w:val="00FA6AE5"/>
    <w:rsid w:val="00FA6EF1"/>
    <w:rsid w:val="00FA7247"/>
    <w:rsid w:val="00FA7516"/>
    <w:rsid w:val="00FA7760"/>
    <w:rsid w:val="00FA7871"/>
    <w:rsid w:val="00FA7AD4"/>
    <w:rsid w:val="00FA7CB1"/>
    <w:rsid w:val="00FA7DEF"/>
    <w:rsid w:val="00FA7E72"/>
    <w:rsid w:val="00FB023D"/>
    <w:rsid w:val="00FB03B6"/>
    <w:rsid w:val="00FB03EC"/>
    <w:rsid w:val="00FB063E"/>
    <w:rsid w:val="00FB0749"/>
    <w:rsid w:val="00FB08A7"/>
    <w:rsid w:val="00FB0A44"/>
    <w:rsid w:val="00FB0A96"/>
    <w:rsid w:val="00FB0C75"/>
    <w:rsid w:val="00FB0DD7"/>
    <w:rsid w:val="00FB0EBF"/>
    <w:rsid w:val="00FB103E"/>
    <w:rsid w:val="00FB11AF"/>
    <w:rsid w:val="00FB11E9"/>
    <w:rsid w:val="00FB121C"/>
    <w:rsid w:val="00FB14ED"/>
    <w:rsid w:val="00FB1562"/>
    <w:rsid w:val="00FB1A20"/>
    <w:rsid w:val="00FB1BBE"/>
    <w:rsid w:val="00FB1C91"/>
    <w:rsid w:val="00FB1C98"/>
    <w:rsid w:val="00FB1E07"/>
    <w:rsid w:val="00FB2262"/>
    <w:rsid w:val="00FB2290"/>
    <w:rsid w:val="00FB231B"/>
    <w:rsid w:val="00FB23DB"/>
    <w:rsid w:val="00FB24A7"/>
    <w:rsid w:val="00FB24FE"/>
    <w:rsid w:val="00FB2665"/>
    <w:rsid w:val="00FB29E0"/>
    <w:rsid w:val="00FB2ABB"/>
    <w:rsid w:val="00FB2DA9"/>
    <w:rsid w:val="00FB330B"/>
    <w:rsid w:val="00FB36A0"/>
    <w:rsid w:val="00FB3919"/>
    <w:rsid w:val="00FB3D89"/>
    <w:rsid w:val="00FB4243"/>
    <w:rsid w:val="00FB4465"/>
    <w:rsid w:val="00FB44CA"/>
    <w:rsid w:val="00FB46A3"/>
    <w:rsid w:val="00FB4E17"/>
    <w:rsid w:val="00FB5189"/>
    <w:rsid w:val="00FB53E3"/>
    <w:rsid w:val="00FB5403"/>
    <w:rsid w:val="00FB55F0"/>
    <w:rsid w:val="00FB566A"/>
    <w:rsid w:val="00FB56C5"/>
    <w:rsid w:val="00FB5E41"/>
    <w:rsid w:val="00FB6021"/>
    <w:rsid w:val="00FB61C4"/>
    <w:rsid w:val="00FB6229"/>
    <w:rsid w:val="00FB6273"/>
    <w:rsid w:val="00FB637D"/>
    <w:rsid w:val="00FB6830"/>
    <w:rsid w:val="00FB6A1A"/>
    <w:rsid w:val="00FB6AD4"/>
    <w:rsid w:val="00FB6B14"/>
    <w:rsid w:val="00FB6BAE"/>
    <w:rsid w:val="00FB6D47"/>
    <w:rsid w:val="00FB6DA8"/>
    <w:rsid w:val="00FB6EAD"/>
    <w:rsid w:val="00FB6EFB"/>
    <w:rsid w:val="00FB708B"/>
    <w:rsid w:val="00FB7116"/>
    <w:rsid w:val="00FB7117"/>
    <w:rsid w:val="00FB711A"/>
    <w:rsid w:val="00FB71BE"/>
    <w:rsid w:val="00FB73C3"/>
    <w:rsid w:val="00FB752B"/>
    <w:rsid w:val="00FB757D"/>
    <w:rsid w:val="00FB767D"/>
    <w:rsid w:val="00FB7A2B"/>
    <w:rsid w:val="00FB7C29"/>
    <w:rsid w:val="00FC051D"/>
    <w:rsid w:val="00FC05D7"/>
    <w:rsid w:val="00FC0B40"/>
    <w:rsid w:val="00FC0C08"/>
    <w:rsid w:val="00FC0D68"/>
    <w:rsid w:val="00FC0F75"/>
    <w:rsid w:val="00FC12B0"/>
    <w:rsid w:val="00FC16BF"/>
    <w:rsid w:val="00FC17BA"/>
    <w:rsid w:val="00FC1858"/>
    <w:rsid w:val="00FC1900"/>
    <w:rsid w:val="00FC1937"/>
    <w:rsid w:val="00FC1A78"/>
    <w:rsid w:val="00FC1C00"/>
    <w:rsid w:val="00FC1CC8"/>
    <w:rsid w:val="00FC1F95"/>
    <w:rsid w:val="00FC20E9"/>
    <w:rsid w:val="00FC2153"/>
    <w:rsid w:val="00FC2435"/>
    <w:rsid w:val="00FC24A6"/>
    <w:rsid w:val="00FC2DD4"/>
    <w:rsid w:val="00FC2ECF"/>
    <w:rsid w:val="00FC2EF9"/>
    <w:rsid w:val="00FC311D"/>
    <w:rsid w:val="00FC332F"/>
    <w:rsid w:val="00FC33DA"/>
    <w:rsid w:val="00FC3488"/>
    <w:rsid w:val="00FC3617"/>
    <w:rsid w:val="00FC3661"/>
    <w:rsid w:val="00FC3AEC"/>
    <w:rsid w:val="00FC3FBC"/>
    <w:rsid w:val="00FC4308"/>
    <w:rsid w:val="00FC4A36"/>
    <w:rsid w:val="00FC4AFD"/>
    <w:rsid w:val="00FC4BBC"/>
    <w:rsid w:val="00FC4C0C"/>
    <w:rsid w:val="00FC512C"/>
    <w:rsid w:val="00FC5197"/>
    <w:rsid w:val="00FC5321"/>
    <w:rsid w:val="00FC5395"/>
    <w:rsid w:val="00FC5633"/>
    <w:rsid w:val="00FC5A77"/>
    <w:rsid w:val="00FC5D16"/>
    <w:rsid w:val="00FC619D"/>
    <w:rsid w:val="00FC61C8"/>
    <w:rsid w:val="00FC63B7"/>
    <w:rsid w:val="00FC644A"/>
    <w:rsid w:val="00FC6461"/>
    <w:rsid w:val="00FC678F"/>
    <w:rsid w:val="00FC67BC"/>
    <w:rsid w:val="00FC6833"/>
    <w:rsid w:val="00FC69BA"/>
    <w:rsid w:val="00FC6D71"/>
    <w:rsid w:val="00FC6ECE"/>
    <w:rsid w:val="00FC70A1"/>
    <w:rsid w:val="00FC7163"/>
    <w:rsid w:val="00FC7612"/>
    <w:rsid w:val="00FC7844"/>
    <w:rsid w:val="00FC7D4D"/>
    <w:rsid w:val="00FC7E53"/>
    <w:rsid w:val="00FD02D5"/>
    <w:rsid w:val="00FD042E"/>
    <w:rsid w:val="00FD043B"/>
    <w:rsid w:val="00FD0983"/>
    <w:rsid w:val="00FD0A2E"/>
    <w:rsid w:val="00FD0C03"/>
    <w:rsid w:val="00FD0D52"/>
    <w:rsid w:val="00FD0E27"/>
    <w:rsid w:val="00FD0E2F"/>
    <w:rsid w:val="00FD1024"/>
    <w:rsid w:val="00FD1104"/>
    <w:rsid w:val="00FD11AD"/>
    <w:rsid w:val="00FD120C"/>
    <w:rsid w:val="00FD1300"/>
    <w:rsid w:val="00FD1458"/>
    <w:rsid w:val="00FD157C"/>
    <w:rsid w:val="00FD179D"/>
    <w:rsid w:val="00FD18F4"/>
    <w:rsid w:val="00FD1945"/>
    <w:rsid w:val="00FD1AD0"/>
    <w:rsid w:val="00FD1CF7"/>
    <w:rsid w:val="00FD1D2F"/>
    <w:rsid w:val="00FD1EB5"/>
    <w:rsid w:val="00FD22E2"/>
    <w:rsid w:val="00FD236F"/>
    <w:rsid w:val="00FD25FE"/>
    <w:rsid w:val="00FD2741"/>
    <w:rsid w:val="00FD294E"/>
    <w:rsid w:val="00FD2FA9"/>
    <w:rsid w:val="00FD31AA"/>
    <w:rsid w:val="00FD3958"/>
    <w:rsid w:val="00FD39F1"/>
    <w:rsid w:val="00FD3A17"/>
    <w:rsid w:val="00FD435A"/>
    <w:rsid w:val="00FD4398"/>
    <w:rsid w:val="00FD4438"/>
    <w:rsid w:val="00FD45B8"/>
    <w:rsid w:val="00FD4643"/>
    <w:rsid w:val="00FD47B7"/>
    <w:rsid w:val="00FD4E0F"/>
    <w:rsid w:val="00FD4FA0"/>
    <w:rsid w:val="00FD5362"/>
    <w:rsid w:val="00FD56D4"/>
    <w:rsid w:val="00FD5982"/>
    <w:rsid w:val="00FD59F8"/>
    <w:rsid w:val="00FD5B63"/>
    <w:rsid w:val="00FD5B91"/>
    <w:rsid w:val="00FD5BD3"/>
    <w:rsid w:val="00FD5D9B"/>
    <w:rsid w:val="00FD649F"/>
    <w:rsid w:val="00FD651F"/>
    <w:rsid w:val="00FD660F"/>
    <w:rsid w:val="00FD699B"/>
    <w:rsid w:val="00FD7033"/>
    <w:rsid w:val="00FD737E"/>
    <w:rsid w:val="00FD743B"/>
    <w:rsid w:val="00FD75A6"/>
    <w:rsid w:val="00FD7650"/>
    <w:rsid w:val="00FD7805"/>
    <w:rsid w:val="00FD7A2B"/>
    <w:rsid w:val="00FD7B88"/>
    <w:rsid w:val="00FD7CC6"/>
    <w:rsid w:val="00FD7DCF"/>
    <w:rsid w:val="00FD7F14"/>
    <w:rsid w:val="00FD7FDF"/>
    <w:rsid w:val="00FE00AA"/>
    <w:rsid w:val="00FE014F"/>
    <w:rsid w:val="00FE03E4"/>
    <w:rsid w:val="00FE04AB"/>
    <w:rsid w:val="00FE055F"/>
    <w:rsid w:val="00FE0660"/>
    <w:rsid w:val="00FE0D8A"/>
    <w:rsid w:val="00FE0FE5"/>
    <w:rsid w:val="00FE119D"/>
    <w:rsid w:val="00FE151A"/>
    <w:rsid w:val="00FE160A"/>
    <w:rsid w:val="00FE1786"/>
    <w:rsid w:val="00FE184D"/>
    <w:rsid w:val="00FE184E"/>
    <w:rsid w:val="00FE187B"/>
    <w:rsid w:val="00FE1904"/>
    <w:rsid w:val="00FE19E4"/>
    <w:rsid w:val="00FE1D57"/>
    <w:rsid w:val="00FE20A2"/>
    <w:rsid w:val="00FE2201"/>
    <w:rsid w:val="00FE2250"/>
    <w:rsid w:val="00FE2392"/>
    <w:rsid w:val="00FE25C3"/>
    <w:rsid w:val="00FE26C1"/>
    <w:rsid w:val="00FE2842"/>
    <w:rsid w:val="00FE2AC1"/>
    <w:rsid w:val="00FE2BCD"/>
    <w:rsid w:val="00FE2D20"/>
    <w:rsid w:val="00FE2F7A"/>
    <w:rsid w:val="00FE30B6"/>
    <w:rsid w:val="00FE3295"/>
    <w:rsid w:val="00FE3B9F"/>
    <w:rsid w:val="00FE3E5C"/>
    <w:rsid w:val="00FE3EA0"/>
    <w:rsid w:val="00FE414C"/>
    <w:rsid w:val="00FE4246"/>
    <w:rsid w:val="00FE4415"/>
    <w:rsid w:val="00FE4653"/>
    <w:rsid w:val="00FE4A38"/>
    <w:rsid w:val="00FE4B29"/>
    <w:rsid w:val="00FE4E49"/>
    <w:rsid w:val="00FE4FFA"/>
    <w:rsid w:val="00FE50C4"/>
    <w:rsid w:val="00FE522F"/>
    <w:rsid w:val="00FE5980"/>
    <w:rsid w:val="00FE5C69"/>
    <w:rsid w:val="00FE609C"/>
    <w:rsid w:val="00FE6230"/>
    <w:rsid w:val="00FE6421"/>
    <w:rsid w:val="00FE6468"/>
    <w:rsid w:val="00FE6646"/>
    <w:rsid w:val="00FE665F"/>
    <w:rsid w:val="00FE669B"/>
    <w:rsid w:val="00FE6828"/>
    <w:rsid w:val="00FE6E95"/>
    <w:rsid w:val="00FE717E"/>
    <w:rsid w:val="00FE7CCA"/>
    <w:rsid w:val="00FE7D6A"/>
    <w:rsid w:val="00FF018D"/>
    <w:rsid w:val="00FF01B0"/>
    <w:rsid w:val="00FF029E"/>
    <w:rsid w:val="00FF034B"/>
    <w:rsid w:val="00FF03B0"/>
    <w:rsid w:val="00FF0403"/>
    <w:rsid w:val="00FF04F0"/>
    <w:rsid w:val="00FF0655"/>
    <w:rsid w:val="00FF0961"/>
    <w:rsid w:val="00FF09F9"/>
    <w:rsid w:val="00FF0A69"/>
    <w:rsid w:val="00FF0C30"/>
    <w:rsid w:val="00FF0CC4"/>
    <w:rsid w:val="00FF1007"/>
    <w:rsid w:val="00FF122C"/>
    <w:rsid w:val="00FF13B9"/>
    <w:rsid w:val="00FF1842"/>
    <w:rsid w:val="00FF196B"/>
    <w:rsid w:val="00FF1C8A"/>
    <w:rsid w:val="00FF21D2"/>
    <w:rsid w:val="00FF2408"/>
    <w:rsid w:val="00FF25E2"/>
    <w:rsid w:val="00FF2B84"/>
    <w:rsid w:val="00FF313B"/>
    <w:rsid w:val="00FF31A1"/>
    <w:rsid w:val="00FF34C8"/>
    <w:rsid w:val="00FF36BD"/>
    <w:rsid w:val="00FF381C"/>
    <w:rsid w:val="00FF3A8F"/>
    <w:rsid w:val="00FF3B13"/>
    <w:rsid w:val="00FF3B76"/>
    <w:rsid w:val="00FF3CCA"/>
    <w:rsid w:val="00FF4083"/>
    <w:rsid w:val="00FF40F1"/>
    <w:rsid w:val="00FF41EC"/>
    <w:rsid w:val="00FF43EE"/>
    <w:rsid w:val="00FF4603"/>
    <w:rsid w:val="00FF48E6"/>
    <w:rsid w:val="00FF4ACE"/>
    <w:rsid w:val="00FF4B29"/>
    <w:rsid w:val="00FF4B4F"/>
    <w:rsid w:val="00FF4D99"/>
    <w:rsid w:val="00FF4DA1"/>
    <w:rsid w:val="00FF5225"/>
    <w:rsid w:val="00FF5419"/>
    <w:rsid w:val="00FF5450"/>
    <w:rsid w:val="00FF5961"/>
    <w:rsid w:val="00FF5C14"/>
    <w:rsid w:val="00FF5FA3"/>
    <w:rsid w:val="00FF5FF1"/>
    <w:rsid w:val="00FF6005"/>
    <w:rsid w:val="00FF613D"/>
    <w:rsid w:val="00FF6189"/>
    <w:rsid w:val="00FF677B"/>
    <w:rsid w:val="00FF6916"/>
    <w:rsid w:val="00FF6982"/>
    <w:rsid w:val="00FF6A2B"/>
    <w:rsid w:val="00FF6C1C"/>
    <w:rsid w:val="00FF7060"/>
    <w:rsid w:val="00FF71C9"/>
    <w:rsid w:val="00FF7636"/>
    <w:rsid w:val="00FF7757"/>
    <w:rsid w:val="00FF7989"/>
    <w:rsid w:val="00FF7D03"/>
    <w:rsid w:val="03561F89"/>
    <w:rsid w:val="0434031A"/>
    <w:rsid w:val="06352A81"/>
    <w:rsid w:val="079A5513"/>
    <w:rsid w:val="09F6435F"/>
    <w:rsid w:val="0A192702"/>
    <w:rsid w:val="0AAD30B7"/>
    <w:rsid w:val="0FA303EA"/>
    <w:rsid w:val="11FB4800"/>
    <w:rsid w:val="156840A7"/>
    <w:rsid w:val="17C00F41"/>
    <w:rsid w:val="1976363D"/>
    <w:rsid w:val="19AD4F82"/>
    <w:rsid w:val="1A3F29ED"/>
    <w:rsid w:val="1EC03B44"/>
    <w:rsid w:val="1FAF6741"/>
    <w:rsid w:val="26252DA1"/>
    <w:rsid w:val="267E6F2C"/>
    <w:rsid w:val="2866590F"/>
    <w:rsid w:val="29613C52"/>
    <w:rsid w:val="29E27463"/>
    <w:rsid w:val="2A690868"/>
    <w:rsid w:val="2C50080F"/>
    <w:rsid w:val="33BC31AE"/>
    <w:rsid w:val="35B852A9"/>
    <w:rsid w:val="360D574F"/>
    <w:rsid w:val="363B302C"/>
    <w:rsid w:val="378C3992"/>
    <w:rsid w:val="39053D4F"/>
    <w:rsid w:val="3AE605D7"/>
    <w:rsid w:val="3E6E1102"/>
    <w:rsid w:val="42B9035D"/>
    <w:rsid w:val="45270658"/>
    <w:rsid w:val="49FA499E"/>
    <w:rsid w:val="4A5059C3"/>
    <w:rsid w:val="4ABD78E5"/>
    <w:rsid w:val="4C7A2E60"/>
    <w:rsid w:val="4E043CDE"/>
    <w:rsid w:val="4FA40FE0"/>
    <w:rsid w:val="56B14151"/>
    <w:rsid w:val="57C311BE"/>
    <w:rsid w:val="57D165DD"/>
    <w:rsid w:val="59F15603"/>
    <w:rsid w:val="5B930E4D"/>
    <w:rsid w:val="60C51436"/>
    <w:rsid w:val="62200479"/>
    <w:rsid w:val="6464079E"/>
    <w:rsid w:val="660D016E"/>
    <w:rsid w:val="671D1449"/>
    <w:rsid w:val="67313681"/>
    <w:rsid w:val="6CB44B44"/>
    <w:rsid w:val="6DCE063E"/>
    <w:rsid w:val="7120034C"/>
    <w:rsid w:val="72043CFC"/>
    <w:rsid w:val="75510263"/>
    <w:rsid w:val="7E4B23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iPriority="0" w:semiHidden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iPriority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qFormat="1" w:uiPriority="99" w:semiHidden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qFormat="1" w:unhideWhenUsed="0" w:uiPriority="0" w:semiHidden="0" w:name="HTML Variable"/>
    <w:lsdException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qFormat="1" w:unhideWhenUsed="0" w:uiPriority="0" w:semiHidden="0" w:name="Table Elegant"/>
    <w:lsdException w:uiPriority="0" w:name="Table Professional"/>
    <w:lsdException w:qFormat="1" w:unhideWhenUsed="0" w:uiPriority="0" w:semiHidden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qFormat="1" w:unhideWhenUsed="0" w:uiPriority="0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31"/>
    <w:qFormat/>
    <w:uiPriority w:val="9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4">
    <w:name w:val="heading 2"/>
    <w:basedOn w:val="1"/>
    <w:next w:val="5"/>
    <w:link w:val="141"/>
    <w:qFormat/>
    <w:uiPriority w:val="9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b/>
      <w:kern w:val="0"/>
      <w:sz w:val="30"/>
      <w:szCs w:val="20"/>
    </w:rPr>
  </w:style>
  <w:style w:type="paragraph" w:styleId="6">
    <w:name w:val="heading 3"/>
    <w:basedOn w:val="1"/>
    <w:next w:val="5"/>
    <w:link w:val="94"/>
    <w:qFormat/>
    <w:uiPriority w:val="9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paragraph" w:styleId="7">
    <w:name w:val="heading 4"/>
    <w:basedOn w:val="1"/>
    <w:next w:val="1"/>
    <w:link w:val="311"/>
    <w:qFormat/>
    <w:uiPriority w:val="9"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hAnsi="Arial" w:eastAsia="黑体"/>
      <w:b/>
      <w:kern w:val="0"/>
      <w:sz w:val="28"/>
      <w:szCs w:val="20"/>
    </w:rPr>
  </w:style>
  <w:style w:type="paragraph" w:styleId="8">
    <w:name w:val="heading 5"/>
    <w:basedOn w:val="1"/>
    <w:next w:val="1"/>
    <w:link w:val="309"/>
    <w:qFormat/>
    <w:uiPriority w:val="0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9">
    <w:name w:val="heading 6"/>
    <w:basedOn w:val="1"/>
    <w:next w:val="1"/>
    <w:link w:val="232"/>
    <w:qFormat/>
    <w:uiPriority w:val="0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hAnsi="Arial" w:eastAsia="黑体"/>
      <w:b/>
      <w:kern w:val="0"/>
      <w:sz w:val="24"/>
      <w:szCs w:val="20"/>
    </w:rPr>
  </w:style>
  <w:style w:type="paragraph" w:styleId="10">
    <w:name w:val="heading 7"/>
    <w:basedOn w:val="1"/>
    <w:next w:val="1"/>
    <w:link w:val="125"/>
    <w:qFormat/>
    <w:uiPriority w:val="0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11">
    <w:name w:val="heading 8"/>
    <w:basedOn w:val="1"/>
    <w:next w:val="1"/>
    <w:link w:val="319"/>
    <w:qFormat/>
    <w:uiPriority w:val="0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hAnsi="Arial" w:eastAsia="黑体"/>
      <w:kern w:val="0"/>
      <w:sz w:val="24"/>
      <w:szCs w:val="20"/>
    </w:rPr>
  </w:style>
  <w:style w:type="paragraph" w:styleId="12">
    <w:name w:val="heading 9"/>
    <w:basedOn w:val="1"/>
    <w:next w:val="1"/>
    <w:link w:val="329"/>
    <w:qFormat/>
    <w:uiPriority w:val="0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hAnsi="Arial" w:eastAsia="黑体"/>
      <w:kern w:val="0"/>
      <w:szCs w:val="20"/>
    </w:rPr>
  </w:style>
  <w:style w:type="character" w:default="1" w:styleId="82">
    <w:name w:val="Default Paragraph Font"/>
    <w:semiHidden/>
    <w:unhideWhenUsed/>
    <w:uiPriority w:val="1"/>
  </w:style>
  <w:style w:type="table" w:default="1" w:styleId="7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82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eastAsia="宋体" w:cs="Times New Roman"/>
      <w:sz w:val="24"/>
      <w:szCs w:val="24"/>
      <w:lang w:val="en-US" w:eastAsia="zh-CN" w:bidi="ar-SA"/>
    </w:rPr>
  </w:style>
  <w:style w:type="paragraph" w:styleId="5">
    <w:name w:val="Normal Indent"/>
    <w:basedOn w:val="1"/>
    <w:link w:val="213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sz w:val="24"/>
    </w:rPr>
  </w:style>
  <w:style w:type="paragraph" w:styleId="13">
    <w:name w:val="List 3"/>
    <w:basedOn w:val="1"/>
    <w:qFormat/>
    <w:uiPriority w:val="0"/>
    <w:pPr>
      <w:ind w:left="100" w:leftChars="400" w:hanging="200" w:hangingChars="200"/>
    </w:pPr>
  </w:style>
  <w:style w:type="paragraph" w:styleId="14">
    <w:name w:val="toc 7"/>
    <w:basedOn w:val="1"/>
    <w:next w:val="1"/>
    <w:qFormat/>
    <w:uiPriority w:val="39"/>
    <w:pPr>
      <w:ind w:left="2520" w:leftChars="1200"/>
    </w:pPr>
  </w:style>
  <w:style w:type="paragraph" w:styleId="15">
    <w:name w:val="List Number 2"/>
    <w:basedOn w:val="1"/>
    <w:qFormat/>
    <w:uiPriority w:val="0"/>
    <w:pPr>
      <w:tabs>
        <w:tab w:val="left" w:pos="927"/>
      </w:tabs>
      <w:spacing w:line="360" w:lineRule="auto"/>
      <w:ind w:left="567"/>
    </w:pPr>
    <w:rPr>
      <w:rFonts w:ascii="Arial" w:hAnsi="Arial"/>
    </w:rPr>
  </w:style>
  <w:style w:type="paragraph" w:styleId="16">
    <w:name w:val="table of authorities"/>
    <w:basedOn w:val="1"/>
    <w:next w:val="1"/>
    <w:qFormat/>
    <w:uiPriority w:val="0"/>
    <w:pPr>
      <w:adjustRightInd w:val="0"/>
      <w:ind w:left="420" w:leftChars="200"/>
    </w:pPr>
    <w:rPr>
      <w:rFonts w:eastAsia="仿宋_GB2312"/>
      <w:kern w:val="0"/>
      <w:sz w:val="28"/>
      <w:szCs w:val="21"/>
    </w:rPr>
  </w:style>
  <w:style w:type="paragraph" w:styleId="17">
    <w:name w:val="List Bullet 4"/>
    <w:basedOn w:val="1"/>
    <w:qFormat/>
    <w:uiPriority w:val="0"/>
    <w:pPr>
      <w:numPr>
        <w:ilvl w:val="0"/>
        <w:numId w:val="1"/>
      </w:numPr>
      <w:spacing w:line="480" w:lineRule="exact"/>
    </w:pPr>
  </w:style>
  <w:style w:type="paragraph" w:styleId="18">
    <w:name w:val="index 8"/>
    <w:basedOn w:val="1"/>
    <w:next w:val="1"/>
    <w:qFormat/>
    <w:uiPriority w:val="0"/>
    <w:pPr>
      <w:adjustRightInd w:val="0"/>
      <w:ind w:left="1400" w:leftChars="1400"/>
    </w:pPr>
    <w:rPr>
      <w:rFonts w:eastAsia="仿宋_GB2312"/>
      <w:kern w:val="0"/>
      <w:sz w:val="28"/>
      <w:szCs w:val="21"/>
    </w:rPr>
  </w:style>
  <w:style w:type="paragraph" w:styleId="19">
    <w:name w:val="List Number"/>
    <w:basedOn w:val="1"/>
    <w:qFormat/>
    <w:uiPriority w:val="0"/>
    <w:pPr>
      <w:adjustRightInd w:val="0"/>
      <w:jc w:val="left"/>
    </w:pPr>
    <w:rPr>
      <w:rFonts w:ascii="Arial" w:hAnsi="Arial"/>
      <w:kern w:val="0"/>
    </w:rPr>
  </w:style>
  <w:style w:type="paragraph" w:styleId="20">
    <w:name w:val="caption"/>
    <w:basedOn w:val="1"/>
    <w:next w:val="1"/>
    <w:link w:val="334"/>
    <w:qFormat/>
    <w:uiPriority w:val="0"/>
    <w:pPr>
      <w:spacing w:line="480" w:lineRule="auto"/>
    </w:pPr>
    <w:rPr>
      <w:rFonts w:ascii="华文中宋" w:hAnsi="华文中宋" w:eastAsia="华文中宋"/>
      <w:sz w:val="36"/>
      <w:szCs w:val="20"/>
    </w:rPr>
  </w:style>
  <w:style w:type="paragraph" w:styleId="21">
    <w:name w:val="index 5"/>
    <w:basedOn w:val="1"/>
    <w:next w:val="1"/>
    <w:qFormat/>
    <w:uiPriority w:val="0"/>
    <w:pPr>
      <w:adjustRightInd w:val="0"/>
      <w:ind w:left="800" w:leftChars="800"/>
    </w:pPr>
    <w:rPr>
      <w:rFonts w:eastAsia="仿宋_GB2312"/>
      <w:kern w:val="0"/>
      <w:sz w:val="28"/>
      <w:szCs w:val="21"/>
    </w:rPr>
  </w:style>
  <w:style w:type="paragraph" w:styleId="22">
    <w:name w:val="List Bullet"/>
    <w:basedOn w:val="1"/>
    <w:link w:val="380"/>
    <w:qFormat/>
    <w:uiPriority w:val="0"/>
    <w:pPr>
      <w:numPr>
        <w:ilvl w:val="0"/>
        <w:numId w:val="2"/>
      </w:numPr>
      <w:adjustRightInd w:val="0"/>
      <w:spacing w:line="360" w:lineRule="auto"/>
      <w:ind w:firstLine="0"/>
    </w:pPr>
    <w:rPr>
      <w:kern w:val="0"/>
      <w:sz w:val="24"/>
      <w:szCs w:val="21"/>
    </w:rPr>
  </w:style>
  <w:style w:type="paragraph" w:styleId="23">
    <w:name w:val="Document Map"/>
    <w:basedOn w:val="1"/>
    <w:link w:val="225"/>
    <w:qFormat/>
    <w:uiPriority w:val="99"/>
    <w:pPr>
      <w:shd w:val="clear" w:color="auto" w:fill="000080"/>
    </w:pPr>
  </w:style>
  <w:style w:type="paragraph" w:styleId="24">
    <w:name w:val="toa heading"/>
    <w:basedOn w:val="1"/>
    <w:next w:val="1"/>
    <w:qFormat/>
    <w:uiPriority w:val="0"/>
    <w:pPr>
      <w:widowControl/>
      <w:pBdr>
        <w:top w:val="single" w:color="auto" w:sz="24" w:space="1"/>
        <w:between w:val="single" w:color="auto" w:sz="24" w:space="1"/>
      </w:pBdr>
      <w:tabs>
        <w:tab w:val="right" w:pos="4740"/>
      </w:tabs>
      <w:autoSpaceDE w:val="0"/>
      <w:adjustRightInd w:val="0"/>
      <w:snapToGrid w:val="0"/>
      <w:spacing w:before="60" w:after="60" w:line="360" w:lineRule="exact"/>
      <w:ind w:firstLine="482"/>
      <w:jc w:val="center"/>
    </w:pPr>
    <w:rPr>
      <w:rFonts w:ascii="Arial Black" w:hAnsi="Arial Black" w:eastAsia="PMingLiU" w:cs="宋体"/>
      <w:b/>
      <w:bCs/>
      <w:snapToGrid w:val="0"/>
      <w:spacing w:val="-10"/>
      <w:kern w:val="0"/>
      <w:sz w:val="22"/>
      <w:szCs w:val="22"/>
      <w:lang w:eastAsia="zh-TW"/>
    </w:rPr>
  </w:style>
  <w:style w:type="paragraph" w:styleId="25">
    <w:name w:val="annotation text"/>
    <w:basedOn w:val="1"/>
    <w:link w:val="148"/>
    <w:qFormat/>
    <w:uiPriority w:val="99"/>
    <w:pPr>
      <w:jc w:val="left"/>
    </w:pPr>
  </w:style>
  <w:style w:type="paragraph" w:styleId="26">
    <w:name w:val="index 6"/>
    <w:basedOn w:val="1"/>
    <w:next w:val="1"/>
    <w:qFormat/>
    <w:uiPriority w:val="0"/>
    <w:pPr>
      <w:adjustRightInd w:val="0"/>
      <w:ind w:left="1000" w:leftChars="1000"/>
    </w:pPr>
    <w:rPr>
      <w:rFonts w:eastAsia="仿宋_GB2312"/>
      <w:kern w:val="0"/>
      <w:sz w:val="28"/>
      <w:szCs w:val="21"/>
    </w:rPr>
  </w:style>
  <w:style w:type="paragraph" w:styleId="27">
    <w:name w:val="Salutation"/>
    <w:basedOn w:val="1"/>
    <w:next w:val="1"/>
    <w:link w:val="179"/>
    <w:qFormat/>
    <w:uiPriority w:val="0"/>
    <w:pPr>
      <w:ind w:firstLine="630" w:firstLineChars="300"/>
      <w:jc w:val="left"/>
    </w:pPr>
    <w:rPr>
      <w:rFonts w:ascii="宋体" w:hAnsi="宋体"/>
      <w:b/>
      <w:kern w:val="0"/>
      <w:sz w:val="24"/>
      <w:lang w:eastAsia="en-US"/>
    </w:rPr>
  </w:style>
  <w:style w:type="paragraph" w:styleId="28">
    <w:name w:val="Body Text 3"/>
    <w:basedOn w:val="1"/>
    <w:link w:val="350"/>
    <w:qFormat/>
    <w:uiPriority w:val="0"/>
    <w:pPr>
      <w:spacing w:after="120"/>
    </w:pPr>
    <w:rPr>
      <w:sz w:val="16"/>
      <w:szCs w:val="16"/>
    </w:rPr>
  </w:style>
  <w:style w:type="paragraph" w:styleId="29">
    <w:name w:val="List Bullet 3"/>
    <w:basedOn w:val="1"/>
    <w:qFormat/>
    <w:uiPriority w:val="0"/>
    <w:pPr>
      <w:numPr>
        <w:ilvl w:val="0"/>
        <w:numId w:val="3"/>
      </w:numPr>
      <w:spacing w:line="360" w:lineRule="auto"/>
      <w:ind w:firstLine="0"/>
    </w:pPr>
  </w:style>
  <w:style w:type="paragraph" w:styleId="30">
    <w:name w:val="Body Text"/>
    <w:basedOn w:val="1"/>
    <w:link w:val="100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1">
    <w:name w:val="Body Text Indent"/>
    <w:basedOn w:val="1"/>
    <w:link w:val="242"/>
    <w:qFormat/>
    <w:uiPriority w:val="99"/>
    <w:pPr>
      <w:spacing w:line="360" w:lineRule="auto"/>
      <w:ind w:firstLine="570"/>
    </w:pPr>
    <w:rPr>
      <w:sz w:val="24"/>
    </w:rPr>
  </w:style>
  <w:style w:type="paragraph" w:styleId="32">
    <w:name w:val="List Number 3"/>
    <w:basedOn w:val="1"/>
    <w:qFormat/>
    <w:uiPriority w:val="0"/>
    <w:pPr>
      <w:tabs>
        <w:tab w:val="left" w:pos="1226"/>
        <w:tab w:val="left" w:pos="1647"/>
      </w:tabs>
      <w:spacing w:line="360" w:lineRule="auto"/>
      <w:ind w:left="284" w:firstLine="283"/>
    </w:pPr>
    <w:rPr>
      <w:rFonts w:ascii="Arial" w:hAnsi="Arial"/>
    </w:rPr>
  </w:style>
  <w:style w:type="paragraph" w:styleId="33">
    <w:name w:val="List 2"/>
    <w:basedOn w:val="1"/>
    <w:qFormat/>
    <w:uiPriority w:val="0"/>
    <w:pPr>
      <w:ind w:left="100" w:leftChars="200" w:hanging="200" w:hangingChars="200"/>
    </w:pPr>
  </w:style>
  <w:style w:type="paragraph" w:styleId="34">
    <w:name w:val="List Continue"/>
    <w:basedOn w:val="1"/>
    <w:qFormat/>
    <w:uiPriority w:val="0"/>
    <w:pPr>
      <w:spacing w:after="120" w:line="480" w:lineRule="exact"/>
      <w:ind w:left="420" w:leftChars="200"/>
    </w:pPr>
  </w:style>
  <w:style w:type="paragraph" w:styleId="35">
    <w:name w:val="Block Text"/>
    <w:basedOn w:val="1"/>
    <w:qFormat/>
    <w:uiPriority w:val="0"/>
    <w:pPr>
      <w:widowControl/>
      <w:ind w:left="480" w:right="-341" w:firstLine="513"/>
    </w:pPr>
    <w:rPr>
      <w:kern w:val="0"/>
      <w:sz w:val="24"/>
      <w:szCs w:val="20"/>
    </w:rPr>
  </w:style>
  <w:style w:type="paragraph" w:styleId="36">
    <w:name w:val="List Bullet 2"/>
    <w:basedOn w:val="1"/>
    <w:qFormat/>
    <w:uiPriority w:val="0"/>
    <w:pPr>
      <w:numPr>
        <w:ilvl w:val="0"/>
        <w:numId w:val="4"/>
      </w:numPr>
      <w:spacing w:line="480" w:lineRule="exact"/>
    </w:pPr>
  </w:style>
  <w:style w:type="paragraph" w:styleId="37">
    <w:name w:val="index 4"/>
    <w:basedOn w:val="1"/>
    <w:next w:val="1"/>
    <w:qFormat/>
    <w:uiPriority w:val="0"/>
    <w:pPr>
      <w:adjustRightInd w:val="0"/>
      <w:ind w:left="600" w:leftChars="600"/>
    </w:pPr>
    <w:rPr>
      <w:rFonts w:eastAsia="仿宋_GB2312"/>
      <w:kern w:val="0"/>
      <w:sz w:val="28"/>
      <w:szCs w:val="21"/>
    </w:rPr>
  </w:style>
  <w:style w:type="paragraph" w:styleId="38">
    <w:name w:val="toc 5"/>
    <w:basedOn w:val="1"/>
    <w:next w:val="1"/>
    <w:qFormat/>
    <w:uiPriority w:val="39"/>
    <w:pPr>
      <w:ind w:left="1680" w:leftChars="800"/>
    </w:pPr>
  </w:style>
  <w:style w:type="paragraph" w:styleId="39">
    <w:name w:val="toc 3"/>
    <w:basedOn w:val="1"/>
    <w:next w:val="1"/>
    <w:qFormat/>
    <w:uiPriority w:val="39"/>
    <w:pPr>
      <w:ind w:left="840" w:leftChars="400"/>
    </w:pPr>
  </w:style>
  <w:style w:type="paragraph" w:styleId="40">
    <w:name w:val="Plain Text"/>
    <w:basedOn w:val="1"/>
    <w:link w:val="257"/>
    <w:qFormat/>
    <w:uiPriority w:val="0"/>
    <w:rPr>
      <w:rFonts w:ascii="宋体" w:hAnsi="Courier New"/>
      <w:szCs w:val="20"/>
    </w:rPr>
  </w:style>
  <w:style w:type="paragraph" w:styleId="41">
    <w:name w:val="List Number 4"/>
    <w:basedOn w:val="1"/>
    <w:qFormat/>
    <w:uiPriority w:val="0"/>
    <w:pPr>
      <w:tabs>
        <w:tab w:val="left" w:pos="1352"/>
      </w:tabs>
      <w:spacing w:line="360" w:lineRule="auto"/>
      <w:ind w:left="992"/>
    </w:pPr>
    <w:rPr>
      <w:rFonts w:ascii="Arial" w:hAnsi="Arial"/>
    </w:rPr>
  </w:style>
  <w:style w:type="paragraph" w:styleId="42">
    <w:name w:val="toc 8"/>
    <w:basedOn w:val="1"/>
    <w:next w:val="1"/>
    <w:qFormat/>
    <w:uiPriority w:val="39"/>
    <w:pPr>
      <w:ind w:left="2940" w:leftChars="1400"/>
    </w:pPr>
  </w:style>
  <w:style w:type="paragraph" w:styleId="43">
    <w:name w:val="index 3"/>
    <w:basedOn w:val="1"/>
    <w:next w:val="1"/>
    <w:qFormat/>
    <w:uiPriority w:val="0"/>
    <w:pPr>
      <w:adjustRightInd w:val="0"/>
      <w:ind w:left="400" w:leftChars="400"/>
    </w:pPr>
    <w:rPr>
      <w:rFonts w:eastAsia="仿宋_GB2312"/>
      <w:kern w:val="0"/>
      <w:sz w:val="28"/>
      <w:szCs w:val="21"/>
    </w:rPr>
  </w:style>
  <w:style w:type="paragraph" w:styleId="44">
    <w:name w:val="Date"/>
    <w:basedOn w:val="1"/>
    <w:next w:val="1"/>
    <w:link w:val="229"/>
    <w:qFormat/>
    <w:uiPriority w:val="0"/>
    <w:pPr>
      <w:ind w:left="100" w:leftChars="2500"/>
    </w:pPr>
    <w:rPr>
      <w:rFonts w:ascii="仿宋_GB2312" w:hAnsi="宋体" w:eastAsia="仿宋_GB2312"/>
      <w:color w:val="000000"/>
      <w:sz w:val="24"/>
    </w:rPr>
  </w:style>
  <w:style w:type="paragraph" w:styleId="45">
    <w:name w:val="Body Text Indent 2"/>
    <w:basedOn w:val="1"/>
    <w:link w:val="236"/>
    <w:qFormat/>
    <w:uiPriority w:val="0"/>
    <w:pPr>
      <w:ind w:firstLine="480" w:firstLineChars="200"/>
    </w:pPr>
    <w:rPr>
      <w:rFonts w:ascii="仿宋_GB2312" w:eastAsia="仿宋_GB2312"/>
      <w:sz w:val="24"/>
    </w:rPr>
  </w:style>
  <w:style w:type="paragraph" w:styleId="46">
    <w:name w:val="endnote text"/>
    <w:basedOn w:val="1"/>
    <w:link w:val="287"/>
    <w:qFormat/>
    <w:uiPriority w:val="0"/>
    <w:pPr>
      <w:adjustRightInd w:val="0"/>
      <w:snapToGrid w:val="0"/>
    </w:pPr>
    <w:rPr>
      <w:rFonts w:eastAsia="仿宋_GB2312"/>
      <w:kern w:val="0"/>
      <w:sz w:val="28"/>
      <w:szCs w:val="21"/>
    </w:rPr>
  </w:style>
  <w:style w:type="paragraph" w:styleId="47">
    <w:name w:val="Balloon Text"/>
    <w:basedOn w:val="1"/>
    <w:link w:val="274"/>
    <w:qFormat/>
    <w:uiPriority w:val="99"/>
    <w:rPr>
      <w:sz w:val="18"/>
      <w:szCs w:val="18"/>
    </w:rPr>
  </w:style>
  <w:style w:type="paragraph" w:styleId="48">
    <w:name w:val="footer"/>
    <w:basedOn w:val="1"/>
    <w:link w:val="234"/>
    <w:qFormat/>
    <w:uiPriority w:val="99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</w:rPr>
  </w:style>
  <w:style w:type="paragraph" w:styleId="49">
    <w:name w:val="header"/>
    <w:basedOn w:val="1"/>
    <w:link w:val="30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0">
    <w:name w:val="toc 1"/>
    <w:basedOn w:val="1"/>
    <w:next w:val="1"/>
    <w:qFormat/>
    <w:uiPriority w:val="39"/>
    <w:pPr>
      <w:tabs>
        <w:tab w:val="left" w:pos="1050"/>
        <w:tab w:val="right" w:leader="dot" w:pos="8937"/>
      </w:tabs>
      <w:spacing w:line="300" w:lineRule="auto"/>
    </w:pPr>
    <w:rPr>
      <w:rFonts w:ascii="宋体" w:hAnsi="宋体"/>
      <w:b/>
      <w:sz w:val="24"/>
    </w:rPr>
  </w:style>
  <w:style w:type="paragraph" w:styleId="51">
    <w:name w:val="toc 4"/>
    <w:basedOn w:val="1"/>
    <w:next w:val="1"/>
    <w:qFormat/>
    <w:uiPriority w:val="39"/>
    <w:pPr>
      <w:ind w:left="1260" w:leftChars="600"/>
    </w:pPr>
  </w:style>
  <w:style w:type="paragraph" w:styleId="52">
    <w:name w:val="index heading"/>
    <w:basedOn w:val="1"/>
    <w:next w:val="53"/>
    <w:qFormat/>
    <w:uiPriority w:val="0"/>
    <w:pPr>
      <w:adjustRightInd w:val="0"/>
    </w:pPr>
    <w:rPr>
      <w:rFonts w:ascii="Arial" w:hAnsi="Arial" w:eastAsia="仿宋_GB2312" w:cs="Arial"/>
      <w:b/>
      <w:bCs/>
      <w:kern w:val="0"/>
      <w:sz w:val="28"/>
      <w:szCs w:val="21"/>
    </w:rPr>
  </w:style>
  <w:style w:type="paragraph" w:styleId="53">
    <w:name w:val="index 1"/>
    <w:basedOn w:val="1"/>
    <w:next w:val="1"/>
    <w:qFormat/>
    <w:uiPriority w:val="0"/>
    <w:rPr>
      <w:szCs w:val="20"/>
    </w:rPr>
  </w:style>
  <w:style w:type="paragraph" w:styleId="54">
    <w:name w:val="Subtitle"/>
    <w:basedOn w:val="1"/>
    <w:next w:val="1"/>
    <w:link w:val="288"/>
    <w:qFormat/>
    <w:uiPriority w:val="0"/>
    <w:pPr>
      <w:spacing w:line="360" w:lineRule="auto"/>
      <w:ind w:firstLine="200" w:firstLineChars="200"/>
      <w:jc w:val="left"/>
      <w:outlineLvl w:val="1"/>
    </w:pPr>
    <w:rPr>
      <w:rFonts w:ascii="Cambria" w:hAnsi="Cambria"/>
      <w:bCs/>
      <w:kern w:val="28"/>
      <w:sz w:val="28"/>
      <w:szCs w:val="32"/>
    </w:rPr>
  </w:style>
  <w:style w:type="paragraph" w:styleId="55">
    <w:name w:val="List Number 5"/>
    <w:basedOn w:val="1"/>
    <w:qFormat/>
    <w:uiPriority w:val="0"/>
    <w:pPr>
      <w:tabs>
        <w:tab w:val="left" w:pos="1854"/>
        <w:tab w:val="left" w:pos="2160"/>
      </w:tabs>
      <w:spacing w:line="360" w:lineRule="auto"/>
      <w:ind w:left="1134"/>
    </w:pPr>
    <w:rPr>
      <w:rFonts w:ascii="Arial" w:hAnsi="Arial"/>
    </w:rPr>
  </w:style>
  <w:style w:type="paragraph" w:styleId="56">
    <w:name w:val="List"/>
    <w:basedOn w:val="1"/>
    <w:qFormat/>
    <w:uiPriority w:val="0"/>
    <w:pPr>
      <w:widowControl/>
      <w:spacing w:line="360" w:lineRule="auto"/>
      <w:contextualSpacing/>
    </w:pPr>
    <w:rPr>
      <w:rFonts w:ascii="Arial" w:hAnsi="Arial"/>
      <w:sz w:val="24"/>
    </w:rPr>
  </w:style>
  <w:style w:type="paragraph" w:styleId="57">
    <w:name w:val="footnote text"/>
    <w:basedOn w:val="1"/>
    <w:link w:val="346"/>
    <w:qFormat/>
    <w:uiPriority w:val="0"/>
    <w:pPr>
      <w:adjustRightInd w:val="0"/>
      <w:snapToGrid w:val="0"/>
    </w:pPr>
    <w:rPr>
      <w:rFonts w:eastAsia="仿宋_GB2312"/>
      <w:kern w:val="0"/>
      <w:sz w:val="18"/>
      <w:szCs w:val="18"/>
    </w:rPr>
  </w:style>
  <w:style w:type="paragraph" w:styleId="58">
    <w:name w:val="toc 6"/>
    <w:basedOn w:val="1"/>
    <w:next w:val="1"/>
    <w:qFormat/>
    <w:uiPriority w:val="39"/>
    <w:pPr>
      <w:ind w:left="2100" w:leftChars="1000"/>
    </w:pPr>
  </w:style>
  <w:style w:type="paragraph" w:styleId="59">
    <w:name w:val="Body Text Indent 3"/>
    <w:basedOn w:val="1"/>
    <w:link w:val="96"/>
    <w:qFormat/>
    <w:uiPriority w:val="0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paragraph" w:styleId="60">
    <w:name w:val="index 7"/>
    <w:basedOn w:val="1"/>
    <w:next w:val="1"/>
    <w:qFormat/>
    <w:uiPriority w:val="0"/>
    <w:pPr>
      <w:adjustRightInd w:val="0"/>
      <w:ind w:left="1200" w:leftChars="1200"/>
    </w:pPr>
    <w:rPr>
      <w:rFonts w:eastAsia="仿宋_GB2312"/>
      <w:kern w:val="0"/>
      <w:sz w:val="28"/>
      <w:szCs w:val="21"/>
    </w:rPr>
  </w:style>
  <w:style w:type="paragraph" w:styleId="61">
    <w:name w:val="index 9"/>
    <w:basedOn w:val="1"/>
    <w:next w:val="1"/>
    <w:qFormat/>
    <w:uiPriority w:val="0"/>
    <w:pPr>
      <w:adjustRightInd w:val="0"/>
      <w:ind w:left="1600" w:leftChars="1600"/>
    </w:pPr>
    <w:rPr>
      <w:rFonts w:eastAsia="仿宋_GB2312"/>
      <w:kern w:val="0"/>
      <w:sz w:val="28"/>
      <w:szCs w:val="21"/>
    </w:rPr>
  </w:style>
  <w:style w:type="paragraph" w:styleId="62">
    <w:name w:val="table of figures"/>
    <w:basedOn w:val="1"/>
    <w:next w:val="1"/>
    <w:unhideWhenUsed/>
    <w:qFormat/>
    <w:uiPriority w:val="0"/>
    <w:pPr>
      <w:ind w:left="200" w:leftChars="200" w:hanging="200" w:hangingChars="200"/>
    </w:pPr>
  </w:style>
  <w:style w:type="paragraph" w:styleId="63">
    <w:name w:val="toc 2"/>
    <w:basedOn w:val="1"/>
    <w:next w:val="1"/>
    <w:qFormat/>
    <w:uiPriority w:val="39"/>
    <w:pPr>
      <w:tabs>
        <w:tab w:val="right" w:leader="dot" w:pos="8937"/>
      </w:tabs>
      <w:spacing w:line="312" w:lineRule="auto"/>
      <w:ind w:left="420" w:leftChars="200"/>
    </w:pPr>
  </w:style>
  <w:style w:type="paragraph" w:styleId="64">
    <w:name w:val="toc 9"/>
    <w:basedOn w:val="1"/>
    <w:next w:val="1"/>
    <w:qFormat/>
    <w:uiPriority w:val="39"/>
    <w:pPr>
      <w:ind w:left="3360" w:leftChars="1600"/>
    </w:pPr>
  </w:style>
  <w:style w:type="paragraph" w:styleId="65">
    <w:name w:val="Body Text 2"/>
    <w:basedOn w:val="1"/>
    <w:link w:val="103"/>
    <w:qFormat/>
    <w:uiPriority w:val="0"/>
    <w:pPr>
      <w:spacing w:after="120" w:line="480" w:lineRule="auto"/>
    </w:pPr>
  </w:style>
  <w:style w:type="paragraph" w:styleId="66">
    <w:name w:val="List 4"/>
    <w:basedOn w:val="1"/>
    <w:qFormat/>
    <w:uiPriority w:val="0"/>
    <w:pPr>
      <w:spacing w:line="480" w:lineRule="exact"/>
      <w:ind w:left="100" w:leftChars="600" w:hanging="200" w:hangingChars="200"/>
    </w:pPr>
  </w:style>
  <w:style w:type="paragraph" w:styleId="67">
    <w:name w:val="List Continue 2"/>
    <w:basedOn w:val="1"/>
    <w:qFormat/>
    <w:uiPriority w:val="0"/>
    <w:pPr>
      <w:spacing w:after="120"/>
      <w:ind w:left="840" w:leftChars="400"/>
    </w:pPr>
  </w:style>
  <w:style w:type="paragraph" w:styleId="68">
    <w:name w:val="HTML Preformatted"/>
    <w:basedOn w:val="1"/>
    <w:link w:val="31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6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0">
    <w:name w:val="index 2"/>
    <w:basedOn w:val="1"/>
    <w:next w:val="1"/>
    <w:qFormat/>
    <w:uiPriority w:val="0"/>
    <w:pPr>
      <w:adjustRightInd w:val="0"/>
      <w:ind w:left="200" w:leftChars="200"/>
    </w:pPr>
    <w:rPr>
      <w:rFonts w:eastAsia="仿宋_GB2312"/>
      <w:kern w:val="0"/>
      <w:sz w:val="28"/>
      <w:szCs w:val="21"/>
    </w:rPr>
  </w:style>
  <w:style w:type="paragraph" w:styleId="71">
    <w:name w:val="Title"/>
    <w:basedOn w:val="1"/>
    <w:link w:val="207"/>
    <w:qFormat/>
    <w:uiPriority w:val="0"/>
    <w:pPr>
      <w:jc w:val="center"/>
      <w:outlineLvl w:val="0"/>
    </w:pPr>
    <w:rPr>
      <w:b/>
      <w:sz w:val="32"/>
      <w:szCs w:val="20"/>
    </w:rPr>
  </w:style>
  <w:style w:type="paragraph" w:styleId="72">
    <w:name w:val="annotation subject"/>
    <w:basedOn w:val="25"/>
    <w:next w:val="25"/>
    <w:link w:val="312"/>
    <w:qFormat/>
    <w:uiPriority w:val="99"/>
    <w:rPr>
      <w:b/>
      <w:bCs/>
    </w:rPr>
  </w:style>
  <w:style w:type="paragraph" w:styleId="73">
    <w:name w:val="Body Text First Indent"/>
    <w:basedOn w:val="30"/>
    <w:link w:val="314"/>
    <w:qFormat/>
    <w:uiPriority w:val="99"/>
    <w:pPr>
      <w:spacing w:before="0" w:line="360" w:lineRule="auto"/>
      <w:ind w:firstLine="420" w:firstLineChars="100"/>
    </w:pPr>
    <w:rPr>
      <w:rFonts w:ascii="Arial" w:hAnsi="Arial"/>
    </w:rPr>
  </w:style>
  <w:style w:type="paragraph" w:styleId="74">
    <w:name w:val="Body Text First Indent 2"/>
    <w:basedOn w:val="31"/>
    <w:link w:val="269"/>
    <w:qFormat/>
    <w:uiPriority w:val="99"/>
    <w:pPr>
      <w:spacing w:after="120" w:line="480" w:lineRule="exact"/>
      <w:ind w:left="420" w:leftChars="200" w:firstLine="420" w:firstLineChars="200"/>
    </w:pPr>
    <w:rPr>
      <w:szCs w:val="20"/>
    </w:rPr>
  </w:style>
  <w:style w:type="table" w:styleId="76">
    <w:name w:val="Table Grid"/>
    <w:basedOn w:val="7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7">
    <w:name w:val="Table Theme"/>
    <w:basedOn w:val="7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8">
    <w:name w:val="Table Elegant"/>
    <w:basedOn w:val="75"/>
    <w:qFormat/>
    <w:uiPriority w:val="0"/>
    <w:pPr>
      <w:widowControl w:val="0"/>
      <w:spacing w:before="100" w:line="360" w:lineRule="atLeast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9">
    <w:name w:val="Table Subtle 1"/>
    <w:basedOn w:val="75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0">
    <w:name w:val="Medium Grid 1 Accent 2"/>
    <w:basedOn w:val="75"/>
    <w:qFormat/>
    <w:uiPriority w:val="0"/>
    <w:rPr>
      <w:kern w:val="2"/>
      <w:sz w:val="21"/>
      <w:szCs w:val="24"/>
    </w:rPr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81">
    <w:name w:val="Colorful Grid Accent 6"/>
    <w:basedOn w:val="75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83">
    <w:name w:val="Strong"/>
    <w:qFormat/>
    <w:uiPriority w:val="0"/>
    <w:rPr>
      <w:b/>
      <w:bCs/>
    </w:rPr>
  </w:style>
  <w:style w:type="character" w:styleId="84">
    <w:name w:val="endnote reference"/>
    <w:qFormat/>
    <w:uiPriority w:val="0"/>
    <w:rPr>
      <w:sz w:val="18"/>
      <w:szCs w:val="18"/>
      <w:vertAlign w:val="superscript"/>
    </w:rPr>
  </w:style>
  <w:style w:type="character" w:styleId="85">
    <w:name w:val="page number"/>
    <w:basedOn w:val="82"/>
    <w:qFormat/>
    <w:uiPriority w:val="0"/>
  </w:style>
  <w:style w:type="character" w:styleId="86">
    <w:name w:val="FollowedHyperlink"/>
    <w:qFormat/>
    <w:uiPriority w:val="99"/>
    <w:rPr>
      <w:color w:val="800080"/>
      <w:u w:val="single"/>
    </w:rPr>
  </w:style>
  <w:style w:type="character" w:styleId="87">
    <w:name w:val="Emphasis"/>
    <w:qFormat/>
    <w:uiPriority w:val="0"/>
    <w:rPr>
      <w:color w:val="CC0033"/>
    </w:rPr>
  </w:style>
  <w:style w:type="character" w:styleId="88">
    <w:name w:val="HTML Variable"/>
    <w:qFormat/>
    <w:uiPriority w:val="0"/>
    <w:rPr>
      <w:i/>
      <w:iCs/>
    </w:rPr>
  </w:style>
  <w:style w:type="character" w:styleId="89">
    <w:name w:val="Hyperlink"/>
    <w:qFormat/>
    <w:uiPriority w:val="99"/>
    <w:rPr>
      <w:color w:val="0000FF"/>
      <w:u w:val="single"/>
    </w:rPr>
  </w:style>
  <w:style w:type="character" w:styleId="90">
    <w:name w:val="HTML Code"/>
    <w:unhideWhenUsed/>
    <w:qFormat/>
    <w:uiPriority w:val="99"/>
    <w:rPr>
      <w:rFonts w:hint="default" w:ascii="Courier New" w:hAnsi="Courier New" w:eastAsia="Times New Roman" w:cs="Times New Roman"/>
      <w:sz w:val="24"/>
      <w:szCs w:val="24"/>
    </w:rPr>
  </w:style>
  <w:style w:type="character" w:styleId="91">
    <w:name w:val="annotation reference"/>
    <w:qFormat/>
    <w:uiPriority w:val="99"/>
    <w:rPr>
      <w:sz w:val="21"/>
      <w:szCs w:val="21"/>
    </w:rPr>
  </w:style>
  <w:style w:type="character" w:styleId="92">
    <w:name w:val="HTML Cite"/>
    <w:qFormat/>
    <w:uiPriority w:val="0"/>
    <w:rPr>
      <w:i/>
      <w:iCs/>
    </w:rPr>
  </w:style>
  <w:style w:type="character" w:styleId="93">
    <w:name w:val="footnote reference"/>
    <w:qFormat/>
    <w:uiPriority w:val="0"/>
    <w:rPr>
      <w:rFonts w:ascii="宋体" w:hAnsi="宋体" w:eastAsia="宋体"/>
      <w:kern w:val="2"/>
      <w:sz w:val="28"/>
      <w:szCs w:val="28"/>
      <w:vertAlign w:val="superscript"/>
      <w:lang w:val="en-US" w:eastAsia="zh-CN" w:bidi="ar-SA"/>
    </w:rPr>
  </w:style>
  <w:style w:type="character" w:customStyle="1" w:styleId="94">
    <w:name w:val="标题 3 字符"/>
    <w:link w:val="6"/>
    <w:qFormat/>
    <w:uiPriority w:val="9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95">
    <w:name w:val="text101"/>
    <w:qFormat/>
    <w:uiPriority w:val="0"/>
    <w:rPr>
      <w:rFonts w:ascii="Verdana" w:hAnsi="Verdana" w:eastAsia="仿宋_GB2312"/>
      <w:color w:val="000000"/>
      <w:sz w:val="21"/>
      <w:szCs w:val="21"/>
      <w:u w:val="none"/>
      <w:lang w:val="en-US" w:eastAsia="en-US" w:bidi="ar-SA"/>
    </w:rPr>
  </w:style>
  <w:style w:type="character" w:customStyle="1" w:styleId="96">
    <w:name w:val="正文文本缩进 3 字符"/>
    <w:link w:val="59"/>
    <w:qFormat/>
    <w:uiPriority w:val="0"/>
    <w:rPr>
      <w:rFonts w:ascii="宋体"/>
      <w:sz w:val="24"/>
    </w:rPr>
  </w:style>
  <w:style w:type="character" w:customStyle="1" w:styleId="97">
    <w:name w:val="文档结构图 Char2"/>
    <w:qFormat/>
    <w:uiPriority w:val="0"/>
    <w:rPr>
      <w:sz w:val="24"/>
      <w:shd w:val="clear" w:color="auto" w:fill="000080"/>
    </w:rPr>
  </w:style>
  <w:style w:type="character" w:customStyle="1" w:styleId="98">
    <w:name w:val="c21"/>
    <w:qFormat/>
    <w:uiPriority w:val="0"/>
    <w:rPr>
      <w:rFonts w:hint="default" w:ascii="ˎ̥" w:hAnsi="ˎ̥"/>
      <w:color w:val="000000"/>
      <w:sz w:val="20"/>
      <w:szCs w:val="20"/>
      <w:u w:val="none"/>
    </w:rPr>
  </w:style>
  <w:style w:type="character" w:customStyle="1" w:styleId="99">
    <w:name w:val="页眉 Char1"/>
    <w:semiHidden/>
    <w:qFormat/>
    <w:uiPriority w:val="99"/>
    <w:rPr>
      <w:rFonts w:ascii="Arial" w:hAnsi="Arial"/>
      <w:kern w:val="2"/>
      <w:sz w:val="18"/>
      <w:szCs w:val="18"/>
    </w:rPr>
  </w:style>
  <w:style w:type="character" w:customStyle="1" w:styleId="100">
    <w:name w:val="正文文本 字符"/>
    <w:link w:val="30"/>
    <w:qFormat/>
    <w:uiPriority w:val="0"/>
    <w:rPr>
      <w:rFonts w:ascii="宋体" w:hAnsi="宋体"/>
      <w:kern w:val="2"/>
      <w:sz w:val="24"/>
      <w:szCs w:val="24"/>
    </w:rPr>
  </w:style>
  <w:style w:type="character" w:customStyle="1" w:styleId="101">
    <w:name w:val="主页标题 Char"/>
    <w:link w:val="102"/>
    <w:qFormat/>
    <w:uiPriority w:val="0"/>
    <w:rPr>
      <w:rFonts w:ascii="华文新魏" w:hAnsi="Arial" w:eastAsia="华文新魏"/>
      <w:b/>
      <w:bCs/>
      <w:sz w:val="56"/>
      <w:szCs w:val="72"/>
    </w:rPr>
  </w:style>
  <w:style w:type="paragraph" w:customStyle="1" w:styleId="102">
    <w:name w:val="主页标题"/>
    <w:basedOn w:val="1"/>
    <w:link w:val="101"/>
    <w:qFormat/>
    <w:uiPriority w:val="0"/>
    <w:pPr>
      <w:spacing w:line="360" w:lineRule="auto"/>
      <w:jc w:val="center"/>
    </w:pPr>
    <w:rPr>
      <w:rFonts w:ascii="华文新魏" w:hAnsi="Arial" w:eastAsia="华文新魏"/>
      <w:b/>
      <w:bCs/>
      <w:kern w:val="0"/>
      <w:sz w:val="56"/>
      <w:szCs w:val="72"/>
    </w:rPr>
  </w:style>
  <w:style w:type="character" w:customStyle="1" w:styleId="103">
    <w:name w:val="正文文本 2 字符"/>
    <w:link w:val="65"/>
    <w:qFormat/>
    <w:uiPriority w:val="0"/>
    <w:rPr>
      <w:kern w:val="2"/>
      <w:sz w:val="21"/>
      <w:szCs w:val="24"/>
    </w:rPr>
  </w:style>
  <w:style w:type="character" w:customStyle="1" w:styleId="104">
    <w:name w:val="（1）编号样式 Char"/>
    <w:link w:val="105"/>
    <w:qFormat/>
    <w:uiPriority w:val="0"/>
    <w:rPr>
      <w:sz w:val="24"/>
      <w:szCs w:val="24"/>
    </w:rPr>
  </w:style>
  <w:style w:type="paragraph" w:customStyle="1" w:styleId="105">
    <w:name w:val="（1）编号样式"/>
    <w:basedOn w:val="1"/>
    <w:link w:val="104"/>
    <w:qFormat/>
    <w:uiPriority w:val="0"/>
    <w:pPr>
      <w:spacing w:line="360" w:lineRule="auto"/>
    </w:pPr>
    <w:rPr>
      <w:kern w:val="0"/>
      <w:sz w:val="24"/>
    </w:rPr>
  </w:style>
  <w:style w:type="character" w:customStyle="1" w:styleId="106">
    <w:name w:val="内文 Char"/>
    <w:link w:val="107"/>
    <w:qFormat/>
    <w:uiPriority w:val="0"/>
    <w:rPr>
      <w:rFonts w:ascii="宋体" w:hAnsi="宋体"/>
      <w:sz w:val="24"/>
      <w:szCs w:val="28"/>
    </w:rPr>
  </w:style>
  <w:style w:type="paragraph" w:customStyle="1" w:styleId="107">
    <w:name w:val="内文"/>
    <w:basedOn w:val="1"/>
    <w:link w:val="106"/>
    <w:qFormat/>
    <w:uiPriority w:val="0"/>
    <w:pPr>
      <w:spacing w:line="560" w:lineRule="exact"/>
      <w:ind w:firstLine="200" w:firstLineChars="200"/>
      <w:jc w:val="left"/>
    </w:pPr>
    <w:rPr>
      <w:rFonts w:ascii="宋体" w:hAnsi="宋体"/>
      <w:kern w:val="0"/>
      <w:sz w:val="24"/>
      <w:szCs w:val="28"/>
    </w:rPr>
  </w:style>
  <w:style w:type="character" w:customStyle="1" w:styleId="108">
    <w:name w:val="个人答复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109">
    <w:name w:val="CSS3级编号 Char"/>
    <w:qFormat/>
    <w:uiPriority w:val="0"/>
    <w:rPr>
      <w:rFonts w:ascii="Verdana" w:hAnsi="Verdana" w:eastAsia="仿宋_GB2312"/>
      <w:kern w:val="2"/>
      <w:sz w:val="24"/>
      <w:szCs w:val="24"/>
      <w:lang w:val="en-US" w:eastAsia="zh-CN" w:bidi="ar-SA"/>
    </w:rPr>
  </w:style>
  <w:style w:type="character" w:customStyle="1" w:styleId="110">
    <w:name w:val="投标文件标题 Char"/>
    <w:link w:val="111"/>
    <w:qFormat/>
    <w:uiPriority w:val="0"/>
    <w:rPr>
      <w:rFonts w:ascii="Arial" w:hAnsi="Arial" w:eastAsia="黑体" w:cs="Arial"/>
      <w:b/>
      <w:spacing w:val="20"/>
      <w:kern w:val="44"/>
      <w:sz w:val="44"/>
      <w:szCs w:val="44"/>
    </w:rPr>
  </w:style>
  <w:style w:type="paragraph" w:customStyle="1" w:styleId="111">
    <w:name w:val="投标文件标题"/>
    <w:basedOn w:val="3"/>
    <w:next w:val="1"/>
    <w:link w:val="110"/>
    <w:qFormat/>
    <w:uiPriority w:val="0"/>
    <w:pPr>
      <w:pageBreakBefore/>
      <w:widowControl/>
      <w:autoSpaceDE/>
      <w:autoSpaceDN/>
      <w:spacing w:beforeLines="100" w:afterLines="200" w:line="480" w:lineRule="exact"/>
      <w:jc w:val="left"/>
    </w:pPr>
    <w:rPr>
      <w:rFonts w:ascii="Arial" w:hAnsi="Arial" w:eastAsia="黑体"/>
      <w:spacing w:val="20"/>
      <w:sz w:val="44"/>
      <w:szCs w:val="44"/>
    </w:rPr>
  </w:style>
  <w:style w:type="character" w:customStyle="1" w:styleId="112">
    <w:name w:val="chanpin1"/>
    <w:qFormat/>
    <w:uiPriority w:val="0"/>
    <w:rPr>
      <w:rFonts w:hint="default" w:ascii="ˎ̥" w:hAnsi="ˎ̥"/>
      <w:color w:val="000000"/>
      <w:sz w:val="20"/>
      <w:szCs w:val="20"/>
      <w:u w:val="none"/>
    </w:rPr>
  </w:style>
  <w:style w:type="character" w:customStyle="1" w:styleId="113">
    <w:name w:val="样式 正文缩进表正文正文非缩进 + (西文) 文鼎CS中等线 (中文) 文鼎CS中等线 小四 Char Char"/>
    <w:link w:val="114"/>
    <w:qFormat/>
    <w:locked/>
    <w:uiPriority w:val="0"/>
    <w:rPr>
      <w:rFonts w:ascii="文鼎CS中等线" w:eastAsia="文鼎CS中等线"/>
      <w:b/>
      <w:kern w:val="2"/>
      <w:sz w:val="24"/>
      <w:szCs w:val="24"/>
    </w:rPr>
  </w:style>
  <w:style w:type="paragraph" w:customStyle="1" w:styleId="114">
    <w:name w:val="样式 正文缩进表正文正文非缩进 + (西文) 文鼎CS中等线 (中文) 文鼎CS中等线 小四"/>
    <w:basedOn w:val="5"/>
    <w:link w:val="113"/>
    <w:qFormat/>
    <w:uiPriority w:val="0"/>
    <w:pPr>
      <w:autoSpaceDE/>
      <w:autoSpaceDN/>
      <w:adjustRightInd/>
      <w:ind w:firstLine="0"/>
      <w:jc w:val="both"/>
    </w:pPr>
    <w:rPr>
      <w:rFonts w:ascii="文鼎CS中等线" w:eastAsia="文鼎CS中等线"/>
      <w:b/>
    </w:rPr>
  </w:style>
  <w:style w:type="character" w:customStyle="1" w:styleId="115">
    <w:name w:val="正文标题 Char"/>
    <w:link w:val="116"/>
    <w:qFormat/>
    <w:uiPriority w:val="0"/>
    <w:rPr>
      <w:rFonts w:ascii="宋体" w:hAnsi="宋体"/>
      <w:b/>
      <w:color w:val="000000"/>
      <w:kern w:val="2"/>
      <w:sz w:val="24"/>
      <w:szCs w:val="24"/>
    </w:rPr>
  </w:style>
  <w:style w:type="paragraph" w:customStyle="1" w:styleId="116">
    <w:name w:val="正文标题"/>
    <w:basedOn w:val="1"/>
    <w:link w:val="115"/>
    <w:qFormat/>
    <w:uiPriority w:val="0"/>
    <w:pPr>
      <w:spacing w:line="360" w:lineRule="auto"/>
      <w:jc w:val="center"/>
    </w:pPr>
    <w:rPr>
      <w:rFonts w:ascii="宋体" w:hAnsi="宋体"/>
      <w:b/>
      <w:color w:val="000000"/>
      <w:sz w:val="24"/>
    </w:rPr>
  </w:style>
  <w:style w:type="character" w:customStyle="1" w:styleId="117">
    <w:name w:val="标题 2 Char Char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118">
    <w:name w:val="样式 正文1 + 首行缩进:  2 字符 Char"/>
    <w:link w:val="119"/>
    <w:qFormat/>
    <w:uiPriority w:val="0"/>
    <w:rPr>
      <w:rFonts w:eastAsia="仿宋_GB2312"/>
      <w:kern w:val="2"/>
      <w:sz w:val="32"/>
      <w:szCs w:val="28"/>
      <w:lang w:val="en-GB"/>
    </w:rPr>
  </w:style>
  <w:style w:type="paragraph" w:customStyle="1" w:styleId="119">
    <w:name w:val="样式 正文1 + 首行缩进:  2 字符"/>
    <w:basedOn w:val="120"/>
    <w:link w:val="118"/>
    <w:qFormat/>
    <w:uiPriority w:val="0"/>
    <w:pPr>
      <w:widowControl w:val="0"/>
      <w:adjustRightInd w:val="0"/>
      <w:snapToGrid w:val="0"/>
      <w:spacing w:beforeLines="0" w:line="520" w:lineRule="exact"/>
      <w:ind w:firstLine="200" w:firstLineChars="200"/>
      <w:jc w:val="both"/>
    </w:pPr>
    <w:rPr>
      <w:rFonts w:ascii="Times New Roman" w:hAnsi="Times New Roman" w:eastAsia="仿宋_GB2312"/>
      <w:kern w:val="2"/>
      <w:sz w:val="32"/>
      <w:szCs w:val="28"/>
    </w:rPr>
  </w:style>
  <w:style w:type="paragraph" w:customStyle="1" w:styleId="120">
    <w:name w:val="正文1"/>
    <w:basedOn w:val="1"/>
    <w:link w:val="140"/>
    <w:qFormat/>
    <w:uiPriority w:val="0"/>
    <w:pPr>
      <w:widowControl/>
      <w:spacing w:beforeLines="50" w:line="360" w:lineRule="auto"/>
      <w:ind w:firstLine="420"/>
      <w:jc w:val="left"/>
    </w:pPr>
    <w:rPr>
      <w:rFonts w:ascii="Arial" w:hAnsi="Arial"/>
      <w:kern w:val="0"/>
      <w:sz w:val="24"/>
      <w:szCs w:val="20"/>
      <w:lang w:val="en-GB"/>
    </w:rPr>
  </w:style>
  <w:style w:type="character" w:customStyle="1" w:styleId="121">
    <w:name w:val="图片样式 Char"/>
    <w:link w:val="122"/>
    <w:qFormat/>
    <w:uiPriority w:val="0"/>
    <w:rPr>
      <w:rFonts w:eastAsia="仿宋"/>
      <w:kern w:val="2"/>
      <w:sz w:val="30"/>
      <w:szCs w:val="22"/>
    </w:rPr>
  </w:style>
  <w:style w:type="paragraph" w:customStyle="1" w:styleId="122">
    <w:name w:val="图片样式"/>
    <w:basedOn w:val="1"/>
    <w:next w:val="1"/>
    <w:link w:val="121"/>
    <w:qFormat/>
    <w:uiPriority w:val="0"/>
    <w:pPr>
      <w:jc w:val="center"/>
    </w:pPr>
    <w:rPr>
      <w:rFonts w:eastAsia="仿宋"/>
      <w:sz w:val="30"/>
      <w:szCs w:val="22"/>
    </w:rPr>
  </w:style>
  <w:style w:type="character" w:customStyle="1" w:styleId="123">
    <w:name w:val="样式1 Char Char"/>
    <w:link w:val="124"/>
    <w:qFormat/>
    <w:locked/>
    <w:uiPriority w:val="0"/>
    <w:rPr>
      <w:rFonts w:ascii="宋体" w:hAnsi="宋体"/>
      <w:sz w:val="21"/>
      <w:szCs w:val="21"/>
    </w:rPr>
  </w:style>
  <w:style w:type="paragraph" w:customStyle="1" w:styleId="124">
    <w:name w:val="样式1"/>
    <w:basedOn w:val="1"/>
    <w:link w:val="123"/>
    <w:qFormat/>
    <w:uiPriority w:val="0"/>
    <w:pPr>
      <w:numPr>
        <w:ilvl w:val="0"/>
        <w:numId w:val="5"/>
      </w:numPr>
      <w:tabs>
        <w:tab w:val="left" w:pos="1200"/>
      </w:tabs>
      <w:adjustRightInd w:val="0"/>
      <w:textAlignment w:val="baseline"/>
    </w:pPr>
    <w:rPr>
      <w:rFonts w:ascii="宋体" w:hAnsi="宋体"/>
      <w:kern w:val="0"/>
      <w:szCs w:val="21"/>
    </w:rPr>
  </w:style>
  <w:style w:type="character" w:customStyle="1" w:styleId="125">
    <w:name w:val="标题 7 字符"/>
    <w:link w:val="10"/>
    <w:qFormat/>
    <w:uiPriority w:val="0"/>
    <w:rPr>
      <w:b/>
      <w:sz w:val="24"/>
    </w:rPr>
  </w:style>
  <w:style w:type="character" w:customStyle="1" w:styleId="126">
    <w:name w:val="文档正文 Char"/>
    <w:link w:val="127"/>
    <w:qFormat/>
    <w:locked/>
    <w:uiPriority w:val="0"/>
    <w:rPr>
      <w:rFonts w:ascii="Arial" w:hAnsi="Arial"/>
      <w:kern w:val="2"/>
      <w:sz w:val="21"/>
    </w:rPr>
  </w:style>
  <w:style w:type="paragraph" w:customStyle="1" w:styleId="127">
    <w:name w:val="文档正文"/>
    <w:basedOn w:val="1"/>
    <w:link w:val="126"/>
    <w:qFormat/>
    <w:uiPriority w:val="0"/>
    <w:pPr>
      <w:snapToGrid w:val="0"/>
      <w:spacing w:before="120" w:after="120" w:line="180" w:lineRule="auto"/>
    </w:pPr>
    <w:rPr>
      <w:rFonts w:ascii="Arial" w:hAnsi="Arial"/>
      <w:szCs w:val="20"/>
    </w:rPr>
  </w:style>
  <w:style w:type="character" w:customStyle="1" w:styleId="128">
    <w:name w:val="段1 Char"/>
    <w:qFormat/>
    <w:uiPriority w:val="0"/>
    <w:rPr>
      <w:rFonts w:ascii="宋体" w:eastAsia="宋体"/>
      <w:sz w:val="24"/>
      <w:lang w:val="en-US" w:eastAsia="zh-CN" w:bidi="ar-SA"/>
    </w:rPr>
  </w:style>
  <w:style w:type="character" w:customStyle="1" w:styleId="129">
    <w:name w:val="Vision-Normal Char"/>
    <w:link w:val="130"/>
    <w:qFormat/>
    <w:uiPriority w:val="0"/>
    <w:rPr>
      <w:rFonts w:ascii="宋体" w:hAnsi="宋体"/>
      <w:kern w:val="2"/>
      <w:sz w:val="24"/>
      <w:szCs w:val="22"/>
    </w:rPr>
  </w:style>
  <w:style w:type="paragraph" w:customStyle="1" w:styleId="130">
    <w:name w:val="Vision-Normal"/>
    <w:basedOn w:val="1"/>
    <w:link w:val="129"/>
    <w:qFormat/>
    <w:uiPriority w:val="0"/>
    <w:pPr>
      <w:spacing w:before="120" w:after="120"/>
      <w:ind w:firstLine="418"/>
    </w:pPr>
    <w:rPr>
      <w:rFonts w:ascii="宋体" w:hAnsi="宋体"/>
      <w:sz w:val="24"/>
      <w:szCs w:val="22"/>
    </w:rPr>
  </w:style>
  <w:style w:type="character" w:customStyle="1" w:styleId="131">
    <w:name w:val="样式2 Char"/>
    <w:link w:val="132"/>
    <w:qFormat/>
    <w:uiPriority w:val="0"/>
    <w:rPr>
      <w:kern w:val="2"/>
      <w:sz w:val="24"/>
    </w:rPr>
  </w:style>
  <w:style w:type="paragraph" w:customStyle="1" w:styleId="132">
    <w:name w:val="样式2"/>
    <w:basedOn w:val="53"/>
    <w:link w:val="131"/>
    <w:qFormat/>
    <w:uiPriority w:val="0"/>
    <w:pPr>
      <w:spacing w:line="360" w:lineRule="auto"/>
      <w:jc w:val="center"/>
    </w:pPr>
    <w:rPr>
      <w:sz w:val="24"/>
    </w:rPr>
  </w:style>
  <w:style w:type="character" w:customStyle="1" w:styleId="133">
    <w:name w:val="Char Char11"/>
    <w:qFormat/>
    <w:uiPriority w:val="0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134">
    <w:name w:val="selected"/>
    <w:qFormat/>
    <w:uiPriority w:val="0"/>
    <w:rPr>
      <w:shd w:val="clear" w:color="auto" w:fill="B00006"/>
    </w:rPr>
  </w:style>
  <w:style w:type="character" w:customStyle="1" w:styleId="135">
    <w:name w:val="四级标题 Char"/>
    <w:link w:val="136"/>
    <w:qFormat/>
    <w:uiPriority w:val="0"/>
    <w:rPr>
      <w:rFonts w:eastAsia="仿宋"/>
      <w:b/>
      <w:kern w:val="2"/>
      <w:sz w:val="28"/>
      <w:szCs w:val="22"/>
    </w:rPr>
  </w:style>
  <w:style w:type="paragraph" w:customStyle="1" w:styleId="136">
    <w:name w:val="四级标题"/>
    <w:basedOn w:val="1"/>
    <w:next w:val="1"/>
    <w:link w:val="135"/>
    <w:qFormat/>
    <w:uiPriority w:val="0"/>
    <w:pPr>
      <w:numPr>
        <w:ilvl w:val="3"/>
        <w:numId w:val="6"/>
      </w:numPr>
      <w:ind w:firstLine="0"/>
    </w:pPr>
    <w:rPr>
      <w:rFonts w:eastAsia="仿宋"/>
      <w:b/>
      <w:sz w:val="28"/>
      <w:szCs w:val="22"/>
    </w:rPr>
  </w:style>
  <w:style w:type="character" w:customStyle="1" w:styleId="137">
    <w:name w:val="页眉 字符1"/>
    <w:qFormat/>
    <w:uiPriority w:val="0"/>
    <w:rPr>
      <w:kern w:val="2"/>
      <w:sz w:val="18"/>
      <w:szCs w:val="18"/>
    </w:rPr>
  </w:style>
  <w:style w:type="character" w:customStyle="1" w:styleId="138">
    <w:name w:val="正方格样式 Char"/>
    <w:link w:val="139"/>
    <w:qFormat/>
    <w:uiPriority w:val="0"/>
    <w:rPr>
      <w:rFonts w:ascii="Arial" w:hAnsi="Arial"/>
      <w:sz w:val="24"/>
      <w:szCs w:val="24"/>
    </w:rPr>
  </w:style>
  <w:style w:type="paragraph" w:customStyle="1" w:styleId="139">
    <w:name w:val="正方格样式"/>
    <w:basedOn w:val="1"/>
    <w:link w:val="138"/>
    <w:qFormat/>
    <w:uiPriority w:val="0"/>
    <w:pPr>
      <w:numPr>
        <w:ilvl w:val="0"/>
        <w:numId w:val="7"/>
      </w:numPr>
      <w:spacing w:line="360" w:lineRule="auto"/>
      <w:ind w:firstLine="0"/>
    </w:pPr>
    <w:rPr>
      <w:rFonts w:ascii="Arial" w:hAnsi="Arial"/>
      <w:kern w:val="0"/>
      <w:sz w:val="24"/>
    </w:rPr>
  </w:style>
  <w:style w:type="character" w:customStyle="1" w:styleId="140">
    <w:name w:val="正文1 Char Char"/>
    <w:link w:val="120"/>
    <w:qFormat/>
    <w:locked/>
    <w:uiPriority w:val="0"/>
    <w:rPr>
      <w:rFonts w:ascii="Arial" w:hAnsi="Arial" w:cs="Arial"/>
      <w:sz w:val="24"/>
      <w:lang w:val="en-GB"/>
    </w:rPr>
  </w:style>
  <w:style w:type="character" w:customStyle="1" w:styleId="141">
    <w:name w:val="标题 2 字符"/>
    <w:link w:val="4"/>
    <w:qFormat/>
    <w:uiPriority w:val="9"/>
    <w:rPr>
      <w:rFonts w:ascii="Arial" w:hAnsi="Arial" w:eastAsia="黑体"/>
      <w:b/>
      <w:sz w:val="30"/>
      <w:lang w:val="en-US" w:eastAsia="zh-CN" w:bidi="ar-SA"/>
    </w:rPr>
  </w:style>
  <w:style w:type="character" w:customStyle="1" w:styleId="142">
    <w:name w:val="样式 Normal Indental Char Char Char Char Char Char + (中文) 宋体 Char Char"/>
    <w:link w:val="143"/>
    <w:qFormat/>
    <w:locked/>
    <w:uiPriority w:val="0"/>
    <w:rPr>
      <w:rFonts w:ascii="Arial Narrow" w:hAnsi="Arial Narrow"/>
      <w:spacing w:val="10"/>
      <w:sz w:val="21"/>
      <w:szCs w:val="21"/>
    </w:rPr>
  </w:style>
  <w:style w:type="paragraph" w:customStyle="1" w:styleId="143">
    <w:name w:val="样式 Normal Indental Char Char Char Char Char Char + (中文) 宋体"/>
    <w:basedOn w:val="1"/>
    <w:link w:val="142"/>
    <w:qFormat/>
    <w:uiPriority w:val="0"/>
    <w:pPr>
      <w:widowControl/>
      <w:overflowPunct w:val="0"/>
      <w:autoSpaceDE w:val="0"/>
      <w:autoSpaceDN w:val="0"/>
      <w:adjustRightInd w:val="0"/>
      <w:spacing w:after="240" w:line="360" w:lineRule="auto"/>
      <w:ind w:firstLine="520" w:firstLineChars="200"/>
    </w:pPr>
    <w:rPr>
      <w:rFonts w:ascii="Arial Narrow" w:hAnsi="Arial Narrow"/>
      <w:spacing w:val="10"/>
      <w:kern w:val="0"/>
      <w:szCs w:val="21"/>
    </w:rPr>
  </w:style>
  <w:style w:type="character" w:customStyle="1" w:styleId="144">
    <w:name w:val="投标文件标题2 Char"/>
    <w:link w:val="145"/>
    <w:qFormat/>
    <w:uiPriority w:val="0"/>
    <w:rPr>
      <w:rFonts w:ascii="Arial" w:hAnsi="Arial" w:eastAsia="黑体"/>
      <w:spacing w:val="10"/>
      <w:kern w:val="20"/>
      <w:sz w:val="30"/>
      <w:szCs w:val="30"/>
    </w:rPr>
  </w:style>
  <w:style w:type="paragraph" w:customStyle="1" w:styleId="145">
    <w:name w:val="投标文件标题2"/>
    <w:basedOn w:val="4"/>
    <w:next w:val="1"/>
    <w:link w:val="144"/>
    <w:qFormat/>
    <w:uiPriority w:val="0"/>
    <w:pPr>
      <w:widowControl/>
      <w:autoSpaceDE/>
      <w:autoSpaceDN/>
      <w:spacing w:beforeLines="100" w:afterLines="50" w:line="360" w:lineRule="exact"/>
      <w:jc w:val="left"/>
    </w:pPr>
    <w:rPr>
      <w:b w:val="0"/>
      <w:spacing w:val="10"/>
      <w:kern w:val="20"/>
      <w:szCs w:val="30"/>
    </w:rPr>
  </w:style>
  <w:style w:type="character" w:customStyle="1" w:styleId="146">
    <w:name w:val="标题3 Char"/>
    <w:link w:val="147"/>
    <w:qFormat/>
    <w:uiPriority w:val="0"/>
    <w:rPr>
      <w:b/>
      <w:kern w:val="2"/>
      <w:sz w:val="24"/>
      <w:szCs w:val="21"/>
    </w:rPr>
  </w:style>
  <w:style w:type="paragraph" w:customStyle="1" w:styleId="147">
    <w:name w:val="标题3"/>
    <w:basedOn w:val="39"/>
    <w:next w:val="5"/>
    <w:link w:val="146"/>
    <w:qFormat/>
    <w:uiPriority w:val="0"/>
    <w:pPr>
      <w:adjustRightInd w:val="0"/>
      <w:snapToGrid w:val="0"/>
      <w:spacing w:beforeLines="50" w:afterLines="50"/>
      <w:ind w:left="0" w:leftChars="0"/>
      <w:jc w:val="left"/>
    </w:pPr>
    <w:rPr>
      <w:b/>
      <w:sz w:val="24"/>
      <w:szCs w:val="21"/>
    </w:rPr>
  </w:style>
  <w:style w:type="character" w:customStyle="1" w:styleId="148">
    <w:name w:val="批注文字 字符"/>
    <w:link w:val="25"/>
    <w:qFormat/>
    <w:uiPriority w:val="99"/>
    <w:rPr>
      <w:kern w:val="2"/>
      <w:sz w:val="21"/>
      <w:szCs w:val="24"/>
    </w:rPr>
  </w:style>
  <w:style w:type="character" w:customStyle="1" w:styleId="149">
    <w:name w:val="图表标签 Char"/>
    <w:link w:val="150"/>
    <w:qFormat/>
    <w:uiPriority w:val="0"/>
    <w:rPr>
      <w:rFonts w:ascii="宋体" w:hAnsi="宋体"/>
      <w:szCs w:val="21"/>
    </w:rPr>
  </w:style>
  <w:style w:type="paragraph" w:customStyle="1" w:styleId="150">
    <w:name w:val="图表标签"/>
    <w:basedOn w:val="1"/>
    <w:next w:val="151"/>
    <w:link w:val="149"/>
    <w:qFormat/>
    <w:uiPriority w:val="0"/>
    <w:pPr>
      <w:adjustRightInd w:val="0"/>
      <w:snapToGrid w:val="0"/>
      <w:spacing w:beforeLines="50" w:afterLines="50" w:line="360" w:lineRule="auto"/>
      <w:ind w:firstLine="403"/>
      <w:jc w:val="center"/>
    </w:pPr>
    <w:rPr>
      <w:rFonts w:ascii="宋体" w:hAnsi="宋体"/>
      <w:kern w:val="0"/>
      <w:sz w:val="20"/>
      <w:szCs w:val="21"/>
    </w:rPr>
  </w:style>
  <w:style w:type="paragraph" w:customStyle="1" w:styleId="151">
    <w:name w:val="文字"/>
    <w:basedOn w:val="1"/>
    <w:link w:val="275"/>
    <w:qFormat/>
    <w:uiPriority w:val="0"/>
    <w:pPr>
      <w:adjustRightInd w:val="0"/>
      <w:snapToGrid w:val="0"/>
      <w:spacing w:before="40" w:after="40" w:line="360" w:lineRule="auto"/>
      <w:ind w:firstLine="359" w:firstLineChars="171"/>
    </w:pPr>
    <w:rPr>
      <w:rFonts w:ascii="宋体" w:hAnsi="宋体"/>
      <w:color w:val="000000"/>
      <w:kern w:val="0"/>
      <w:sz w:val="20"/>
      <w:szCs w:val="21"/>
    </w:rPr>
  </w:style>
  <w:style w:type="character" w:customStyle="1" w:styleId="152">
    <w:name w:val="正文缩进 Char1"/>
    <w:qFormat/>
    <w:uiPriority w:val="0"/>
    <w:rPr>
      <w:rFonts w:hint="eastAsia" w:ascii="宋体" w:hAnsi="宋体" w:eastAsia="宋体"/>
      <w:bCs/>
      <w:kern w:val="2"/>
      <w:sz w:val="21"/>
      <w:szCs w:val="21"/>
      <w:lang w:val="en-US" w:eastAsia="zh-CN" w:bidi="ar-SA"/>
    </w:rPr>
  </w:style>
  <w:style w:type="character" w:customStyle="1" w:styleId="153">
    <w:name w:val="apple-converted-space"/>
    <w:qFormat/>
    <w:uiPriority w:val="0"/>
  </w:style>
  <w:style w:type="character" w:customStyle="1" w:styleId="154">
    <w:name w:val="style6"/>
    <w:qFormat/>
    <w:uiPriority w:val="0"/>
  </w:style>
  <w:style w:type="character" w:customStyle="1" w:styleId="155">
    <w:name w:val="正文大标题 Char"/>
    <w:link w:val="156"/>
    <w:qFormat/>
    <w:uiPriority w:val="0"/>
    <w:rPr>
      <w:rFonts w:ascii="宋体" w:hAnsi="宋体"/>
      <w:b/>
      <w:color w:val="000000"/>
      <w:kern w:val="2"/>
      <w:sz w:val="28"/>
      <w:szCs w:val="21"/>
    </w:rPr>
  </w:style>
  <w:style w:type="paragraph" w:customStyle="1" w:styleId="156">
    <w:name w:val="正文大标题"/>
    <w:basedOn w:val="157"/>
    <w:next w:val="5"/>
    <w:link w:val="155"/>
    <w:qFormat/>
    <w:uiPriority w:val="0"/>
    <w:pPr>
      <w:spacing w:before="312" w:after="312"/>
    </w:pPr>
    <w:rPr>
      <w:sz w:val="28"/>
    </w:rPr>
  </w:style>
  <w:style w:type="paragraph" w:customStyle="1" w:styleId="157">
    <w:name w:val="正文小标题"/>
    <w:basedOn w:val="1"/>
    <w:next w:val="5"/>
    <w:link w:val="246"/>
    <w:qFormat/>
    <w:uiPriority w:val="0"/>
    <w:pPr>
      <w:adjustRightInd w:val="0"/>
      <w:snapToGrid w:val="0"/>
      <w:spacing w:beforeLines="100" w:afterLines="100"/>
      <w:jc w:val="center"/>
    </w:pPr>
    <w:rPr>
      <w:rFonts w:ascii="宋体" w:hAnsi="宋体"/>
      <w:b/>
      <w:color w:val="000000"/>
      <w:sz w:val="24"/>
      <w:szCs w:val="21"/>
    </w:rPr>
  </w:style>
  <w:style w:type="character" w:customStyle="1" w:styleId="158">
    <w:name w:val="注释样式1 Char"/>
    <w:link w:val="159"/>
    <w:qFormat/>
    <w:uiPriority w:val="0"/>
    <w:rPr>
      <w:rFonts w:ascii="Arial" w:hAnsi="Arial"/>
      <w:i/>
      <w:color w:val="0000FF"/>
      <w:sz w:val="24"/>
      <w:szCs w:val="24"/>
    </w:rPr>
  </w:style>
  <w:style w:type="paragraph" w:customStyle="1" w:styleId="159">
    <w:name w:val="注释样式1"/>
    <w:basedOn w:val="1"/>
    <w:link w:val="158"/>
    <w:qFormat/>
    <w:uiPriority w:val="0"/>
    <w:pPr>
      <w:spacing w:line="360" w:lineRule="auto"/>
      <w:ind w:firstLine="480" w:firstLineChars="200"/>
    </w:pPr>
    <w:rPr>
      <w:rFonts w:ascii="Arial" w:hAnsi="Arial"/>
      <w:i/>
      <w:color w:val="0000FF"/>
      <w:kern w:val="0"/>
      <w:sz w:val="24"/>
    </w:rPr>
  </w:style>
  <w:style w:type="character" w:customStyle="1" w:styleId="160">
    <w:name w:val="cj标题2 Char"/>
    <w:link w:val="161"/>
    <w:qFormat/>
    <w:uiPriority w:val="0"/>
    <w:rPr>
      <w:rFonts w:ascii="Calibri" w:hAnsi="Calibri"/>
      <w:b/>
      <w:sz w:val="24"/>
      <w:szCs w:val="24"/>
    </w:rPr>
  </w:style>
  <w:style w:type="paragraph" w:customStyle="1" w:styleId="161">
    <w:name w:val="cj标题2"/>
    <w:basedOn w:val="132"/>
    <w:next w:val="30"/>
    <w:link w:val="160"/>
    <w:qFormat/>
    <w:uiPriority w:val="0"/>
    <w:pPr>
      <w:spacing w:beforeLines="50" w:afterLines="50"/>
      <w:jc w:val="left"/>
      <w:outlineLvl w:val="0"/>
    </w:pPr>
    <w:rPr>
      <w:rFonts w:ascii="Calibri" w:hAnsi="Calibri"/>
      <w:b/>
      <w:kern w:val="0"/>
      <w:szCs w:val="24"/>
    </w:rPr>
  </w:style>
  <w:style w:type="character" w:customStyle="1" w:styleId="162">
    <w:name w:val="cj标题3"/>
    <w:qFormat/>
    <w:uiPriority w:val="0"/>
    <w:rPr>
      <w:rFonts w:ascii="宋体" w:hAnsi="宋体"/>
      <w:b/>
      <w:bCs/>
      <w:kern w:val="2"/>
      <w:sz w:val="24"/>
      <w:szCs w:val="24"/>
    </w:rPr>
  </w:style>
  <w:style w:type="character" w:customStyle="1" w:styleId="163">
    <w:name w:val="_表格标题 Char"/>
    <w:link w:val="164"/>
    <w:qFormat/>
    <w:uiPriority w:val="0"/>
    <w:rPr>
      <w:rFonts w:ascii="宋体" w:hAnsi="宋体"/>
      <w:b/>
      <w:sz w:val="21"/>
      <w:szCs w:val="24"/>
    </w:rPr>
  </w:style>
  <w:style w:type="paragraph" w:customStyle="1" w:styleId="164">
    <w:name w:val="_表格标题"/>
    <w:basedOn w:val="165"/>
    <w:link w:val="163"/>
    <w:qFormat/>
    <w:uiPriority w:val="0"/>
    <w:pPr>
      <w:spacing w:before="24" w:after="24"/>
      <w:jc w:val="center"/>
    </w:pPr>
    <w:rPr>
      <w:b/>
    </w:rPr>
  </w:style>
  <w:style w:type="paragraph" w:customStyle="1" w:styleId="165">
    <w:name w:val="_表格文字"/>
    <w:basedOn w:val="1"/>
    <w:link w:val="426"/>
    <w:qFormat/>
    <w:uiPriority w:val="0"/>
    <w:pPr>
      <w:jc w:val="left"/>
    </w:pPr>
    <w:rPr>
      <w:rFonts w:ascii="宋体" w:hAnsi="宋体"/>
      <w:kern w:val="0"/>
    </w:rPr>
  </w:style>
  <w:style w:type="character" w:customStyle="1" w:styleId="166">
    <w:name w:val="正文右对齐 Char"/>
    <w:link w:val="167"/>
    <w:qFormat/>
    <w:uiPriority w:val="0"/>
    <w:rPr>
      <w:rFonts w:ascii="宋体" w:hAnsi="宋体"/>
      <w:color w:val="000000"/>
      <w:kern w:val="2"/>
      <w:sz w:val="21"/>
      <w:szCs w:val="24"/>
    </w:rPr>
  </w:style>
  <w:style w:type="paragraph" w:customStyle="1" w:styleId="167">
    <w:name w:val="正文右对齐"/>
    <w:basedOn w:val="1"/>
    <w:next w:val="1"/>
    <w:link w:val="166"/>
    <w:qFormat/>
    <w:uiPriority w:val="0"/>
    <w:pPr>
      <w:jc w:val="right"/>
    </w:pPr>
    <w:rPr>
      <w:rFonts w:ascii="宋体" w:hAnsi="宋体"/>
      <w:color w:val="000000"/>
    </w:rPr>
  </w:style>
  <w:style w:type="character" w:customStyle="1" w:styleId="168">
    <w:name w:val="章节 Char"/>
    <w:qFormat/>
    <w:uiPriority w:val="0"/>
    <w:rPr>
      <w:rFonts w:hint="default" w:ascii="Times New Roman" w:hAnsi="Times New Roman" w:eastAsia="黑体" w:cs="Times New Roman"/>
      <w:b/>
      <w:bCs/>
      <w:kern w:val="44"/>
      <w:sz w:val="30"/>
      <w:szCs w:val="44"/>
    </w:rPr>
  </w:style>
  <w:style w:type="character" w:customStyle="1" w:styleId="169">
    <w:name w:val="Normal Indental Char Char Char Char Char Char Char Char"/>
    <w:qFormat/>
    <w:uiPriority w:val="0"/>
    <w:rPr>
      <w:rFonts w:hint="default" w:ascii="Arial Narrow" w:hAnsi="Arial Narrow" w:eastAsia="楷体_GB2312"/>
      <w:spacing w:val="10"/>
      <w:sz w:val="24"/>
    </w:rPr>
  </w:style>
  <w:style w:type="character" w:customStyle="1" w:styleId="170">
    <w:name w:val="中等深浅网格 1 - 强调文字颜色 2 Char"/>
    <w:qFormat/>
    <w:uiPriority w:val="0"/>
    <w:rPr>
      <w:kern w:val="2"/>
      <w:sz w:val="21"/>
      <w:szCs w:val="24"/>
    </w:rPr>
  </w:style>
  <w:style w:type="character" w:customStyle="1" w:styleId="171">
    <w:name w:val="正文首行缩进 Char1"/>
    <w:qFormat/>
    <w:uiPriority w:val="99"/>
    <w:rPr>
      <w:rFonts w:ascii="Arial" w:hAnsi="Arial"/>
      <w:sz w:val="24"/>
      <w:szCs w:val="24"/>
    </w:rPr>
  </w:style>
  <w:style w:type="character" w:customStyle="1" w:styleId="172">
    <w:name w:val="注释 Char"/>
    <w:link w:val="173"/>
    <w:qFormat/>
    <w:uiPriority w:val="0"/>
    <w:rPr>
      <w:rFonts w:ascii="宋体" w:hAnsi="宋体"/>
      <w:kern w:val="2"/>
      <w:sz w:val="21"/>
      <w:szCs w:val="21"/>
    </w:rPr>
  </w:style>
  <w:style w:type="paragraph" w:customStyle="1" w:styleId="173">
    <w:name w:val="注释"/>
    <w:basedOn w:val="1"/>
    <w:link w:val="172"/>
    <w:qFormat/>
    <w:uiPriority w:val="0"/>
    <w:pPr>
      <w:adjustRightInd w:val="0"/>
      <w:snapToGrid w:val="0"/>
      <w:ind w:left="420" w:hanging="420" w:hangingChars="200"/>
      <w:jc w:val="left"/>
    </w:pPr>
    <w:rPr>
      <w:rFonts w:ascii="宋体" w:hAnsi="宋体"/>
      <w:szCs w:val="21"/>
    </w:rPr>
  </w:style>
  <w:style w:type="character" w:customStyle="1" w:styleId="174">
    <w:name w:val="title1"/>
    <w:qFormat/>
    <w:uiPriority w:val="0"/>
    <w:rPr>
      <w:b/>
      <w:bCs/>
      <w:sz w:val="22"/>
      <w:szCs w:val="22"/>
      <w:u w:val="none"/>
    </w:rPr>
  </w:style>
  <w:style w:type="character" w:customStyle="1" w:styleId="175">
    <w:name w:val="题注 Char"/>
    <w:qFormat/>
    <w:uiPriority w:val="0"/>
    <w:rPr>
      <w:rFonts w:eastAsia="仿宋_GB2312"/>
      <w:spacing w:val="5"/>
      <w:sz w:val="21"/>
      <w:szCs w:val="21"/>
      <w:lang w:val="en-US" w:eastAsia="zh-CN" w:bidi="ar-SA"/>
    </w:rPr>
  </w:style>
  <w:style w:type="character" w:customStyle="1" w:styleId="176">
    <w:name w:val="正文文本 3 Char"/>
    <w:qFormat/>
    <w:locked/>
    <w:uiPriority w:val="0"/>
    <w:rPr>
      <w:rFonts w:hint="eastAsia" w:ascii="宋体" w:hAnsi="宋体" w:eastAsia="宋体" w:cs="宋体"/>
      <w:sz w:val="24"/>
      <w:szCs w:val="24"/>
    </w:rPr>
  </w:style>
  <w:style w:type="character" w:customStyle="1" w:styleId="177">
    <w:name w:val="尾注文本 Char"/>
    <w:qFormat/>
    <w:uiPriority w:val="0"/>
    <w:rPr>
      <w:kern w:val="2"/>
      <w:sz w:val="21"/>
      <w:szCs w:val="24"/>
    </w:rPr>
  </w:style>
  <w:style w:type="character" w:customStyle="1" w:styleId="178">
    <w:name w:val="样式 宋体"/>
    <w:qFormat/>
    <w:uiPriority w:val="0"/>
    <w:rPr>
      <w:rFonts w:ascii="宋体" w:hAnsi="宋体" w:eastAsia="宋体"/>
      <w:kern w:val="2"/>
      <w:sz w:val="24"/>
      <w:lang w:val="en-US" w:eastAsia="zh-CN" w:bidi="ar-SA"/>
    </w:rPr>
  </w:style>
  <w:style w:type="character" w:customStyle="1" w:styleId="179">
    <w:name w:val="称呼 字符"/>
    <w:link w:val="27"/>
    <w:qFormat/>
    <w:uiPriority w:val="0"/>
    <w:rPr>
      <w:rFonts w:ascii="宋体" w:hAnsi="宋体"/>
      <w:b/>
      <w:snapToGrid/>
      <w:sz w:val="24"/>
      <w:szCs w:val="24"/>
      <w:lang w:eastAsia="en-US"/>
    </w:rPr>
  </w:style>
  <w:style w:type="character" w:customStyle="1" w:styleId="180">
    <w:name w:val="我的正文 Char"/>
    <w:link w:val="181"/>
    <w:qFormat/>
    <w:uiPriority w:val="0"/>
    <w:rPr>
      <w:sz w:val="24"/>
      <w:szCs w:val="24"/>
    </w:rPr>
  </w:style>
  <w:style w:type="paragraph" w:customStyle="1" w:styleId="181">
    <w:name w:val="我的正文"/>
    <w:basedOn w:val="1"/>
    <w:link w:val="180"/>
    <w:qFormat/>
    <w:uiPriority w:val="0"/>
    <w:pPr>
      <w:spacing w:line="360" w:lineRule="auto"/>
    </w:pPr>
    <w:rPr>
      <w:kern w:val="0"/>
      <w:sz w:val="24"/>
    </w:rPr>
  </w:style>
  <w:style w:type="character" w:customStyle="1" w:styleId="182">
    <w:name w:val="宏文本 字符"/>
    <w:link w:val="2"/>
    <w:qFormat/>
    <w:uiPriority w:val="0"/>
    <w:rPr>
      <w:rFonts w:ascii="Courier New" w:hAnsi="Courier New"/>
      <w:sz w:val="24"/>
      <w:szCs w:val="24"/>
      <w:lang w:val="en-US" w:eastAsia="zh-CN" w:bidi="ar-SA"/>
    </w:rPr>
  </w:style>
  <w:style w:type="character" w:customStyle="1" w:styleId="183">
    <w:name w:val="正文文本 Char1"/>
    <w:qFormat/>
    <w:uiPriority w:val="0"/>
    <w:rPr>
      <w:kern w:val="2"/>
      <w:sz w:val="21"/>
      <w:szCs w:val="24"/>
    </w:rPr>
  </w:style>
  <w:style w:type="character" w:customStyle="1" w:styleId="184">
    <w:name w:val="HTML 预设格式 Char1"/>
    <w:qFormat/>
    <w:uiPriority w:val="0"/>
    <w:rPr>
      <w:rFonts w:ascii="黑体" w:hAnsi="Courier New" w:eastAsia="黑体" w:cs="Courier New"/>
      <w:lang w:eastAsia="en-US" w:bidi="en-US"/>
    </w:rPr>
  </w:style>
  <w:style w:type="character" w:customStyle="1" w:styleId="185">
    <w:name w:val="ps段落 Char Char Char"/>
    <w:link w:val="186"/>
    <w:qFormat/>
    <w:locked/>
    <w:uiPriority w:val="0"/>
    <w:rPr>
      <w:kern w:val="24"/>
      <w:sz w:val="24"/>
      <w:szCs w:val="21"/>
    </w:rPr>
  </w:style>
  <w:style w:type="paragraph" w:customStyle="1" w:styleId="186">
    <w:name w:val="ps段落"/>
    <w:basedOn w:val="1"/>
    <w:link w:val="185"/>
    <w:qFormat/>
    <w:uiPriority w:val="0"/>
    <w:pPr>
      <w:tabs>
        <w:tab w:val="left" w:pos="720"/>
        <w:tab w:val="left" w:pos="907"/>
        <w:tab w:val="left" w:pos="1430"/>
      </w:tabs>
      <w:spacing w:before="72"/>
      <w:ind w:left="1474" w:right="113" w:firstLine="431"/>
    </w:pPr>
    <w:rPr>
      <w:kern w:val="24"/>
      <w:sz w:val="24"/>
      <w:szCs w:val="21"/>
    </w:rPr>
  </w:style>
  <w:style w:type="character" w:customStyle="1" w:styleId="187">
    <w:name w:val="txt"/>
    <w:basedOn w:val="82"/>
    <w:qFormat/>
    <w:uiPriority w:val="0"/>
  </w:style>
  <w:style w:type="character" w:customStyle="1" w:styleId="188">
    <w:name w:val="正文居中 Char"/>
    <w:link w:val="189"/>
    <w:qFormat/>
    <w:uiPriority w:val="0"/>
    <w:rPr>
      <w:rFonts w:ascii="宋体" w:hAnsi="宋体"/>
      <w:sz w:val="32"/>
      <w:szCs w:val="32"/>
    </w:rPr>
  </w:style>
  <w:style w:type="paragraph" w:customStyle="1" w:styleId="189">
    <w:name w:val="正文居中"/>
    <w:basedOn w:val="190"/>
    <w:link w:val="188"/>
    <w:qFormat/>
    <w:uiPriority w:val="0"/>
    <w:pPr>
      <w:ind w:firstLine="0" w:firstLineChars="0"/>
      <w:jc w:val="center"/>
    </w:pPr>
  </w:style>
  <w:style w:type="paragraph" w:customStyle="1" w:styleId="190">
    <w:name w:val="封面小标题"/>
    <w:basedOn w:val="1"/>
    <w:link w:val="327"/>
    <w:qFormat/>
    <w:uiPriority w:val="0"/>
    <w:pPr>
      <w:adjustRightInd w:val="0"/>
      <w:spacing w:line="360" w:lineRule="auto"/>
      <w:ind w:firstLine="640" w:firstLineChars="200"/>
      <w:jc w:val="left"/>
      <w:textAlignment w:val="baseline"/>
    </w:pPr>
    <w:rPr>
      <w:rFonts w:ascii="宋体" w:hAnsi="宋体"/>
      <w:kern w:val="0"/>
      <w:sz w:val="32"/>
      <w:szCs w:val="32"/>
    </w:rPr>
  </w:style>
  <w:style w:type="character" w:customStyle="1" w:styleId="191">
    <w:name w:val="批注文字 字符1"/>
    <w:qFormat/>
    <w:locked/>
    <w:uiPriority w:val="99"/>
    <w:rPr>
      <w:kern w:val="2"/>
      <w:sz w:val="21"/>
      <w:szCs w:val="24"/>
    </w:rPr>
  </w:style>
  <w:style w:type="character" w:customStyle="1" w:styleId="192">
    <w:name w:val="页眉 Char2"/>
    <w:qFormat/>
    <w:uiPriority w:val="99"/>
    <w:rPr>
      <w:rFonts w:ascii="Garamond" w:hAnsi="Garamond"/>
      <w:smallCaps/>
      <w:spacing w:val="15"/>
      <w:sz w:val="21"/>
      <w:szCs w:val="21"/>
    </w:rPr>
  </w:style>
  <w:style w:type="character" w:customStyle="1" w:styleId="193">
    <w:name w:val="black1"/>
    <w:qFormat/>
    <w:uiPriority w:val="0"/>
    <w:rPr>
      <w:color w:val="000000"/>
    </w:rPr>
  </w:style>
  <w:style w:type="character" w:customStyle="1" w:styleId="194">
    <w:name w:val="标准文本 Char"/>
    <w:link w:val="195"/>
    <w:qFormat/>
    <w:uiPriority w:val="0"/>
    <w:rPr>
      <w:rFonts w:cs="宋体"/>
      <w:sz w:val="24"/>
    </w:rPr>
  </w:style>
  <w:style w:type="paragraph" w:customStyle="1" w:styleId="195">
    <w:name w:val="标准文本"/>
    <w:basedOn w:val="1"/>
    <w:link w:val="194"/>
    <w:qFormat/>
    <w:uiPriority w:val="0"/>
    <w:pPr>
      <w:spacing w:line="360" w:lineRule="auto"/>
      <w:ind w:firstLine="200" w:firstLineChars="200"/>
    </w:pPr>
    <w:rPr>
      <w:kern w:val="0"/>
      <w:sz w:val="24"/>
      <w:szCs w:val="20"/>
    </w:rPr>
  </w:style>
  <w:style w:type="character" w:customStyle="1" w:styleId="196">
    <w:name w:val="表头格式 Char"/>
    <w:link w:val="197"/>
    <w:qFormat/>
    <w:uiPriority w:val="0"/>
    <w:rPr>
      <w:b/>
      <w:bCs/>
      <w:sz w:val="24"/>
      <w:szCs w:val="24"/>
    </w:rPr>
  </w:style>
  <w:style w:type="paragraph" w:customStyle="1" w:styleId="197">
    <w:name w:val="表头格式"/>
    <w:basedOn w:val="1"/>
    <w:link w:val="196"/>
    <w:qFormat/>
    <w:uiPriority w:val="0"/>
    <w:pPr>
      <w:widowControl/>
      <w:spacing w:beforeLines="50" w:afterLines="50"/>
      <w:jc w:val="center"/>
    </w:pPr>
    <w:rPr>
      <w:b/>
      <w:bCs/>
      <w:kern w:val="0"/>
      <w:sz w:val="24"/>
    </w:rPr>
  </w:style>
  <w:style w:type="character" w:customStyle="1" w:styleId="198">
    <w:name w:val="street-address"/>
    <w:basedOn w:val="82"/>
    <w:qFormat/>
    <w:uiPriority w:val="0"/>
  </w:style>
  <w:style w:type="character" w:customStyle="1" w:styleId="199">
    <w:name w:val="标题4-合同 Char"/>
    <w:link w:val="200"/>
    <w:qFormat/>
    <w:uiPriority w:val="0"/>
    <w:rPr>
      <w:b/>
      <w:color w:val="000000"/>
      <w:kern w:val="44"/>
      <w:sz w:val="24"/>
      <w:szCs w:val="24"/>
    </w:rPr>
  </w:style>
  <w:style w:type="paragraph" w:customStyle="1" w:styleId="200">
    <w:name w:val="标题4-合同"/>
    <w:basedOn w:val="1"/>
    <w:link w:val="199"/>
    <w:qFormat/>
    <w:uiPriority w:val="0"/>
    <w:pPr>
      <w:keepNext/>
      <w:keepLines/>
      <w:numPr>
        <w:ilvl w:val="0"/>
        <w:numId w:val="8"/>
      </w:numPr>
      <w:adjustRightInd w:val="0"/>
      <w:spacing w:line="360" w:lineRule="auto"/>
      <w:ind w:firstLine="200" w:firstLineChars="200"/>
      <w:textAlignment w:val="baseline"/>
      <w:outlineLvl w:val="3"/>
    </w:pPr>
    <w:rPr>
      <w:b/>
      <w:color w:val="000000"/>
      <w:kern w:val="44"/>
      <w:sz w:val="24"/>
    </w:rPr>
  </w:style>
  <w:style w:type="character" w:customStyle="1" w:styleId="201">
    <w:name w:val="标书正文:  0.74 厘米 Char"/>
    <w:link w:val="202"/>
    <w:qFormat/>
    <w:uiPriority w:val="0"/>
    <w:rPr>
      <w:kern w:val="2"/>
      <w:sz w:val="24"/>
    </w:rPr>
  </w:style>
  <w:style w:type="paragraph" w:customStyle="1" w:styleId="202">
    <w:name w:val="标书正文:  0.74 厘米"/>
    <w:basedOn w:val="1"/>
    <w:link w:val="201"/>
    <w:qFormat/>
    <w:uiPriority w:val="0"/>
    <w:pPr>
      <w:snapToGrid w:val="0"/>
      <w:spacing w:line="360" w:lineRule="auto"/>
      <w:ind w:firstLine="420"/>
    </w:pPr>
    <w:rPr>
      <w:sz w:val="24"/>
      <w:szCs w:val="20"/>
    </w:rPr>
  </w:style>
  <w:style w:type="character" w:customStyle="1" w:styleId="203">
    <w:name w:val="二级标题 Char"/>
    <w:link w:val="204"/>
    <w:qFormat/>
    <w:uiPriority w:val="0"/>
    <w:rPr>
      <w:rFonts w:ascii="仿宋" w:hAnsi="仿宋" w:eastAsia="黑体"/>
      <w:b/>
      <w:kern w:val="2"/>
      <w:sz w:val="30"/>
      <w:szCs w:val="22"/>
    </w:rPr>
  </w:style>
  <w:style w:type="paragraph" w:customStyle="1" w:styleId="204">
    <w:name w:val="二级标题"/>
    <w:basedOn w:val="205"/>
    <w:link w:val="203"/>
    <w:qFormat/>
    <w:uiPriority w:val="0"/>
    <w:pPr>
      <w:numPr>
        <w:ilvl w:val="1"/>
      </w:numPr>
      <w:outlineLvl w:val="1"/>
    </w:pPr>
    <w:rPr>
      <w:sz w:val="30"/>
    </w:rPr>
  </w:style>
  <w:style w:type="paragraph" w:customStyle="1" w:styleId="205">
    <w:name w:val="一级标题"/>
    <w:next w:val="1"/>
    <w:link w:val="415"/>
    <w:qFormat/>
    <w:uiPriority w:val="0"/>
    <w:pPr>
      <w:numPr>
        <w:ilvl w:val="0"/>
        <w:numId w:val="6"/>
      </w:numPr>
      <w:spacing w:before="312" w:after="312"/>
      <w:outlineLvl w:val="0"/>
    </w:pPr>
    <w:rPr>
      <w:rFonts w:ascii="仿宋" w:hAnsi="仿宋" w:eastAsia="黑体" w:cs="Times New Roman"/>
      <w:b/>
      <w:kern w:val="2"/>
      <w:sz w:val="32"/>
      <w:szCs w:val="22"/>
      <w:lang w:val="en-US" w:eastAsia="zh-CN" w:bidi="ar-SA"/>
    </w:rPr>
  </w:style>
  <w:style w:type="character" w:customStyle="1" w:styleId="206">
    <w:name w:val="第五层条 Char Char"/>
    <w:qFormat/>
    <w:uiPriority w:val="0"/>
    <w:rPr>
      <w:rFonts w:hint="default" w:ascii="Arial" w:hAnsi="Arial" w:eastAsia="黑体" w:cs="Times New Roman"/>
      <w:b/>
      <w:bCs/>
      <w:sz w:val="24"/>
      <w:szCs w:val="24"/>
    </w:rPr>
  </w:style>
  <w:style w:type="character" w:customStyle="1" w:styleId="207">
    <w:name w:val="标题 字符"/>
    <w:link w:val="71"/>
    <w:qFormat/>
    <w:uiPriority w:val="0"/>
    <w:rPr>
      <w:b/>
      <w:kern w:val="2"/>
      <w:sz w:val="32"/>
    </w:rPr>
  </w:style>
  <w:style w:type="character" w:customStyle="1" w:styleId="208">
    <w:name w:val="locality"/>
    <w:basedOn w:val="82"/>
    <w:qFormat/>
    <w:uiPriority w:val="0"/>
  </w:style>
  <w:style w:type="character" w:customStyle="1" w:styleId="209">
    <w:name w:val="样式1 Char"/>
    <w:qFormat/>
    <w:uiPriority w:val="0"/>
    <w:rPr>
      <w:rFonts w:ascii="宋体" w:hAnsi="宋体" w:eastAsia="宋体" w:cs="Times New Roman"/>
      <w:sz w:val="21"/>
      <w:szCs w:val="21"/>
      <w:lang w:val="en-US" w:eastAsia="zh-CN" w:bidi="ar-SA"/>
    </w:rPr>
  </w:style>
  <w:style w:type="character" w:customStyle="1" w:styleId="210">
    <w:name w:val="仿宋小四 Char"/>
    <w:link w:val="211"/>
    <w:qFormat/>
    <w:uiPriority w:val="0"/>
    <w:rPr>
      <w:rFonts w:ascii="仿宋_GB2312" w:eastAsia="仿宋_GB2312"/>
      <w:sz w:val="24"/>
      <w:szCs w:val="24"/>
    </w:rPr>
  </w:style>
  <w:style w:type="paragraph" w:customStyle="1" w:styleId="211">
    <w:name w:val="仿宋小四"/>
    <w:basedOn w:val="1"/>
    <w:link w:val="210"/>
    <w:qFormat/>
    <w:uiPriority w:val="0"/>
    <w:pPr>
      <w:spacing w:line="500" w:lineRule="exact"/>
      <w:ind w:firstLine="480" w:firstLineChars="200"/>
    </w:pPr>
    <w:rPr>
      <w:rFonts w:ascii="仿宋_GB2312" w:eastAsia="仿宋_GB2312"/>
      <w:kern w:val="0"/>
      <w:sz w:val="24"/>
    </w:rPr>
  </w:style>
  <w:style w:type="character" w:customStyle="1" w:styleId="212">
    <w:name w:val="样式 (中文) 仿宋_GB2312 四号2"/>
    <w:qFormat/>
    <w:uiPriority w:val="0"/>
    <w:rPr>
      <w:rFonts w:eastAsia="宋体"/>
      <w:sz w:val="24"/>
    </w:rPr>
  </w:style>
  <w:style w:type="character" w:customStyle="1" w:styleId="213">
    <w:name w:val="正文缩进 字符"/>
    <w:link w:val="5"/>
    <w:qFormat/>
    <w:uiPriority w:val="0"/>
    <w:rPr>
      <w:rFonts w:ascii="宋体" w:eastAsia="宋体"/>
      <w:kern w:val="2"/>
      <w:sz w:val="24"/>
      <w:szCs w:val="24"/>
      <w:lang w:val="en-US" w:eastAsia="zh-CN" w:bidi="ar-SA"/>
    </w:rPr>
  </w:style>
  <w:style w:type="character" w:customStyle="1" w:styleId="214">
    <w:name w:val="普通文字1 Char1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215">
    <w:name w:val="金宏发行正文 Char Char"/>
    <w:link w:val="216"/>
    <w:qFormat/>
    <w:uiPriority w:val="0"/>
    <w:rPr>
      <w:rFonts w:eastAsia="仿宋_GB2312"/>
      <w:kern w:val="2"/>
      <w:sz w:val="28"/>
    </w:rPr>
  </w:style>
  <w:style w:type="paragraph" w:customStyle="1" w:styleId="216">
    <w:name w:val="金宏发行正文 Char"/>
    <w:basedOn w:val="1"/>
    <w:link w:val="215"/>
    <w:qFormat/>
    <w:uiPriority w:val="0"/>
    <w:pPr>
      <w:spacing w:line="500" w:lineRule="exact"/>
      <w:ind w:firstLine="560" w:firstLineChars="200"/>
    </w:pPr>
    <w:rPr>
      <w:rFonts w:eastAsia="仿宋_GB2312"/>
      <w:sz w:val="28"/>
      <w:szCs w:val="20"/>
    </w:rPr>
  </w:style>
  <w:style w:type="character" w:customStyle="1" w:styleId="217">
    <w:name w:val="标书图注 Char"/>
    <w:link w:val="218"/>
    <w:qFormat/>
    <w:uiPriority w:val="0"/>
    <w:rPr>
      <w:kern w:val="2"/>
      <w:sz w:val="21"/>
    </w:rPr>
  </w:style>
  <w:style w:type="paragraph" w:customStyle="1" w:styleId="218">
    <w:name w:val="标书图注"/>
    <w:basedOn w:val="1"/>
    <w:link w:val="217"/>
    <w:qFormat/>
    <w:uiPriority w:val="0"/>
    <w:pPr>
      <w:snapToGrid w:val="0"/>
      <w:spacing w:line="360" w:lineRule="auto"/>
      <w:ind w:firstLine="420"/>
      <w:jc w:val="center"/>
    </w:pPr>
    <w:rPr>
      <w:szCs w:val="20"/>
    </w:rPr>
  </w:style>
  <w:style w:type="character" w:customStyle="1" w:styleId="219">
    <w:name w:val="正文缩进 Char2"/>
    <w:qFormat/>
    <w:locked/>
    <w:uiPriority w:val="0"/>
    <w:rPr>
      <w:rFonts w:eastAsia="仿宋_GB2312"/>
      <w:sz w:val="28"/>
      <w:szCs w:val="21"/>
    </w:rPr>
  </w:style>
  <w:style w:type="character" w:customStyle="1" w:styleId="220">
    <w:name w:val="无间隔 Char"/>
    <w:link w:val="221"/>
    <w:qFormat/>
    <w:locked/>
    <w:uiPriority w:val="0"/>
    <w:rPr>
      <w:rFonts w:ascii="Calibri" w:hAnsi="Calibri"/>
      <w:sz w:val="22"/>
      <w:szCs w:val="22"/>
      <w:lang w:val="en-US" w:eastAsia="zh-CN" w:bidi="ar-SA"/>
    </w:rPr>
  </w:style>
  <w:style w:type="paragraph" w:customStyle="1" w:styleId="221">
    <w:name w:val="无间隔1"/>
    <w:link w:val="220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22">
    <w:name w:val="title4"/>
    <w:qFormat/>
    <w:uiPriority w:val="0"/>
    <w:rPr>
      <w:b/>
      <w:bCs/>
      <w:color w:val="1D87B3"/>
      <w:sz w:val="15"/>
      <w:szCs w:val="15"/>
    </w:rPr>
  </w:style>
  <w:style w:type="character" w:customStyle="1" w:styleId="223">
    <w:name w:val="样式 正文缩进 + 首行缩进:  2 字符 Char"/>
    <w:link w:val="224"/>
    <w:qFormat/>
    <w:uiPriority w:val="0"/>
    <w:rPr>
      <w:kern w:val="2"/>
      <w:sz w:val="24"/>
    </w:rPr>
  </w:style>
  <w:style w:type="paragraph" w:customStyle="1" w:styleId="224">
    <w:name w:val="样式 正文缩进 + 首行缩进:  2 字符"/>
    <w:basedOn w:val="5"/>
    <w:link w:val="223"/>
    <w:qFormat/>
    <w:uiPriority w:val="0"/>
    <w:pPr>
      <w:autoSpaceDE/>
      <w:autoSpaceDN/>
      <w:adjustRightInd/>
      <w:spacing w:line="360" w:lineRule="auto"/>
      <w:ind w:firstLine="200" w:firstLineChars="200"/>
      <w:jc w:val="both"/>
    </w:pPr>
    <w:rPr>
      <w:rFonts w:ascii="Times New Roman"/>
      <w:szCs w:val="20"/>
    </w:rPr>
  </w:style>
  <w:style w:type="character" w:customStyle="1" w:styleId="225">
    <w:name w:val="文档结构图 字符"/>
    <w:link w:val="23"/>
    <w:qFormat/>
    <w:uiPriority w:val="99"/>
    <w:rPr>
      <w:kern w:val="2"/>
      <w:sz w:val="21"/>
      <w:szCs w:val="24"/>
      <w:shd w:val="clear" w:color="auto" w:fill="000080"/>
    </w:rPr>
  </w:style>
  <w:style w:type="character" w:customStyle="1" w:styleId="226">
    <w:name w:val="批注文字 Char1"/>
    <w:qFormat/>
    <w:uiPriority w:val="0"/>
    <w:rPr>
      <w:rFonts w:eastAsia="仿宋_GB2312"/>
      <w:sz w:val="28"/>
      <w:szCs w:val="21"/>
    </w:rPr>
  </w:style>
  <w:style w:type="character" w:customStyle="1" w:styleId="227">
    <w:name w:val="leake Char"/>
    <w:link w:val="228"/>
    <w:qFormat/>
    <w:uiPriority w:val="0"/>
    <w:rPr>
      <w:rFonts w:ascii="宋体" w:hAnsi="宋体" w:eastAsia="仿宋"/>
      <w:sz w:val="24"/>
      <w:szCs w:val="24"/>
    </w:rPr>
  </w:style>
  <w:style w:type="paragraph" w:customStyle="1" w:styleId="228">
    <w:name w:val="leake"/>
    <w:basedOn w:val="1"/>
    <w:link w:val="227"/>
    <w:qFormat/>
    <w:uiPriority w:val="0"/>
    <w:pPr>
      <w:spacing w:line="360" w:lineRule="auto"/>
      <w:ind w:firstLine="420" w:firstLineChars="200"/>
    </w:pPr>
    <w:rPr>
      <w:rFonts w:ascii="宋体" w:hAnsi="宋体" w:eastAsia="仿宋"/>
      <w:kern w:val="0"/>
      <w:sz w:val="24"/>
    </w:rPr>
  </w:style>
  <w:style w:type="character" w:customStyle="1" w:styleId="229">
    <w:name w:val="日期 字符"/>
    <w:link w:val="44"/>
    <w:qFormat/>
    <w:uiPriority w:val="0"/>
    <w:rPr>
      <w:rFonts w:ascii="仿宋_GB2312" w:hAnsi="宋体" w:eastAsia="仿宋_GB2312"/>
      <w:color w:val="000000"/>
      <w:kern w:val="2"/>
      <w:sz w:val="24"/>
      <w:szCs w:val="24"/>
    </w:rPr>
  </w:style>
  <w:style w:type="character" w:customStyle="1" w:styleId="230">
    <w:name w:val="标题 1 字符1"/>
    <w:qFormat/>
    <w:locked/>
    <w:uiPriority w:val="0"/>
    <w:rPr>
      <w:rFonts w:ascii="Arial" w:hAnsi="Arial"/>
      <w:b/>
      <w:bCs/>
      <w:kern w:val="44"/>
      <w:sz w:val="44"/>
      <w:szCs w:val="44"/>
    </w:rPr>
  </w:style>
  <w:style w:type="character" w:customStyle="1" w:styleId="231">
    <w:name w:val="标题 1 字符"/>
    <w:link w:val="3"/>
    <w:qFormat/>
    <w:uiPriority w:val="9"/>
    <w:rPr>
      <w:rFonts w:ascii="宋体"/>
      <w:b/>
      <w:kern w:val="44"/>
      <w:sz w:val="32"/>
    </w:rPr>
  </w:style>
  <w:style w:type="character" w:customStyle="1" w:styleId="232">
    <w:name w:val="标题 6 字符"/>
    <w:link w:val="9"/>
    <w:qFormat/>
    <w:uiPriority w:val="0"/>
    <w:rPr>
      <w:rFonts w:ascii="Arial" w:hAnsi="Arial" w:eastAsia="黑体"/>
      <w:b/>
      <w:sz w:val="24"/>
    </w:rPr>
  </w:style>
  <w:style w:type="character" w:customStyle="1" w:styleId="233">
    <w:name w:val="标题 2 Char Char Char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234">
    <w:name w:val="页脚 字符"/>
    <w:link w:val="48"/>
    <w:qFormat/>
    <w:uiPriority w:val="99"/>
    <w:rPr>
      <w:rFonts w:ascii="宋体" w:eastAsia="宋体"/>
      <w:sz w:val="18"/>
      <w:lang w:val="en-US" w:eastAsia="zh-CN" w:bidi="ar-SA"/>
    </w:rPr>
  </w:style>
  <w:style w:type="character" w:customStyle="1" w:styleId="235">
    <w:name w:val="正文文本 2 Char1"/>
    <w:qFormat/>
    <w:uiPriority w:val="0"/>
    <w:rPr>
      <w:sz w:val="24"/>
    </w:rPr>
  </w:style>
  <w:style w:type="character" w:customStyle="1" w:styleId="236">
    <w:name w:val="正文文本缩进 2 字符"/>
    <w:link w:val="45"/>
    <w:qFormat/>
    <w:uiPriority w:val="0"/>
    <w:rPr>
      <w:rFonts w:ascii="仿宋_GB2312" w:eastAsia="仿宋_GB2312"/>
      <w:kern w:val="2"/>
      <w:sz w:val="24"/>
      <w:szCs w:val="24"/>
    </w:rPr>
  </w:style>
  <w:style w:type="character" w:customStyle="1" w:styleId="237">
    <w:name w:val="tcnt3"/>
    <w:qFormat/>
    <w:uiPriority w:val="0"/>
    <w:rPr>
      <w:rFonts w:ascii="Times New Roman" w:hAnsi="Times New Roman" w:eastAsia="宋体" w:cs="Times New Roman"/>
    </w:rPr>
  </w:style>
  <w:style w:type="character" w:customStyle="1" w:styleId="238">
    <w:name w:val="丰原文档 Char Char"/>
    <w:link w:val="239"/>
    <w:qFormat/>
    <w:locked/>
    <w:uiPriority w:val="0"/>
    <w:rPr>
      <w:b/>
    </w:rPr>
  </w:style>
  <w:style w:type="paragraph" w:customStyle="1" w:styleId="239">
    <w:name w:val="丰原文档"/>
    <w:basedOn w:val="4"/>
    <w:link w:val="238"/>
    <w:qFormat/>
    <w:uiPriority w:val="0"/>
    <w:pPr>
      <w:pBdr>
        <w:bottom w:val="single" w:color="auto" w:sz="18" w:space="1"/>
      </w:pBdr>
      <w:tabs>
        <w:tab w:val="left" w:pos="0"/>
        <w:tab w:val="left" w:pos="1143"/>
      </w:tabs>
      <w:autoSpaceDE/>
      <w:autoSpaceDN/>
      <w:adjustRightInd/>
      <w:spacing w:before="260" w:after="260" w:line="412" w:lineRule="auto"/>
      <w:jc w:val="both"/>
    </w:pPr>
    <w:rPr>
      <w:rFonts w:ascii="Times New Roman" w:hAnsi="Times New Roman" w:eastAsia="宋体"/>
      <w:sz w:val="20"/>
    </w:rPr>
  </w:style>
  <w:style w:type="character" w:customStyle="1" w:styleId="240">
    <w:name w:val="样式 首行缩进:  2 字符 Char"/>
    <w:link w:val="241"/>
    <w:qFormat/>
    <w:uiPriority w:val="0"/>
    <w:rPr>
      <w:rFonts w:eastAsia="仿宋_GB2312" w:cs="宋体"/>
      <w:kern w:val="2"/>
      <w:sz w:val="28"/>
      <w:szCs w:val="28"/>
    </w:rPr>
  </w:style>
  <w:style w:type="paragraph" w:customStyle="1" w:styleId="241">
    <w:name w:val="样式 首行缩进:  2 字符"/>
    <w:basedOn w:val="1"/>
    <w:link w:val="240"/>
    <w:qFormat/>
    <w:uiPriority w:val="0"/>
    <w:pPr>
      <w:spacing w:line="480" w:lineRule="exact"/>
      <w:ind w:firstLine="560" w:firstLineChars="200"/>
    </w:pPr>
    <w:rPr>
      <w:rFonts w:eastAsia="仿宋_GB2312"/>
      <w:sz w:val="28"/>
      <w:szCs w:val="28"/>
    </w:rPr>
  </w:style>
  <w:style w:type="character" w:customStyle="1" w:styleId="242">
    <w:name w:val="正文文本缩进 字符"/>
    <w:link w:val="31"/>
    <w:qFormat/>
    <w:uiPriority w:val="99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243">
    <w:name w:val="引用链接样式 Char"/>
    <w:link w:val="244"/>
    <w:qFormat/>
    <w:uiPriority w:val="0"/>
    <w:rPr>
      <w:color w:val="00B0F0"/>
      <w:sz w:val="24"/>
      <w:szCs w:val="24"/>
      <w:u w:val="single"/>
    </w:rPr>
  </w:style>
  <w:style w:type="paragraph" w:customStyle="1" w:styleId="244">
    <w:name w:val="引用链接样式"/>
    <w:basedOn w:val="1"/>
    <w:link w:val="243"/>
    <w:qFormat/>
    <w:uiPriority w:val="0"/>
    <w:pPr>
      <w:widowControl/>
      <w:spacing w:line="360" w:lineRule="auto"/>
    </w:pPr>
    <w:rPr>
      <w:color w:val="00B0F0"/>
      <w:kern w:val="0"/>
      <w:sz w:val="24"/>
      <w:u w:val="single"/>
    </w:rPr>
  </w:style>
  <w:style w:type="character" w:customStyle="1" w:styleId="245">
    <w:name w:val="标题 5 Char1"/>
    <w:qFormat/>
    <w:uiPriority w:val="0"/>
    <w:rPr>
      <w:b/>
      <w:bCs/>
      <w:sz w:val="28"/>
      <w:szCs w:val="28"/>
    </w:rPr>
  </w:style>
  <w:style w:type="character" w:customStyle="1" w:styleId="246">
    <w:name w:val="正文小标题 Char"/>
    <w:link w:val="157"/>
    <w:qFormat/>
    <w:uiPriority w:val="0"/>
    <w:rPr>
      <w:rFonts w:ascii="宋体" w:hAnsi="宋体"/>
      <w:b/>
      <w:color w:val="000000"/>
      <w:kern w:val="2"/>
      <w:sz w:val="24"/>
      <w:szCs w:val="21"/>
    </w:rPr>
  </w:style>
  <w:style w:type="character" w:customStyle="1" w:styleId="247">
    <w:name w:val="正文文本 Char2"/>
    <w:qFormat/>
    <w:uiPriority w:val="0"/>
    <w:rPr>
      <w:rFonts w:ascii="Arial" w:hAnsi="Arial" w:eastAsia="仿宋_GB2312" w:cs="Arial"/>
      <w:sz w:val="28"/>
      <w:szCs w:val="21"/>
    </w:rPr>
  </w:style>
  <w:style w:type="character" w:customStyle="1" w:styleId="248">
    <w:name w:val="副标题 Char1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49">
    <w:name w:val="style4"/>
    <w:qFormat/>
    <w:uiPriority w:val="0"/>
  </w:style>
  <w:style w:type="character" w:customStyle="1" w:styleId="250">
    <w:name w:val="Char Char4"/>
    <w:qFormat/>
    <w:uiPriority w:val="0"/>
    <w:rPr>
      <w:rFonts w:eastAsia="宋体"/>
      <w:kern w:val="2"/>
      <w:sz w:val="24"/>
      <w:szCs w:val="21"/>
      <w:lang w:val="en-US" w:eastAsia="zh-CN" w:bidi="ar-SA"/>
    </w:rPr>
  </w:style>
  <w:style w:type="character" w:customStyle="1" w:styleId="251">
    <w:name w:val="_标题5 Char"/>
    <w:link w:val="252"/>
    <w:qFormat/>
    <w:uiPriority w:val="0"/>
    <w:rPr>
      <w:rFonts w:ascii="Arial" w:hAnsi="Arial" w:eastAsia="黑体"/>
      <w:bCs/>
      <w:kern w:val="2"/>
      <w:sz w:val="24"/>
      <w:szCs w:val="28"/>
    </w:rPr>
  </w:style>
  <w:style w:type="paragraph" w:customStyle="1" w:styleId="252">
    <w:name w:val="_标题5"/>
    <w:basedOn w:val="8"/>
    <w:next w:val="253"/>
    <w:link w:val="251"/>
    <w:qFormat/>
    <w:uiPriority w:val="0"/>
    <w:pPr>
      <w:numPr>
        <w:ilvl w:val="4"/>
        <w:numId w:val="9"/>
      </w:numPr>
      <w:adjustRightInd/>
      <w:spacing w:before="0" w:after="0" w:line="376" w:lineRule="auto"/>
      <w:ind w:firstLine="0"/>
      <w:textAlignment w:val="auto"/>
    </w:pPr>
    <w:rPr>
      <w:rFonts w:ascii="Arial" w:hAnsi="Arial" w:eastAsia="黑体"/>
      <w:b w:val="0"/>
      <w:bCs/>
      <w:kern w:val="2"/>
      <w:sz w:val="24"/>
      <w:szCs w:val="28"/>
    </w:rPr>
  </w:style>
  <w:style w:type="paragraph" w:customStyle="1" w:styleId="253">
    <w:name w:val="_正文段落"/>
    <w:basedOn w:val="1"/>
    <w:link w:val="322"/>
    <w:qFormat/>
    <w:uiPriority w:val="0"/>
    <w:pPr>
      <w:spacing w:beforeLines="15" w:afterLines="30" w:line="360" w:lineRule="auto"/>
      <w:ind w:firstLine="200" w:firstLineChars="200"/>
    </w:pPr>
    <w:rPr>
      <w:sz w:val="24"/>
    </w:rPr>
  </w:style>
  <w:style w:type="character" w:customStyle="1" w:styleId="254">
    <w:name w:val="正文文本缩进 3 Char"/>
    <w:qFormat/>
    <w:locked/>
    <w:uiPriority w:val="0"/>
    <w:rPr>
      <w:rFonts w:hint="eastAsia" w:ascii="宋体" w:hAnsi="宋体" w:eastAsia="宋体" w:cs="宋体"/>
      <w:sz w:val="18"/>
      <w:szCs w:val="24"/>
    </w:rPr>
  </w:style>
  <w:style w:type="character" w:customStyle="1" w:styleId="255">
    <w:name w:val="规范正文-1级项目符号 Char"/>
    <w:link w:val="256"/>
    <w:qFormat/>
    <w:uiPriority w:val="0"/>
    <w:rPr>
      <w:rFonts w:ascii="宋体" w:hAnsi="宋体"/>
      <w:kern w:val="2"/>
      <w:sz w:val="21"/>
    </w:rPr>
  </w:style>
  <w:style w:type="paragraph" w:customStyle="1" w:styleId="256">
    <w:name w:val="规范正文-1级项目符号"/>
    <w:basedOn w:val="1"/>
    <w:link w:val="255"/>
    <w:qFormat/>
    <w:uiPriority w:val="0"/>
    <w:pPr>
      <w:numPr>
        <w:ilvl w:val="0"/>
        <w:numId w:val="10"/>
      </w:numPr>
      <w:spacing w:line="360" w:lineRule="auto"/>
      <w:ind w:firstLine="0"/>
    </w:pPr>
    <w:rPr>
      <w:rFonts w:ascii="宋体" w:hAnsi="宋体"/>
      <w:szCs w:val="20"/>
    </w:rPr>
  </w:style>
  <w:style w:type="character" w:customStyle="1" w:styleId="257">
    <w:name w:val="纯文本 字符"/>
    <w:link w:val="40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258">
    <w:name w:val="正文编号 Char"/>
    <w:link w:val="259"/>
    <w:qFormat/>
    <w:uiPriority w:val="0"/>
    <w:rPr>
      <w:b/>
      <w:sz w:val="24"/>
    </w:rPr>
  </w:style>
  <w:style w:type="paragraph" w:customStyle="1" w:styleId="259">
    <w:name w:val="正文编号"/>
    <w:basedOn w:val="1"/>
    <w:link w:val="258"/>
    <w:qFormat/>
    <w:uiPriority w:val="0"/>
    <w:pPr>
      <w:numPr>
        <w:ilvl w:val="0"/>
        <w:numId w:val="11"/>
      </w:numPr>
      <w:adjustRightInd w:val="0"/>
      <w:spacing w:line="360" w:lineRule="auto"/>
      <w:ind w:firstLine="0"/>
      <w:jc w:val="left"/>
      <w:textAlignment w:val="baseline"/>
    </w:pPr>
    <w:rPr>
      <w:b/>
      <w:kern w:val="0"/>
      <w:sz w:val="24"/>
      <w:szCs w:val="20"/>
    </w:rPr>
  </w:style>
  <w:style w:type="character" w:customStyle="1" w:styleId="260">
    <w:name w:val="正文a Char"/>
    <w:link w:val="261"/>
    <w:qFormat/>
    <w:uiPriority w:val="0"/>
    <w:rPr>
      <w:rFonts w:ascii="宋体" w:hAnsi="宋体"/>
      <w:color w:val="000000"/>
      <w:kern w:val="2"/>
      <w:sz w:val="24"/>
      <w:szCs w:val="24"/>
    </w:rPr>
  </w:style>
  <w:style w:type="paragraph" w:customStyle="1" w:styleId="261">
    <w:name w:val="正文a"/>
    <w:basedOn w:val="1"/>
    <w:link w:val="260"/>
    <w:qFormat/>
    <w:uiPriority w:val="0"/>
    <w:pPr>
      <w:spacing w:line="360" w:lineRule="auto"/>
      <w:ind w:right="105" w:rightChars="50" w:firstLine="480" w:firstLineChars="200"/>
    </w:pPr>
    <w:rPr>
      <w:rFonts w:ascii="宋体" w:hAnsi="宋体"/>
      <w:color w:val="000000"/>
      <w:sz w:val="24"/>
    </w:rPr>
  </w:style>
  <w:style w:type="character" w:customStyle="1" w:styleId="262">
    <w:name w:val="三级标题 Char"/>
    <w:link w:val="263"/>
    <w:qFormat/>
    <w:uiPriority w:val="0"/>
    <w:rPr>
      <w:rFonts w:ascii="仿宋" w:hAnsi="仿宋" w:eastAsia="黑体"/>
      <w:b/>
      <w:kern w:val="2"/>
      <w:sz w:val="28"/>
      <w:szCs w:val="22"/>
    </w:rPr>
  </w:style>
  <w:style w:type="paragraph" w:customStyle="1" w:styleId="263">
    <w:name w:val="三级标题"/>
    <w:basedOn w:val="204"/>
    <w:link w:val="262"/>
    <w:qFormat/>
    <w:uiPriority w:val="0"/>
    <w:pPr>
      <w:numPr>
        <w:ilvl w:val="2"/>
      </w:numPr>
      <w:outlineLvl w:val="2"/>
    </w:pPr>
    <w:rPr>
      <w:sz w:val="28"/>
    </w:rPr>
  </w:style>
  <w:style w:type="character" w:customStyle="1" w:styleId="264">
    <w:name w:val="正文文本缩进 2 Char"/>
    <w:qFormat/>
    <w:uiPriority w:val="0"/>
    <w:rPr>
      <w:kern w:val="2"/>
      <w:sz w:val="21"/>
      <w:szCs w:val="24"/>
    </w:rPr>
  </w:style>
  <w:style w:type="character" w:customStyle="1" w:styleId="265">
    <w:name w:val="称呼 Char1"/>
    <w:qFormat/>
    <w:uiPriority w:val="0"/>
    <w:rPr>
      <w:rFonts w:ascii="Times New Roman" w:hAnsi="Times New Roman" w:eastAsia="宋体" w:cs="Times New Roman"/>
      <w:sz w:val="24"/>
    </w:rPr>
  </w:style>
  <w:style w:type="character" w:customStyle="1" w:styleId="266">
    <w:name w:val="正文文本缩进 Char1"/>
    <w:link w:val="267"/>
    <w:qFormat/>
    <w:uiPriority w:val="99"/>
    <w:rPr>
      <w:rFonts w:ascii="宋体" w:hAnsi="宋体"/>
      <w:sz w:val="24"/>
      <w:szCs w:val="24"/>
    </w:rPr>
  </w:style>
  <w:style w:type="paragraph" w:customStyle="1" w:styleId="267">
    <w:name w:val="正文文本缩进1"/>
    <w:basedOn w:val="1"/>
    <w:link w:val="266"/>
    <w:qFormat/>
    <w:uiPriority w:val="99"/>
    <w:pPr>
      <w:spacing w:line="480" w:lineRule="exact"/>
      <w:ind w:firstLine="480" w:firstLineChars="200"/>
    </w:pPr>
    <w:rPr>
      <w:rFonts w:ascii="宋体" w:hAnsi="宋体"/>
      <w:kern w:val="0"/>
      <w:sz w:val="24"/>
    </w:rPr>
  </w:style>
  <w:style w:type="character" w:customStyle="1" w:styleId="268">
    <w:name w:val="unnamed41"/>
    <w:qFormat/>
    <w:uiPriority w:val="0"/>
    <w:rPr>
      <w:rFonts w:ascii="Verdana" w:hAnsi="Verdana" w:eastAsia="仿宋_GB2312"/>
      <w:color w:val="000000"/>
      <w:sz w:val="24"/>
      <w:szCs w:val="24"/>
      <w:lang w:val="en-US" w:eastAsia="en-US" w:bidi="ar-SA"/>
    </w:rPr>
  </w:style>
  <w:style w:type="character" w:customStyle="1" w:styleId="269">
    <w:name w:val="正文首行缩进 2 字符"/>
    <w:link w:val="74"/>
    <w:qFormat/>
    <w:uiPriority w:val="99"/>
    <w:rPr>
      <w:kern w:val="2"/>
      <w:sz w:val="24"/>
    </w:rPr>
  </w:style>
  <w:style w:type="character" w:customStyle="1" w:styleId="270">
    <w:name w:val="displayarti"/>
    <w:qFormat/>
    <w:uiPriority w:val="0"/>
    <w:rPr>
      <w:color w:val="FFFFFF"/>
      <w:shd w:val="clear" w:color="auto" w:fill="A00000"/>
    </w:rPr>
  </w:style>
  <w:style w:type="character" w:customStyle="1" w:styleId="271">
    <w:name w:val="正文文本缩进 Char3"/>
    <w:qFormat/>
    <w:uiPriority w:val="0"/>
    <w:rPr>
      <w:rFonts w:ascii="宋体" w:hAnsi="宋体"/>
      <w:sz w:val="24"/>
      <w:szCs w:val="21"/>
    </w:rPr>
  </w:style>
  <w:style w:type="character" w:customStyle="1" w:styleId="272">
    <w:name w:val="正文 Char"/>
    <w:qFormat/>
    <w:uiPriority w:val="0"/>
    <w:rPr>
      <w:rFonts w:ascii="Times New Roman" w:hAnsi="Times New Roman" w:eastAsia="仿宋_GB2312" w:cs="宋体"/>
      <w:kern w:val="2"/>
      <w:sz w:val="24"/>
      <w:szCs w:val="22"/>
    </w:rPr>
  </w:style>
  <w:style w:type="character" w:customStyle="1" w:styleId="273">
    <w:name w:val="第四层条 Char Char"/>
    <w:qFormat/>
    <w:uiPriority w:val="0"/>
    <w:rPr>
      <w:rFonts w:hint="default" w:ascii="Times New Roman" w:hAnsi="Times New Roman" w:eastAsia="黑体" w:cs="Times New Roman"/>
      <w:b/>
      <w:bCs/>
      <w:sz w:val="28"/>
      <w:szCs w:val="28"/>
    </w:rPr>
  </w:style>
  <w:style w:type="character" w:customStyle="1" w:styleId="274">
    <w:name w:val="批注框文本 字符"/>
    <w:link w:val="47"/>
    <w:qFormat/>
    <w:uiPriority w:val="99"/>
    <w:rPr>
      <w:kern w:val="2"/>
      <w:sz w:val="18"/>
      <w:szCs w:val="18"/>
    </w:rPr>
  </w:style>
  <w:style w:type="character" w:customStyle="1" w:styleId="275">
    <w:name w:val="文字 Char"/>
    <w:link w:val="151"/>
    <w:qFormat/>
    <w:uiPriority w:val="0"/>
    <w:rPr>
      <w:rFonts w:ascii="宋体" w:hAnsi="宋体"/>
      <w:color w:val="000000"/>
      <w:szCs w:val="21"/>
    </w:rPr>
  </w:style>
  <w:style w:type="character" w:customStyle="1" w:styleId="276">
    <w:name w:val="样式 样式 标题 21.1Heading 21.1 Heading 2第一章 标题 2Heading 2 HiddenHea..... Char"/>
    <w:link w:val="277"/>
    <w:qFormat/>
    <w:uiPriority w:val="0"/>
    <w:rPr>
      <w:rFonts w:ascii="宋体" w:hAnsi="宋体"/>
      <w:b/>
      <w:bCs/>
      <w:kern w:val="2"/>
      <w:sz w:val="32"/>
    </w:rPr>
  </w:style>
  <w:style w:type="paragraph" w:customStyle="1" w:styleId="277">
    <w:name w:val="样式 样式 标题 21.1Heading 21.1 Heading 2第一章 标题 2Heading 2 HiddenHea....."/>
    <w:basedOn w:val="278"/>
    <w:link w:val="276"/>
    <w:qFormat/>
    <w:uiPriority w:val="0"/>
    <w:pPr>
      <w:keepNext w:val="0"/>
      <w:keepLines w:val="0"/>
      <w:spacing w:before="120" w:after="120"/>
    </w:pPr>
    <w:rPr>
      <w:rFonts w:ascii="宋体" w:hAnsi="宋体" w:cs="Times New Roman"/>
    </w:rPr>
  </w:style>
  <w:style w:type="paragraph" w:customStyle="1" w:styleId="278">
    <w:name w:val="样式 标题 21.1Heading 21.1 Heading 2第一章 标题 2Heading 2 HiddenHea...2"/>
    <w:basedOn w:val="4"/>
    <w:next w:val="1"/>
    <w:qFormat/>
    <w:uiPriority w:val="0"/>
    <w:pPr>
      <w:autoSpaceDE/>
      <w:autoSpaceDN/>
      <w:adjustRightInd/>
      <w:spacing w:before="0" w:after="240" w:line="480" w:lineRule="auto"/>
      <w:jc w:val="both"/>
    </w:pPr>
    <w:rPr>
      <w:rFonts w:ascii="Tahoma" w:hAnsi="Tahoma" w:eastAsia="宋体" w:cs="宋体"/>
      <w:bCs/>
      <w:kern w:val="2"/>
      <w:sz w:val="32"/>
    </w:rPr>
  </w:style>
  <w:style w:type="character" w:customStyle="1" w:styleId="279">
    <w:name w:val="第三层条 Char Char"/>
    <w:qFormat/>
    <w:uiPriority w:val="0"/>
    <w:rPr>
      <w:rFonts w:hint="default" w:ascii="Arial" w:hAnsi="Arial" w:eastAsia="黑体" w:cs="Times New Roman"/>
      <w:b/>
      <w:bCs/>
      <w:sz w:val="28"/>
      <w:szCs w:val="28"/>
    </w:rPr>
  </w:style>
  <w:style w:type="character" w:customStyle="1" w:styleId="280">
    <w:name w:val="标题 2 Char1"/>
    <w:qFormat/>
    <w:uiPriority w:val="0"/>
    <w:rPr>
      <w:rFonts w:ascii="Arial" w:hAnsi="Arial" w:eastAsia="黑体"/>
      <w:spacing w:val="10"/>
      <w:kern w:val="20"/>
      <w:sz w:val="28"/>
      <w:szCs w:val="28"/>
    </w:rPr>
  </w:style>
  <w:style w:type="character" w:customStyle="1" w:styleId="281">
    <w:name w:val="正文重点 Char"/>
    <w:link w:val="282"/>
    <w:qFormat/>
    <w:uiPriority w:val="0"/>
    <w:rPr>
      <w:b/>
      <w:sz w:val="24"/>
    </w:rPr>
  </w:style>
  <w:style w:type="paragraph" w:customStyle="1" w:styleId="282">
    <w:name w:val="正文重点"/>
    <w:basedOn w:val="1"/>
    <w:link w:val="281"/>
    <w:qFormat/>
    <w:uiPriority w:val="0"/>
    <w:pPr>
      <w:adjustRightInd w:val="0"/>
      <w:spacing w:line="360" w:lineRule="auto"/>
      <w:ind w:firstLine="482" w:firstLineChars="200"/>
      <w:jc w:val="left"/>
      <w:textAlignment w:val="baseline"/>
    </w:pPr>
    <w:rPr>
      <w:b/>
      <w:kern w:val="0"/>
      <w:sz w:val="24"/>
      <w:szCs w:val="20"/>
    </w:rPr>
  </w:style>
  <w:style w:type="character" w:customStyle="1" w:styleId="283">
    <w:name w:val="正文表格 Char"/>
    <w:link w:val="284"/>
    <w:qFormat/>
    <w:uiPriority w:val="0"/>
    <w:rPr>
      <w:rFonts w:ascii="宋体" w:hAnsi="宋体"/>
      <w:color w:val="000000"/>
      <w:kern w:val="2"/>
      <w:sz w:val="21"/>
      <w:szCs w:val="21"/>
    </w:rPr>
  </w:style>
  <w:style w:type="paragraph" w:customStyle="1" w:styleId="284">
    <w:name w:val="正文表格"/>
    <w:basedOn w:val="1"/>
    <w:link w:val="283"/>
    <w:qFormat/>
    <w:uiPriority w:val="0"/>
    <w:pPr>
      <w:adjustRightInd w:val="0"/>
      <w:snapToGrid w:val="0"/>
      <w:jc w:val="left"/>
    </w:pPr>
    <w:rPr>
      <w:rFonts w:ascii="宋体" w:hAnsi="宋体"/>
      <w:color w:val="000000"/>
      <w:szCs w:val="21"/>
    </w:rPr>
  </w:style>
  <w:style w:type="character" w:customStyle="1" w:styleId="285">
    <w:name w:val="dhh-正文 Char"/>
    <w:link w:val="286"/>
    <w:qFormat/>
    <w:uiPriority w:val="0"/>
  </w:style>
  <w:style w:type="paragraph" w:customStyle="1" w:styleId="286">
    <w:name w:val="dhh-正文"/>
    <w:basedOn w:val="181"/>
    <w:link w:val="285"/>
    <w:qFormat/>
    <w:uiPriority w:val="0"/>
    <w:rPr>
      <w:sz w:val="20"/>
      <w:szCs w:val="20"/>
    </w:rPr>
  </w:style>
  <w:style w:type="character" w:customStyle="1" w:styleId="287">
    <w:name w:val="尾注文本 字符"/>
    <w:link w:val="46"/>
    <w:qFormat/>
    <w:uiPriority w:val="0"/>
    <w:rPr>
      <w:rFonts w:eastAsia="仿宋_GB2312"/>
      <w:sz w:val="28"/>
      <w:szCs w:val="21"/>
    </w:rPr>
  </w:style>
  <w:style w:type="character" w:customStyle="1" w:styleId="288">
    <w:name w:val="副标题 字符"/>
    <w:link w:val="54"/>
    <w:qFormat/>
    <w:uiPriority w:val="0"/>
    <w:rPr>
      <w:rFonts w:ascii="Cambria" w:hAnsi="Cambria"/>
      <w:bCs/>
      <w:kern w:val="28"/>
      <w:sz w:val="28"/>
      <w:szCs w:val="32"/>
    </w:rPr>
  </w:style>
  <w:style w:type="character" w:customStyle="1" w:styleId="289">
    <w:name w:val="批注框文本 字符1"/>
    <w:semiHidden/>
    <w:qFormat/>
    <w:uiPriority w:val="99"/>
    <w:rPr>
      <w:sz w:val="18"/>
      <w:szCs w:val="18"/>
    </w:rPr>
  </w:style>
  <w:style w:type="character" w:customStyle="1" w:styleId="290">
    <w:name w:val="dhh-表格标题 Char"/>
    <w:link w:val="291"/>
    <w:qFormat/>
    <w:uiPriority w:val="0"/>
    <w:rPr>
      <w:rFonts w:ascii="宋体"/>
      <w:b/>
      <w:kern w:val="21"/>
      <w:szCs w:val="21"/>
    </w:rPr>
  </w:style>
  <w:style w:type="paragraph" w:customStyle="1" w:styleId="291">
    <w:name w:val="dhh-表格标题"/>
    <w:basedOn w:val="292"/>
    <w:link w:val="290"/>
    <w:qFormat/>
    <w:uiPriority w:val="0"/>
    <w:pPr>
      <w:spacing w:beforeLines="25" w:afterLines="25"/>
      <w:jc w:val="center"/>
    </w:pPr>
    <w:rPr>
      <w:b/>
      <w:sz w:val="20"/>
      <w:szCs w:val="21"/>
    </w:rPr>
  </w:style>
  <w:style w:type="paragraph" w:customStyle="1" w:styleId="292">
    <w:name w:val="表内容"/>
    <w:link w:val="335"/>
    <w:qFormat/>
    <w:uiPriority w:val="0"/>
    <w:rPr>
      <w:rFonts w:ascii="宋体" w:hAnsi="Times New Roman" w:eastAsia="宋体" w:cs="Times New Roman"/>
      <w:kern w:val="21"/>
      <w:sz w:val="24"/>
      <w:szCs w:val="24"/>
      <w:lang w:val="en-US" w:eastAsia="zh-CN" w:bidi="ar-SA"/>
    </w:rPr>
  </w:style>
  <w:style w:type="character" w:customStyle="1" w:styleId="293">
    <w:name w:val="正文文本 3 字符1"/>
    <w:semiHidden/>
    <w:qFormat/>
    <w:uiPriority w:val="99"/>
    <w:rPr>
      <w:sz w:val="16"/>
      <w:szCs w:val="16"/>
    </w:rPr>
  </w:style>
  <w:style w:type="character" w:customStyle="1" w:styleId="294">
    <w:name w:val="正文文本 字符1"/>
    <w:semiHidden/>
    <w:qFormat/>
    <w:uiPriority w:val="99"/>
  </w:style>
  <w:style w:type="character" w:customStyle="1" w:styleId="295">
    <w:name w:val="日期 字符1"/>
    <w:semiHidden/>
    <w:qFormat/>
    <w:uiPriority w:val="99"/>
  </w:style>
  <w:style w:type="character" w:customStyle="1" w:styleId="296">
    <w:name w:val="计正文 Char"/>
    <w:link w:val="297"/>
    <w:qFormat/>
    <w:uiPriority w:val="0"/>
    <w:rPr>
      <w:kern w:val="2"/>
    </w:rPr>
  </w:style>
  <w:style w:type="paragraph" w:customStyle="1" w:styleId="297">
    <w:name w:val="计正文"/>
    <w:basedOn w:val="73"/>
    <w:link w:val="296"/>
    <w:qFormat/>
    <w:uiPriority w:val="0"/>
    <w:pPr>
      <w:widowControl/>
      <w:ind w:firstLine="0" w:firstLineChars="0"/>
    </w:pPr>
    <w:rPr>
      <w:rFonts w:ascii="Times New Roman" w:hAnsi="Times New Roman"/>
      <w:sz w:val="20"/>
      <w:szCs w:val="20"/>
    </w:rPr>
  </w:style>
  <w:style w:type="character" w:customStyle="1" w:styleId="298">
    <w:name w:val="正文文本缩进 字符1"/>
    <w:semiHidden/>
    <w:qFormat/>
    <w:uiPriority w:val="99"/>
  </w:style>
  <w:style w:type="character" w:customStyle="1" w:styleId="299">
    <w:name w:val="符号样式 Char"/>
    <w:link w:val="300"/>
    <w:qFormat/>
    <w:uiPriority w:val="0"/>
    <w:rPr>
      <w:rFonts w:ascii="宋体" w:hAnsi="宋体"/>
      <w:b/>
      <w:kern w:val="2"/>
      <w:sz w:val="24"/>
      <w:szCs w:val="24"/>
    </w:rPr>
  </w:style>
  <w:style w:type="paragraph" w:customStyle="1" w:styleId="300">
    <w:name w:val="符号样式"/>
    <w:basedOn w:val="1"/>
    <w:link w:val="299"/>
    <w:qFormat/>
    <w:uiPriority w:val="0"/>
    <w:pPr>
      <w:numPr>
        <w:ilvl w:val="0"/>
        <w:numId w:val="12"/>
      </w:numPr>
      <w:spacing w:line="360" w:lineRule="auto"/>
      <w:ind w:firstLine="0"/>
      <w:jc w:val="left"/>
    </w:pPr>
    <w:rPr>
      <w:rFonts w:ascii="宋体" w:hAnsi="宋体"/>
      <w:b/>
      <w:sz w:val="24"/>
    </w:rPr>
  </w:style>
  <w:style w:type="character" w:customStyle="1" w:styleId="301">
    <w:name w:val="正文缩进 Char Char"/>
    <w:link w:val="302"/>
    <w:qFormat/>
    <w:uiPriority w:val="0"/>
    <w:rPr>
      <w:rFonts w:ascii="宋体"/>
      <w:snapToGrid w:val="0"/>
      <w:color w:val="000000"/>
      <w:kern w:val="28"/>
      <w:sz w:val="28"/>
    </w:rPr>
  </w:style>
  <w:style w:type="paragraph" w:customStyle="1" w:styleId="302">
    <w:name w:val="正文缩进1"/>
    <w:basedOn w:val="1"/>
    <w:link w:val="30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character" w:customStyle="1" w:styleId="303">
    <w:name w:val="列出段落 字符"/>
    <w:link w:val="304"/>
    <w:qFormat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304">
    <w:name w:val="List Paragraph"/>
    <w:basedOn w:val="1"/>
    <w:link w:val="303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305">
    <w:name w:val="标题 3 Char Char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306">
    <w:name w:val="页眉 字符"/>
    <w:link w:val="49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07">
    <w:name w:val="chanpin拷贝"/>
    <w:basedOn w:val="82"/>
    <w:qFormat/>
    <w:uiPriority w:val="0"/>
  </w:style>
  <w:style w:type="character" w:customStyle="1" w:styleId="308">
    <w:name w:val="apple-style-span"/>
    <w:qFormat/>
    <w:uiPriority w:val="0"/>
    <w:rPr>
      <w:rFonts w:cs="Times New Roman"/>
    </w:rPr>
  </w:style>
  <w:style w:type="character" w:customStyle="1" w:styleId="309">
    <w:name w:val="标题 5 字符"/>
    <w:link w:val="8"/>
    <w:qFormat/>
    <w:uiPriority w:val="0"/>
    <w:rPr>
      <w:b/>
      <w:sz w:val="28"/>
    </w:rPr>
  </w:style>
  <w:style w:type="character" w:customStyle="1" w:styleId="310">
    <w:name w:val="标题 4 Char1"/>
    <w:qFormat/>
    <w:uiPriority w:val="0"/>
    <w:rPr>
      <w:rFonts w:ascii="Arial" w:hAnsi="Arial" w:eastAsia="黑体"/>
      <w:spacing w:val="5"/>
      <w:kern w:val="20"/>
      <w:sz w:val="24"/>
      <w:szCs w:val="24"/>
    </w:rPr>
  </w:style>
  <w:style w:type="character" w:customStyle="1" w:styleId="311">
    <w:name w:val="标题 4 字符"/>
    <w:link w:val="7"/>
    <w:qFormat/>
    <w:uiPriority w:val="9"/>
    <w:rPr>
      <w:rFonts w:ascii="Arial" w:hAnsi="Arial" w:eastAsia="黑体"/>
      <w:b/>
      <w:sz w:val="28"/>
    </w:rPr>
  </w:style>
  <w:style w:type="character" w:customStyle="1" w:styleId="312">
    <w:name w:val="批注主题 字符"/>
    <w:link w:val="72"/>
    <w:qFormat/>
    <w:uiPriority w:val="99"/>
    <w:rPr>
      <w:b/>
      <w:bCs/>
      <w:kern w:val="2"/>
      <w:sz w:val="21"/>
      <w:szCs w:val="24"/>
    </w:rPr>
  </w:style>
  <w:style w:type="character" w:customStyle="1" w:styleId="313">
    <w:name w:val="书籍标题1"/>
    <w:qFormat/>
    <w:uiPriority w:val="33"/>
    <w:rPr>
      <w:b/>
      <w:bCs/>
      <w:smallCaps/>
      <w:spacing w:val="5"/>
    </w:rPr>
  </w:style>
  <w:style w:type="character" w:customStyle="1" w:styleId="314">
    <w:name w:val="正文首行缩进 字符"/>
    <w:link w:val="73"/>
    <w:qFormat/>
    <w:uiPriority w:val="99"/>
    <w:rPr>
      <w:rFonts w:ascii="Arial" w:hAnsi="Arial"/>
      <w:kern w:val="2"/>
      <w:sz w:val="24"/>
      <w:szCs w:val="24"/>
    </w:rPr>
  </w:style>
  <w:style w:type="character" w:customStyle="1" w:styleId="315">
    <w:name w:val="标题 6 Char1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316">
    <w:name w:val="宏文本 Char"/>
    <w:qFormat/>
    <w:uiPriority w:val="0"/>
    <w:rPr>
      <w:rFonts w:ascii="Courier New" w:hAnsi="Courier New" w:cs="Courier New"/>
      <w:kern w:val="2"/>
      <w:sz w:val="24"/>
      <w:szCs w:val="24"/>
    </w:rPr>
  </w:style>
  <w:style w:type="character" w:customStyle="1" w:styleId="317">
    <w:name w:val="脚注文本 Char"/>
    <w:qFormat/>
    <w:uiPriority w:val="0"/>
    <w:rPr>
      <w:kern w:val="2"/>
      <w:sz w:val="18"/>
      <w:szCs w:val="18"/>
    </w:rPr>
  </w:style>
  <w:style w:type="character" w:customStyle="1" w:styleId="318">
    <w:name w:val="HTML 预设格式 字符"/>
    <w:link w:val="68"/>
    <w:qFormat/>
    <w:uiPriority w:val="0"/>
    <w:rPr>
      <w:rFonts w:ascii="宋体" w:hAnsi="宋体" w:cs="宋体"/>
      <w:sz w:val="24"/>
      <w:szCs w:val="24"/>
    </w:rPr>
  </w:style>
  <w:style w:type="character" w:customStyle="1" w:styleId="319">
    <w:name w:val="标题 8 字符"/>
    <w:link w:val="11"/>
    <w:qFormat/>
    <w:uiPriority w:val="0"/>
    <w:rPr>
      <w:rFonts w:ascii="Arial" w:hAnsi="Arial" w:eastAsia="黑体"/>
      <w:sz w:val="24"/>
    </w:rPr>
  </w:style>
  <w:style w:type="character" w:customStyle="1" w:styleId="320">
    <w:name w:val="内加粗 Char"/>
    <w:link w:val="321"/>
    <w:qFormat/>
    <w:uiPriority w:val="0"/>
    <w:rPr>
      <w:rFonts w:ascii="宋体" w:hAnsi="宋体"/>
      <w:b/>
      <w:sz w:val="24"/>
      <w:szCs w:val="28"/>
    </w:rPr>
  </w:style>
  <w:style w:type="paragraph" w:customStyle="1" w:styleId="321">
    <w:name w:val="内加粗"/>
    <w:basedOn w:val="1"/>
    <w:link w:val="320"/>
    <w:qFormat/>
    <w:uiPriority w:val="0"/>
    <w:pPr>
      <w:spacing w:line="560" w:lineRule="exact"/>
      <w:ind w:firstLine="482" w:firstLineChars="200"/>
      <w:jc w:val="left"/>
    </w:pPr>
    <w:rPr>
      <w:rFonts w:ascii="宋体" w:hAnsi="宋体"/>
      <w:b/>
      <w:kern w:val="0"/>
      <w:sz w:val="24"/>
      <w:szCs w:val="28"/>
    </w:rPr>
  </w:style>
  <w:style w:type="character" w:customStyle="1" w:styleId="322">
    <w:name w:val="_正文段落 Char"/>
    <w:link w:val="253"/>
    <w:qFormat/>
    <w:uiPriority w:val="0"/>
    <w:rPr>
      <w:kern w:val="2"/>
      <w:sz w:val="24"/>
      <w:szCs w:val="24"/>
    </w:rPr>
  </w:style>
  <w:style w:type="character" w:customStyle="1" w:styleId="323">
    <w:name w:val="sail二级样式 Char"/>
    <w:link w:val="324"/>
    <w:qFormat/>
    <w:uiPriority w:val="0"/>
    <w:rPr>
      <w:rFonts w:ascii="宋体" w:hAnsi="Arial Unicode MS"/>
      <w:sz w:val="24"/>
      <w:szCs w:val="24"/>
    </w:rPr>
  </w:style>
  <w:style w:type="paragraph" w:customStyle="1" w:styleId="324">
    <w:name w:val="sail二级样式"/>
    <w:basedOn w:val="1"/>
    <w:link w:val="323"/>
    <w:qFormat/>
    <w:uiPriority w:val="0"/>
    <w:pPr>
      <w:numPr>
        <w:ilvl w:val="1"/>
        <w:numId w:val="8"/>
      </w:numPr>
      <w:autoSpaceDE w:val="0"/>
      <w:autoSpaceDN w:val="0"/>
      <w:spacing w:line="360" w:lineRule="auto"/>
      <w:ind w:firstLine="200" w:firstLineChars="200"/>
      <w:jc w:val="left"/>
    </w:pPr>
    <w:rPr>
      <w:rFonts w:ascii="宋体" w:hAnsi="Arial Unicode MS"/>
      <w:kern w:val="0"/>
      <w:sz w:val="24"/>
    </w:rPr>
  </w:style>
  <w:style w:type="character" w:customStyle="1" w:styleId="325">
    <w:name w:val="封面标题 Char"/>
    <w:link w:val="326"/>
    <w:qFormat/>
    <w:uiPriority w:val="0"/>
    <w:rPr>
      <w:b/>
      <w:sz w:val="90"/>
      <w:szCs w:val="90"/>
    </w:rPr>
  </w:style>
  <w:style w:type="paragraph" w:customStyle="1" w:styleId="326">
    <w:name w:val="封面标题"/>
    <w:basedOn w:val="1"/>
    <w:link w:val="325"/>
    <w:qFormat/>
    <w:uiPriority w:val="0"/>
    <w:pPr>
      <w:adjustRightInd w:val="0"/>
      <w:spacing w:beforeLines="500" w:line="360" w:lineRule="auto"/>
      <w:jc w:val="center"/>
      <w:textAlignment w:val="baseline"/>
    </w:pPr>
    <w:rPr>
      <w:b/>
      <w:kern w:val="0"/>
      <w:sz w:val="90"/>
      <w:szCs w:val="90"/>
    </w:rPr>
  </w:style>
  <w:style w:type="character" w:customStyle="1" w:styleId="327">
    <w:name w:val="封面小标题 Char"/>
    <w:link w:val="190"/>
    <w:qFormat/>
    <w:uiPriority w:val="0"/>
    <w:rPr>
      <w:rFonts w:ascii="宋体" w:hAnsi="宋体"/>
      <w:sz w:val="32"/>
      <w:szCs w:val="32"/>
    </w:rPr>
  </w:style>
  <w:style w:type="character" w:customStyle="1" w:styleId="328">
    <w:name w:val="页脚 字符1"/>
    <w:qFormat/>
    <w:uiPriority w:val="0"/>
    <w:rPr>
      <w:kern w:val="2"/>
      <w:sz w:val="18"/>
      <w:szCs w:val="18"/>
    </w:rPr>
  </w:style>
  <w:style w:type="character" w:customStyle="1" w:styleId="329">
    <w:name w:val="标题 9 字符"/>
    <w:link w:val="12"/>
    <w:qFormat/>
    <w:uiPriority w:val="0"/>
    <w:rPr>
      <w:rFonts w:ascii="Arial" w:hAnsi="Arial" w:eastAsia="黑体"/>
      <w:sz w:val="21"/>
    </w:rPr>
  </w:style>
  <w:style w:type="character" w:customStyle="1" w:styleId="330">
    <w:name w:val="xzb 一级 Char Char"/>
    <w:link w:val="331"/>
    <w:qFormat/>
    <w:locked/>
    <w:uiPriority w:val="0"/>
  </w:style>
  <w:style w:type="paragraph" w:customStyle="1" w:styleId="331">
    <w:name w:val="xzb 一级"/>
    <w:basedOn w:val="332"/>
    <w:link w:val="330"/>
    <w:qFormat/>
    <w:uiPriority w:val="0"/>
    <w:pPr>
      <w:numPr>
        <w:numId w:val="0"/>
      </w:numPr>
    </w:pPr>
    <w:rPr>
      <w:rFonts w:ascii="Times New Roman" w:hAnsi="Times New Roman"/>
      <w:kern w:val="0"/>
      <w:sz w:val="20"/>
      <w:szCs w:val="20"/>
    </w:rPr>
  </w:style>
  <w:style w:type="paragraph" w:customStyle="1" w:styleId="332">
    <w:name w:val="xzb 二级"/>
    <w:basedOn w:val="333"/>
    <w:link w:val="353"/>
    <w:qFormat/>
    <w:uiPriority w:val="0"/>
    <w:pPr>
      <w:numPr>
        <w:ilvl w:val="0"/>
        <w:numId w:val="13"/>
      </w:numPr>
      <w:spacing w:line="360" w:lineRule="auto"/>
      <w:ind w:firstLine="0" w:firstLineChars="0"/>
    </w:pPr>
    <w:rPr>
      <w:rFonts w:ascii="宋体" w:hAnsi="宋体"/>
    </w:rPr>
  </w:style>
  <w:style w:type="paragraph" w:customStyle="1" w:styleId="333">
    <w:name w:val="列出段落4"/>
    <w:basedOn w:val="1"/>
    <w:qFormat/>
    <w:uiPriority w:val="34"/>
    <w:pPr>
      <w:ind w:firstLine="420" w:firstLineChars="200"/>
    </w:pPr>
    <w:rPr>
      <w:rFonts w:ascii="Calibri" w:hAnsi="Calibri"/>
      <w:sz w:val="24"/>
    </w:rPr>
  </w:style>
  <w:style w:type="character" w:customStyle="1" w:styleId="334">
    <w:name w:val="题注 字符"/>
    <w:link w:val="20"/>
    <w:qFormat/>
    <w:uiPriority w:val="0"/>
    <w:rPr>
      <w:rFonts w:ascii="华文中宋" w:hAnsi="华文中宋" w:eastAsia="华文中宋"/>
      <w:kern w:val="2"/>
      <w:sz w:val="36"/>
    </w:rPr>
  </w:style>
  <w:style w:type="character" w:customStyle="1" w:styleId="335">
    <w:name w:val="表内容 Char"/>
    <w:link w:val="292"/>
    <w:qFormat/>
    <w:uiPriority w:val="0"/>
    <w:rPr>
      <w:rFonts w:ascii="宋体"/>
      <w:kern w:val="21"/>
      <w:sz w:val="24"/>
      <w:szCs w:val="24"/>
      <w:lang w:val="en-US" w:eastAsia="zh-CN" w:bidi="ar-SA"/>
    </w:rPr>
  </w:style>
  <w:style w:type="character" w:customStyle="1" w:styleId="336">
    <w:name w:val="页脚 Char2"/>
    <w:qFormat/>
    <w:uiPriority w:val="99"/>
    <w:rPr>
      <w:smallCaps/>
      <w:spacing w:val="15"/>
      <w:sz w:val="21"/>
      <w:szCs w:val="21"/>
    </w:rPr>
  </w:style>
  <w:style w:type="character" w:customStyle="1" w:styleId="337">
    <w:name w:val="本手册正文 Char"/>
    <w:link w:val="338"/>
    <w:qFormat/>
    <w:uiPriority w:val="0"/>
    <w:rPr>
      <w:rFonts w:ascii="宋体" w:hAnsi="宋体" w:cs="宋体"/>
      <w:sz w:val="24"/>
      <w:szCs w:val="24"/>
    </w:rPr>
  </w:style>
  <w:style w:type="paragraph" w:customStyle="1" w:styleId="338">
    <w:name w:val="本手册正文"/>
    <w:basedOn w:val="1"/>
    <w:link w:val="337"/>
    <w:qFormat/>
    <w:uiPriority w:val="0"/>
    <w:pPr>
      <w:autoSpaceDE w:val="0"/>
      <w:autoSpaceDN w:val="0"/>
      <w:spacing w:line="360" w:lineRule="auto"/>
      <w:ind w:firstLine="480" w:firstLineChars="200"/>
    </w:pPr>
    <w:rPr>
      <w:rFonts w:ascii="宋体" w:hAnsi="宋体"/>
      <w:kern w:val="0"/>
      <w:sz w:val="24"/>
    </w:rPr>
  </w:style>
  <w:style w:type="character" w:customStyle="1" w:styleId="339">
    <w:name w:val="图片 Char"/>
    <w:link w:val="340"/>
    <w:qFormat/>
    <w:uiPriority w:val="0"/>
    <w:rPr>
      <w:kern w:val="2"/>
      <w:sz w:val="24"/>
      <w:szCs w:val="24"/>
    </w:rPr>
  </w:style>
  <w:style w:type="paragraph" w:customStyle="1" w:styleId="340">
    <w:name w:val="图片"/>
    <w:basedOn w:val="1"/>
    <w:next w:val="30"/>
    <w:link w:val="339"/>
    <w:qFormat/>
    <w:uiPriority w:val="0"/>
    <w:pPr>
      <w:adjustRightInd w:val="0"/>
      <w:jc w:val="center"/>
    </w:pPr>
    <w:rPr>
      <w:sz w:val="24"/>
    </w:rPr>
  </w:style>
  <w:style w:type="character" w:customStyle="1" w:styleId="341">
    <w:name w:val="日期 Char1"/>
    <w:qFormat/>
    <w:uiPriority w:val="0"/>
    <w:rPr>
      <w:kern w:val="2"/>
      <w:sz w:val="21"/>
    </w:rPr>
  </w:style>
  <w:style w:type="character" w:customStyle="1" w:styleId="342">
    <w:name w:val="标题 Char1"/>
    <w:qFormat/>
    <w:uiPriority w:val="0"/>
    <w:rPr>
      <w:rFonts w:ascii="Arial" w:hAnsi="Arial" w:eastAsia="黑体" w:cs="Arial"/>
      <w:b/>
      <w:bCs/>
      <w:sz w:val="48"/>
      <w:szCs w:val="32"/>
    </w:rPr>
  </w:style>
  <w:style w:type="character" w:customStyle="1" w:styleId="343">
    <w:name w:val="标题 8 Char"/>
    <w:qFormat/>
    <w:uiPriority w:val="0"/>
    <w:rPr>
      <w:rFonts w:ascii="Arial" w:hAnsi="Arial" w:eastAsia="黑体"/>
      <w:sz w:val="24"/>
      <w:szCs w:val="21"/>
    </w:rPr>
  </w:style>
  <w:style w:type="character" w:customStyle="1" w:styleId="344">
    <w:name w:val="批注框文本 Char1"/>
    <w:qFormat/>
    <w:uiPriority w:val="0"/>
    <w:rPr>
      <w:sz w:val="18"/>
      <w:szCs w:val="18"/>
    </w:rPr>
  </w:style>
  <w:style w:type="character" w:customStyle="1" w:styleId="345">
    <w:name w:val="批注主题 Char1"/>
    <w:qFormat/>
    <w:uiPriority w:val="0"/>
    <w:rPr>
      <w:rFonts w:eastAsia="仿宋_GB2312"/>
      <w:b/>
      <w:bCs/>
      <w:sz w:val="28"/>
      <w:szCs w:val="21"/>
    </w:rPr>
  </w:style>
  <w:style w:type="character" w:customStyle="1" w:styleId="346">
    <w:name w:val="脚注文本 字符"/>
    <w:link w:val="57"/>
    <w:qFormat/>
    <w:uiPriority w:val="0"/>
    <w:rPr>
      <w:rFonts w:eastAsia="仿宋_GB2312"/>
      <w:sz w:val="18"/>
      <w:szCs w:val="18"/>
    </w:rPr>
  </w:style>
  <w:style w:type="character" w:customStyle="1" w:styleId="347">
    <w:name w:val="表正文格式 Char"/>
    <w:link w:val="348"/>
    <w:qFormat/>
    <w:uiPriority w:val="0"/>
    <w:rPr>
      <w:position w:val="-4"/>
      <w:sz w:val="21"/>
      <w:szCs w:val="24"/>
    </w:rPr>
  </w:style>
  <w:style w:type="paragraph" w:customStyle="1" w:styleId="348">
    <w:name w:val="表正文格式"/>
    <w:basedOn w:val="5"/>
    <w:link w:val="347"/>
    <w:qFormat/>
    <w:uiPriority w:val="0"/>
    <w:pPr>
      <w:widowControl/>
      <w:autoSpaceDE/>
      <w:autoSpaceDN/>
      <w:adjustRightInd/>
      <w:spacing w:line="360" w:lineRule="auto"/>
      <w:ind w:firstLine="0"/>
      <w:jc w:val="both"/>
    </w:pPr>
    <w:rPr>
      <w:rFonts w:ascii="Times New Roman"/>
      <w:kern w:val="0"/>
      <w:position w:val="-4"/>
      <w:sz w:val="21"/>
    </w:rPr>
  </w:style>
  <w:style w:type="character" w:customStyle="1" w:styleId="349">
    <w:name w:val="正文文本缩进 Char2"/>
    <w:qFormat/>
    <w:uiPriority w:val="99"/>
    <w:rPr>
      <w:kern w:val="2"/>
      <w:sz w:val="21"/>
    </w:rPr>
  </w:style>
  <w:style w:type="character" w:customStyle="1" w:styleId="350">
    <w:name w:val="正文文本 3 字符"/>
    <w:link w:val="28"/>
    <w:qFormat/>
    <w:uiPriority w:val="0"/>
    <w:rPr>
      <w:kern w:val="2"/>
      <w:sz w:val="16"/>
      <w:szCs w:val="16"/>
    </w:rPr>
  </w:style>
  <w:style w:type="character" w:customStyle="1" w:styleId="351">
    <w:name w:val="正文条目 Char Char"/>
    <w:link w:val="352"/>
    <w:qFormat/>
    <w:locked/>
    <w:uiPriority w:val="0"/>
    <w:rPr>
      <w:b/>
      <w:bCs/>
      <w:kern w:val="2"/>
      <w:sz w:val="24"/>
      <w:szCs w:val="24"/>
    </w:rPr>
  </w:style>
  <w:style w:type="paragraph" w:customStyle="1" w:styleId="352">
    <w:name w:val="正文条目"/>
    <w:basedOn w:val="1"/>
    <w:link w:val="351"/>
    <w:qFormat/>
    <w:uiPriority w:val="0"/>
    <w:pPr>
      <w:pBdr>
        <w:bottom w:val="single" w:color="auto" w:sz="4" w:space="1"/>
      </w:pBdr>
      <w:spacing w:before="20" w:after="20" w:line="312" w:lineRule="auto"/>
    </w:pPr>
    <w:rPr>
      <w:b/>
      <w:bCs/>
      <w:sz w:val="24"/>
    </w:rPr>
  </w:style>
  <w:style w:type="character" w:customStyle="1" w:styleId="353">
    <w:name w:val="xzb 二级 Char1"/>
    <w:link w:val="332"/>
    <w:qFormat/>
    <w:locked/>
    <w:uiPriority w:val="0"/>
    <w:rPr>
      <w:rFonts w:ascii="宋体" w:hAnsi="宋体"/>
      <w:kern w:val="2"/>
      <w:sz w:val="24"/>
      <w:szCs w:val="24"/>
    </w:rPr>
  </w:style>
  <w:style w:type="character" w:customStyle="1" w:styleId="354">
    <w:name w:val="第二层条 Char Char"/>
    <w:qFormat/>
    <w:uiPriority w:val="0"/>
    <w:rPr>
      <w:rFonts w:hint="default" w:ascii="Times New Roman" w:hAnsi="Times New Roman" w:eastAsia="黑体" w:cs="Times New Roman"/>
      <w:b/>
      <w:bCs/>
      <w:sz w:val="24"/>
      <w:szCs w:val="32"/>
    </w:rPr>
  </w:style>
  <w:style w:type="character" w:customStyle="1" w:styleId="355">
    <w:name w:val="txt1"/>
    <w:qFormat/>
    <w:uiPriority w:val="0"/>
  </w:style>
  <w:style w:type="character" w:customStyle="1" w:styleId="356">
    <w:name w:val="hilite2"/>
    <w:qFormat/>
    <w:uiPriority w:val="0"/>
  </w:style>
  <w:style w:type="character" w:customStyle="1" w:styleId="357">
    <w:name w:val="正文文本3"/>
    <w:qFormat/>
    <w:uiPriority w:val="0"/>
    <w:rPr>
      <w:rFonts w:hint="eastAsia" w:ascii="宋体" w:hAnsi="宋体" w:eastAsia="宋体"/>
      <w:bCs/>
      <w:kern w:val="2"/>
      <w:sz w:val="21"/>
      <w:szCs w:val="21"/>
      <w:lang w:val="en-US" w:eastAsia="zh-CN" w:bidi="ar-SA"/>
    </w:rPr>
  </w:style>
  <w:style w:type="character" w:customStyle="1" w:styleId="358">
    <w:name w:val="注释样式1 Char Char"/>
    <w:qFormat/>
    <w:uiPriority w:val="0"/>
    <w:rPr>
      <w:rFonts w:ascii="Arial" w:hAnsi="Arial"/>
      <w:i/>
      <w:color w:val="0000FF"/>
      <w:kern w:val="2"/>
      <w:sz w:val="24"/>
      <w:szCs w:val="24"/>
    </w:rPr>
  </w:style>
  <w:style w:type="character" w:customStyle="1" w:styleId="359">
    <w:name w:val="勾列表 Char"/>
    <w:link w:val="360"/>
    <w:qFormat/>
    <w:uiPriority w:val="0"/>
    <w:rPr>
      <w:rFonts w:ascii="宋体" w:hAnsi="宋体"/>
      <w:szCs w:val="21"/>
    </w:rPr>
  </w:style>
  <w:style w:type="paragraph" w:customStyle="1" w:styleId="360">
    <w:name w:val="勾列表"/>
    <w:basedOn w:val="1"/>
    <w:link w:val="359"/>
    <w:qFormat/>
    <w:uiPriority w:val="0"/>
    <w:pPr>
      <w:numPr>
        <w:ilvl w:val="0"/>
        <w:numId w:val="14"/>
      </w:numPr>
      <w:spacing w:beforeLines="50" w:afterLines="50" w:line="360" w:lineRule="auto"/>
      <w:ind w:firstLine="420"/>
    </w:pPr>
    <w:rPr>
      <w:rFonts w:ascii="宋体" w:hAnsi="宋体"/>
      <w:kern w:val="0"/>
      <w:sz w:val="20"/>
      <w:szCs w:val="21"/>
    </w:rPr>
  </w:style>
  <w:style w:type="character" w:customStyle="1" w:styleId="361">
    <w:name w:val="图表序号 Char"/>
    <w:link w:val="362"/>
    <w:qFormat/>
    <w:uiPriority w:val="0"/>
    <w:rPr>
      <w:sz w:val="24"/>
      <w:szCs w:val="24"/>
    </w:rPr>
  </w:style>
  <w:style w:type="paragraph" w:customStyle="1" w:styleId="362">
    <w:name w:val="图表序号"/>
    <w:basedOn w:val="1"/>
    <w:link w:val="361"/>
    <w:qFormat/>
    <w:uiPriority w:val="0"/>
    <w:pPr>
      <w:widowControl/>
      <w:spacing w:line="360" w:lineRule="auto"/>
      <w:jc w:val="center"/>
    </w:pPr>
    <w:rPr>
      <w:kern w:val="0"/>
      <w:sz w:val="24"/>
    </w:rPr>
  </w:style>
  <w:style w:type="character" w:customStyle="1" w:styleId="363">
    <w:name w:val="注释样式 Char Char"/>
    <w:link w:val="364"/>
    <w:qFormat/>
    <w:uiPriority w:val="0"/>
    <w:rPr>
      <w:rFonts w:ascii="Arial" w:hAnsi="Arial"/>
      <w:i/>
      <w:iCs/>
      <w:color w:val="3366FF"/>
      <w:sz w:val="24"/>
      <w:szCs w:val="24"/>
    </w:rPr>
  </w:style>
  <w:style w:type="paragraph" w:customStyle="1" w:styleId="364">
    <w:name w:val="注释样式"/>
    <w:basedOn w:val="1"/>
    <w:link w:val="363"/>
    <w:qFormat/>
    <w:uiPriority w:val="0"/>
    <w:pPr>
      <w:spacing w:line="360" w:lineRule="auto"/>
      <w:ind w:firstLine="480" w:firstLineChars="200"/>
    </w:pPr>
    <w:rPr>
      <w:rFonts w:ascii="Arial" w:hAnsi="Arial"/>
      <w:i/>
      <w:iCs/>
      <w:color w:val="3366FF"/>
      <w:kern w:val="0"/>
      <w:sz w:val="24"/>
    </w:rPr>
  </w:style>
  <w:style w:type="character" w:customStyle="1" w:styleId="365">
    <w:name w:val="grame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366">
    <w:name w:val="正文1 Char"/>
    <w:qFormat/>
    <w:uiPriority w:val="0"/>
  </w:style>
  <w:style w:type="character" w:customStyle="1" w:styleId="367">
    <w:name w:val="页脚 Char1"/>
    <w:semiHidden/>
    <w:qFormat/>
    <w:uiPriority w:val="99"/>
    <w:rPr>
      <w:rFonts w:ascii="Arial" w:hAnsi="Arial"/>
      <w:kern w:val="2"/>
      <w:sz w:val="18"/>
      <w:szCs w:val="18"/>
    </w:rPr>
  </w:style>
  <w:style w:type="character" w:customStyle="1" w:styleId="368">
    <w:name w:val="Normal Indent Char Char"/>
    <w:semiHidden/>
    <w:qFormat/>
    <w:locked/>
    <w:uiPriority w:val="0"/>
    <w:rPr>
      <w:kern w:val="2"/>
      <w:sz w:val="21"/>
      <w:szCs w:val="24"/>
    </w:rPr>
  </w:style>
  <w:style w:type="character" w:customStyle="1" w:styleId="369">
    <w:name w:val="箭头符号格式 Char"/>
    <w:link w:val="370"/>
    <w:qFormat/>
    <w:uiPriority w:val="0"/>
    <w:rPr>
      <w:rFonts w:ascii="Arial" w:hAnsi="Arial"/>
      <w:sz w:val="24"/>
      <w:szCs w:val="24"/>
    </w:rPr>
  </w:style>
  <w:style w:type="paragraph" w:customStyle="1" w:styleId="370">
    <w:name w:val="箭头符号格式"/>
    <w:basedOn w:val="1"/>
    <w:link w:val="369"/>
    <w:qFormat/>
    <w:uiPriority w:val="0"/>
    <w:pPr>
      <w:numPr>
        <w:ilvl w:val="0"/>
        <w:numId w:val="15"/>
      </w:numPr>
      <w:spacing w:line="360" w:lineRule="auto"/>
      <w:ind w:firstLine="0"/>
    </w:pPr>
    <w:rPr>
      <w:rFonts w:ascii="Arial" w:hAnsi="Arial"/>
      <w:kern w:val="0"/>
      <w:sz w:val="24"/>
    </w:rPr>
  </w:style>
  <w:style w:type="character" w:customStyle="1" w:styleId="371">
    <w:name w:val="符号样式1 Char"/>
    <w:link w:val="372"/>
    <w:qFormat/>
    <w:uiPriority w:val="0"/>
    <w:rPr>
      <w:sz w:val="24"/>
      <w:szCs w:val="24"/>
    </w:rPr>
  </w:style>
  <w:style w:type="paragraph" w:customStyle="1" w:styleId="372">
    <w:name w:val="符号样式1"/>
    <w:basedOn w:val="181"/>
    <w:link w:val="371"/>
    <w:qFormat/>
    <w:uiPriority w:val="0"/>
    <w:pPr>
      <w:widowControl/>
      <w:numPr>
        <w:ilvl w:val="0"/>
        <w:numId w:val="16"/>
      </w:numPr>
      <w:ind w:left="0" w:firstLine="480" w:firstLineChars="200"/>
    </w:pPr>
  </w:style>
  <w:style w:type="character" w:customStyle="1" w:styleId="373">
    <w:name w:val="Char Char2"/>
    <w:qFormat/>
    <w:uiPriority w:val="0"/>
    <w:rPr>
      <w:rFonts w:ascii="Arial" w:hAnsi="Arial"/>
      <w:kern w:val="2"/>
      <w:sz w:val="24"/>
      <w:szCs w:val="24"/>
    </w:rPr>
  </w:style>
  <w:style w:type="character" w:customStyle="1" w:styleId="374">
    <w:name w:val="表格正文 Char"/>
    <w:qFormat/>
    <w:uiPriority w:val="0"/>
    <w:rPr>
      <w:szCs w:val="24"/>
    </w:rPr>
  </w:style>
  <w:style w:type="character" w:customStyle="1" w:styleId="375">
    <w:name w:val="dhh-表格正文 Char"/>
    <w:link w:val="376"/>
    <w:qFormat/>
    <w:uiPriority w:val="0"/>
    <w:rPr>
      <w:rFonts w:ascii="宋体" w:hAnsi="宋体"/>
      <w:szCs w:val="21"/>
    </w:rPr>
  </w:style>
  <w:style w:type="paragraph" w:customStyle="1" w:styleId="376">
    <w:name w:val="dhh-表格正文"/>
    <w:basedOn w:val="1"/>
    <w:link w:val="375"/>
    <w:qFormat/>
    <w:uiPriority w:val="0"/>
    <w:pPr>
      <w:snapToGrid w:val="0"/>
      <w:spacing w:beforeLines="25" w:afterLines="25"/>
    </w:pPr>
    <w:rPr>
      <w:rFonts w:ascii="宋体" w:hAnsi="宋体"/>
      <w:kern w:val="0"/>
      <w:sz w:val="20"/>
      <w:szCs w:val="21"/>
    </w:rPr>
  </w:style>
  <w:style w:type="character" w:customStyle="1" w:styleId="377">
    <w:name w:val="表头 Char"/>
    <w:link w:val="378"/>
    <w:qFormat/>
    <w:uiPriority w:val="0"/>
    <w:rPr>
      <w:b/>
      <w:sz w:val="24"/>
      <w:szCs w:val="24"/>
    </w:rPr>
  </w:style>
  <w:style w:type="paragraph" w:customStyle="1" w:styleId="378">
    <w:name w:val="表头"/>
    <w:basedOn w:val="292"/>
    <w:link w:val="377"/>
    <w:qFormat/>
    <w:uiPriority w:val="0"/>
    <w:pPr>
      <w:spacing w:line="380" w:lineRule="exact"/>
      <w:jc w:val="center"/>
    </w:pPr>
    <w:rPr>
      <w:rFonts w:ascii="Times New Roman"/>
      <w:b/>
      <w:kern w:val="0"/>
    </w:rPr>
  </w:style>
  <w:style w:type="character" w:customStyle="1" w:styleId="379">
    <w:name w:val="Char Char5"/>
    <w:qFormat/>
    <w:uiPriority w:val="0"/>
    <w:rPr>
      <w:rFonts w:eastAsia="宋体"/>
      <w:kern w:val="2"/>
      <w:sz w:val="24"/>
      <w:szCs w:val="21"/>
      <w:lang w:val="en-US" w:eastAsia="zh-CN" w:bidi="ar-SA"/>
    </w:rPr>
  </w:style>
  <w:style w:type="character" w:customStyle="1" w:styleId="380">
    <w:name w:val="列表项目符号 字符"/>
    <w:link w:val="22"/>
    <w:qFormat/>
    <w:uiPriority w:val="0"/>
    <w:rPr>
      <w:sz w:val="24"/>
      <w:szCs w:val="21"/>
    </w:rPr>
  </w:style>
  <w:style w:type="character" w:customStyle="1" w:styleId="381">
    <w:name w:val="_列表 Char"/>
    <w:link w:val="382"/>
    <w:qFormat/>
    <w:uiPriority w:val="0"/>
    <w:rPr>
      <w:rFonts w:ascii="宋体" w:hAnsi="宋体"/>
      <w:kern w:val="2"/>
      <w:sz w:val="24"/>
      <w:szCs w:val="24"/>
    </w:rPr>
  </w:style>
  <w:style w:type="paragraph" w:customStyle="1" w:styleId="382">
    <w:name w:val="_列表"/>
    <w:basedOn w:val="253"/>
    <w:link w:val="381"/>
    <w:qFormat/>
    <w:uiPriority w:val="0"/>
    <w:pPr>
      <w:numPr>
        <w:ilvl w:val="0"/>
        <w:numId w:val="17"/>
      </w:numPr>
      <w:spacing w:beforeLines="0" w:afterLines="0"/>
      <w:ind w:firstLine="0" w:firstLineChars="0"/>
    </w:pPr>
    <w:rPr>
      <w:rFonts w:ascii="宋体" w:hAnsi="宋体"/>
    </w:rPr>
  </w:style>
  <w:style w:type="character" w:customStyle="1" w:styleId="383">
    <w:name w:val="文档结构图 Char1"/>
    <w:semiHidden/>
    <w:qFormat/>
    <w:uiPriority w:val="99"/>
    <w:rPr>
      <w:rFonts w:ascii="宋体" w:hAnsi="Arial"/>
      <w:kern w:val="2"/>
      <w:sz w:val="18"/>
      <w:szCs w:val="18"/>
    </w:rPr>
  </w:style>
  <w:style w:type="character" w:customStyle="1" w:styleId="384">
    <w:name w:val="Char Char41"/>
    <w:qFormat/>
    <w:uiPriority w:val="0"/>
    <w:rPr>
      <w:rFonts w:eastAsia="宋体"/>
      <w:kern w:val="2"/>
      <w:sz w:val="24"/>
      <w:szCs w:val="21"/>
      <w:lang w:val="en-US" w:eastAsia="zh-CN" w:bidi="ar-SA"/>
    </w:rPr>
  </w:style>
  <w:style w:type="character" w:customStyle="1" w:styleId="385">
    <w:name w:val="文档结构图 字符1"/>
    <w:semiHidden/>
    <w:qFormat/>
    <w:uiPriority w:val="99"/>
    <w:rPr>
      <w:rFonts w:ascii="Microsoft YaHei UI" w:eastAsia="Microsoft YaHei UI"/>
      <w:sz w:val="18"/>
      <w:szCs w:val="18"/>
    </w:rPr>
  </w:style>
  <w:style w:type="character" w:customStyle="1" w:styleId="386">
    <w:name w:val="正文文本 Char3"/>
    <w:qFormat/>
    <w:uiPriority w:val="0"/>
    <w:rPr>
      <w:kern w:val="2"/>
      <w:sz w:val="28"/>
    </w:rPr>
  </w:style>
  <w:style w:type="character" w:customStyle="1" w:styleId="387">
    <w:name w:val="正文首行缩进 字符1"/>
    <w:qFormat/>
    <w:uiPriority w:val="99"/>
  </w:style>
  <w:style w:type="character" w:customStyle="1" w:styleId="388">
    <w:name w:val="标题 字符1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89">
    <w:name w:val="纯文本 字符1"/>
    <w:semiHidden/>
    <w:qFormat/>
    <w:uiPriority w:val="99"/>
    <w:rPr>
      <w:rFonts w:ascii="宋体" w:hAnsi="Courier New" w:eastAsia="宋体" w:cs="Courier New"/>
      <w:sz w:val="28"/>
      <w:szCs w:val="21"/>
    </w:rPr>
  </w:style>
  <w:style w:type="character" w:customStyle="1" w:styleId="390">
    <w:name w:val="正文文本缩进 2 字符1"/>
    <w:semiHidden/>
    <w:qFormat/>
    <w:uiPriority w:val="99"/>
  </w:style>
  <w:style w:type="character" w:customStyle="1" w:styleId="391">
    <w:name w:val="HTML 预设格式 字符1"/>
    <w:semiHidden/>
    <w:qFormat/>
    <w:uiPriority w:val="99"/>
    <w:rPr>
      <w:rFonts w:ascii="Courier New" w:hAnsi="Courier New" w:eastAsia="仿宋_GB2312" w:cs="Courier New"/>
    </w:rPr>
  </w:style>
  <w:style w:type="character" w:customStyle="1" w:styleId="392">
    <w:name w:val="副标题 字符1"/>
    <w:qFormat/>
    <w:uiPriority w:val="11"/>
    <w:rPr>
      <w:rFonts w:ascii="Calibri" w:hAnsi="Calibri" w:eastAsia="宋体" w:cs="Times New Roman"/>
      <w:b/>
      <w:bCs/>
      <w:kern w:val="28"/>
      <w:sz w:val="32"/>
      <w:szCs w:val="32"/>
    </w:rPr>
  </w:style>
  <w:style w:type="character" w:customStyle="1" w:styleId="393">
    <w:name w:val="方案正文 Char"/>
    <w:link w:val="394"/>
    <w:qFormat/>
    <w:uiPriority w:val="0"/>
    <w:rPr>
      <w:rFonts w:cs="宋体"/>
      <w:kern w:val="2"/>
      <w:sz w:val="24"/>
      <w:szCs w:val="21"/>
    </w:rPr>
  </w:style>
  <w:style w:type="paragraph" w:customStyle="1" w:styleId="394">
    <w:name w:val="方案正文"/>
    <w:basedOn w:val="1"/>
    <w:link w:val="393"/>
    <w:qFormat/>
    <w:uiPriority w:val="0"/>
    <w:pPr>
      <w:spacing w:line="360" w:lineRule="auto"/>
      <w:ind w:firstLine="480" w:firstLineChars="200"/>
    </w:pPr>
    <w:rPr>
      <w:sz w:val="24"/>
      <w:szCs w:val="21"/>
    </w:rPr>
  </w:style>
  <w:style w:type="character" w:customStyle="1" w:styleId="395">
    <w:name w:val="_标题3 Char"/>
    <w:link w:val="396"/>
    <w:qFormat/>
    <w:uiPriority w:val="0"/>
    <w:rPr>
      <w:rFonts w:ascii="Arial" w:hAnsi="Arial" w:eastAsia="黑体"/>
      <w:bCs/>
      <w:kern w:val="2"/>
      <w:sz w:val="30"/>
      <w:szCs w:val="32"/>
    </w:rPr>
  </w:style>
  <w:style w:type="paragraph" w:customStyle="1" w:styleId="396">
    <w:name w:val="_标题3"/>
    <w:basedOn w:val="6"/>
    <w:next w:val="253"/>
    <w:link w:val="395"/>
    <w:qFormat/>
    <w:uiPriority w:val="0"/>
    <w:pPr>
      <w:widowControl/>
      <w:numPr>
        <w:ilvl w:val="2"/>
        <w:numId w:val="9"/>
      </w:numPr>
      <w:autoSpaceDE/>
      <w:autoSpaceDN/>
      <w:adjustRightInd/>
      <w:spacing w:before="0" w:after="0" w:line="360" w:lineRule="auto"/>
    </w:pPr>
    <w:rPr>
      <w:rFonts w:ascii="Arial" w:hAnsi="Arial" w:eastAsia="黑体"/>
      <w:b w:val="0"/>
      <w:bCs/>
      <w:kern w:val="2"/>
      <w:sz w:val="30"/>
      <w:szCs w:val="32"/>
      <w:u w:val="none"/>
    </w:rPr>
  </w:style>
  <w:style w:type="character" w:customStyle="1" w:styleId="397">
    <w:name w:val="段 Char"/>
    <w:link w:val="398"/>
    <w:qFormat/>
    <w:uiPriority w:val="0"/>
    <w:rPr>
      <w:rFonts w:ascii="宋体"/>
      <w:kern w:val="2"/>
      <w:sz w:val="21"/>
      <w:szCs w:val="24"/>
      <w:lang w:val="en-US" w:eastAsia="zh-CN" w:bidi="ar-SA"/>
    </w:rPr>
  </w:style>
  <w:style w:type="paragraph" w:customStyle="1" w:styleId="398">
    <w:name w:val="段"/>
    <w:link w:val="397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99">
    <w:name w:val="a14px1"/>
    <w:qFormat/>
    <w:uiPriority w:val="0"/>
    <w:rPr>
      <w:rFonts w:hint="default" w:ascii="Arial" w:hAnsi="Arial" w:cs="Arial"/>
      <w:sz w:val="23"/>
      <w:szCs w:val="23"/>
    </w:rPr>
  </w:style>
  <w:style w:type="character" w:customStyle="1" w:styleId="400">
    <w:name w:val="一级条标题 Char"/>
    <w:link w:val="401"/>
    <w:qFormat/>
    <w:uiPriority w:val="0"/>
    <w:rPr>
      <w:rFonts w:ascii="黑体" w:eastAsia="黑体"/>
      <w:b/>
      <w:sz w:val="28"/>
    </w:rPr>
  </w:style>
  <w:style w:type="paragraph" w:customStyle="1" w:styleId="401">
    <w:name w:val="一级条标题"/>
    <w:basedOn w:val="402"/>
    <w:next w:val="1"/>
    <w:link w:val="400"/>
    <w:qFormat/>
    <w:uiPriority w:val="0"/>
    <w:pPr>
      <w:numPr>
        <w:numId w:val="0"/>
      </w:numPr>
      <w:tabs>
        <w:tab w:val="left" w:pos="360"/>
        <w:tab w:val="left" w:pos="840"/>
      </w:tabs>
      <w:ind w:hanging="840"/>
      <w:outlineLvl w:val="1"/>
    </w:pPr>
  </w:style>
  <w:style w:type="paragraph" w:customStyle="1" w:styleId="402">
    <w:name w:val="章标题"/>
    <w:next w:val="1"/>
    <w:qFormat/>
    <w:uiPriority w:val="0"/>
    <w:pPr>
      <w:numPr>
        <w:ilvl w:val="0"/>
        <w:numId w:val="18"/>
      </w:numPr>
      <w:spacing w:beforeLines="50" w:afterLines="50" w:line="460" w:lineRule="exact"/>
      <w:ind w:left="0"/>
      <w:jc w:val="both"/>
      <w:outlineLvl w:val="0"/>
    </w:pPr>
    <w:rPr>
      <w:rFonts w:ascii="黑体" w:hAnsi="Times New Roman" w:eastAsia="黑体" w:cs="Times New Roman"/>
      <w:b/>
      <w:sz w:val="28"/>
      <w:lang w:val="en-US" w:eastAsia="zh-CN" w:bidi="ar-SA"/>
    </w:rPr>
  </w:style>
  <w:style w:type="character" w:customStyle="1" w:styleId="403">
    <w:name w:val="投标文件标题1 Char"/>
    <w:link w:val="404"/>
    <w:qFormat/>
    <w:uiPriority w:val="0"/>
    <w:rPr>
      <w:rFonts w:ascii="Arial" w:hAnsi="Arial" w:eastAsia="黑体" w:cs="Arial"/>
      <w:b/>
      <w:spacing w:val="20"/>
      <w:kern w:val="44"/>
      <w:sz w:val="44"/>
      <w:szCs w:val="44"/>
    </w:rPr>
  </w:style>
  <w:style w:type="paragraph" w:customStyle="1" w:styleId="404">
    <w:name w:val="投标文件标题1"/>
    <w:basedOn w:val="3"/>
    <w:next w:val="1"/>
    <w:link w:val="403"/>
    <w:qFormat/>
    <w:uiPriority w:val="0"/>
    <w:pPr>
      <w:pageBreakBefore/>
      <w:widowControl/>
      <w:autoSpaceDE/>
      <w:autoSpaceDN/>
      <w:spacing w:beforeLines="100" w:afterLines="200" w:line="480" w:lineRule="exact"/>
      <w:jc w:val="left"/>
    </w:pPr>
    <w:rPr>
      <w:rFonts w:ascii="Arial" w:hAnsi="Arial" w:eastAsia="黑体"/>
      <w:spacing w:val="20"/>
      <w:sz w:val="44"/>
      <w:szCs w:val="44"/>
    </w:rPr>
  </w:style>
  <w:style w:type="character" w:customStyle="1" w:styleId="405">
    <w:name w:val="正文首行缩进 2 Char"/>
    <w:qFormat/>
    <w:uiPriority w:val="99"/>
  </w:style>
  <w:style w:type="character" w:customStyle="1" w:styleId="406">
    <w:name w:val="new标题 1 Char Char"/>
    <w:qFormat/>
    <w:uiPriority w:val="0"/>
    <w:rPr>
      <w:rFonts w:eastAsia="黑体" w:cs="宋体"/>
      <w:b/>
      <w:snapToGrid/>
      <w:color w:val="000000"/>
      <w:sz w:val="36"/>
      <w:szCs w:val="36"/>
      <w:lang w:val="en-US" w:eastAsia="zh-CN" w:bidi="ar-SA"/>
    </w:rPr>
  </w:style>
  <w:style w:type="character" w:customStyle="1" w:styleId="407">
    <w:name w:val="正文段落 Char"/>
    <w:link w:val="408"/>
    <w:qFormat/>
    <w:uiPriority w:val="0"/>
    <w:rPr>
      <w:kern w:val="2"/>
      <w:sz w:val="24"/>
      <w:szCs w:val="21"/>
    </w:rPr>
  </w:style>
  <w:style w:type="paragraph" w:customStyle="1" w:styleId="408">
    <w:name w:val="正文段落"/>
    <w:basedOn w:val="1"/>
    <w:link w:val="407"/>
    <w:qFormat/>
    <w:uiPriority w:val="0"/>
    <w:pPr>
      <w:snapToGrid w:val="0"/>
      <w:spacing w:line="312" w:lineRule="auto"/>
      <w:ind w:firstLine="420" w:firstLineChars="200"/>
    </w:pPr>
    <w:rPr>
      <w:sz w:val="24"/>
      <w:szCs w:val="21"/>
    </w:rPr>
  </w:style>
  <w:style w:type="character" w:customStyle="1" w:styleId="409">
    <w:name w:val="gpa"/>
    <w:qFormat/>
    <w:uiPriority w:val="0"/>
    <w:rPr>
      <w:rFonts w:ascii="Arial" w:hAnsi="Arial" w:cs="Arial"/>
      <w:sz w:val="15"/>
      <w:szCs w:val="15"/>
    </w:rPr>
  </w:style>
  <w:style w:type="character" w:customStyle="1" w:styleId="410">
    <w:name w:val="正文-首行缩进 Char Char"/>
    <w:link w:val="411"/>
    <w:qFormat/>
    <w:locked/>
    <w:uiPriority w:val="0"/>
    <w:rPr>
      <w:sz w:val="24"/>
      <w:szCs w:val="21"/>
    </w:rPr>
  </w:style>
  <w:style w:type="paragraph" w:customStyle="1" w:styleId="411">
    <w:name w:val="正文-首行缩进"/>
    <w:basedOn w:val="1"/>
    <w:link w:val="410"/>
    <w:qFormat/>
    <w:uiPriority w:val="0"/>
    <w:pPr>
      <w:spacing w:line="360" w:lineRule="auto"/>
      <w:ind w:firstLine="480" w:firstLineChars="200"/>
    </w:pPr>
    <w:rPr>
      <w:kern w:val="0"/>
      <w:sz w:val="24"/>
      <w:szCs w:val="21"/>
    </w:rPr>
  </w:style>
  <w:style w:type="character" w:customStyle="1" w:styleId="412">
    <w:name w:val="文章标题 Char"/>
    <w:link w:val="413"/>
    <w:qFormat/>
    <w:uiPriority w:val="0"/>
    <w:rPr>
      <w:rFonts w:ascii="仿宋" w:hAnsi="仿宋" w:eastAsia="方正小标宋简体"/>
      <w:kern w:val="2"/>
      <w:sz w:val="32"/>
      <w:szCs w:val="22"/>
    </w:rPr>
  </w:style>
  <w:style w:type="paragraph" w:customStyle="1" w:styleId="413">
    <w:name w:val="文章标题"/>
    <w:basedOn w:val="1"/>
    <w:link w:val="412"/>
    <w:qFormat/>
    <w:uiPriority w:val="0"/>
    <w:pPr>
      <w:spacing w:beforeLines="100" w:afterLines="100"/>
      <w:ind w:firstLine="200" w:firstLineChars="200"/>
      <w:jc w:val="center"/>
    </w:pPr>
    <w:rPr>
      <w:rFonts w:ascii="仿宋" w:hAnsi="仿宋" w:eastAsia="方正小标宋简体"/>
      <w:sz w:val="32"/>
      <w:szCs w:val="22"/>
    </w:rPr>
  </w:style>
  <w:style w:type="character" w:customStyle="1" w:styleId="414">
    <w:name w:val="figcap"/>
    <w:qFormat/>
    <w:uiPriority w:val="0"/>
    <w:rPr>
      <w:rFonts w:ascii="Tahoma" w:hAnsi="Tahoma" w:eastAsia="宋体"/>
      <w:i/>
      <w:iCs/>
      <w:kern w:val="2"/>
      <w:sz w:val="24"/>
      <w:lang w:val="en-US" w:eastAsia="zh-CN" w:bidi="ar-SA"/>
    </w:rPr>
  </w:style>
  <w:style w:type="character" w:customStyle="1" w:styleId="415">
    <w:name w:val="一级标题 Char"/>
    <w:link w:val="205"/>
    <w:qFormat/>
    <w:uiPriority w:val="0"/>
    <w:rPr>
      <w:rFonts w:ascii="仿宋" w:hAnsi="仿宋" w:eastAsia="黑体"/>
      <w:b/>
      <w:kern w:val="2"/>
      <w:sz w:val="32"/>
      <w:szCs w:val="22"/>
    </w:rPr>
  </w:style>
  <w:style w:type="character" w:customStyle="1" w:styleId="416">
    <w:name w:val="样式 标题 4bulletblbbPIM 4H4h4heading 4sect 1.2.3.4Ref Head...1 Char"/>
    <w:link w:val="417"/>
    <w:qFormat/>
    <w:uiPriority w:val="0"/>
    <w:rPr>
      <w:b/>
      <w:bCs/>
      <w:color w:val="000000"/>
      <w:sz w:val="24"/>
    </w:rPr>
  </w:style>
  <w:style w:type="paragraph" w:customStyle="1" w:styleId="417">
    <w:name w:val="样式 标题 4bulletblbbPIM 4H4h4heading 4sect 1.2.3.4Ref Head...1"/>
    <w:basedOn w:val="7"/>
    <w:link w:val="416"/>
    <w:qFormat/>
    <w:uiPriority w:val="0"/>
    <w:pPr>
      <w:widowControl/>
      <w:autoSpaceDE w:val="0"/>
      <w:autoSpaceDN w:val="0"/>
      <w:snapToGrid w:val="0"/>
      <w:spacing w:beforeLines="50" w:after="0" w:line="360" w:lineRule="auto"/>
      <w:ind w:firstLine="480" w:firstLineChars="200"/>
      <w:jc w:val="left"/>
      <w:textAlignment w:val="auto"/>
    </w:pPr>
    <w:rPr>
      <w:rFonts w:ascii="Times New Roman" w:hAnsi="Times New Roman" w:eastAsia="宋体"/>
      <w:bCs/>
      <w:color w:val="000000"/>
      <w:sz w:val="24"/>
    </w:rPr>
  </w:style>
  <w:style w:type="character" w:customStyle="1" w:styleId="418">
    <w:name w:val="表格内容 Char"/>
    <w:link w:val="419"/>
    <w:qFormat/>
    <w:uiPriority w:val="0"/>
    <w:rPr>
      <w:kern w:val="2"/>
      <w:sz w:val="22"/>
      <w:szCs w:val="22"/>
    </w:rPr>
  </w:style>
  <w:style w:type="paragraph" w:customStyle="1" w:styleId="419">
    <w:name w:val="表格内容"/>
    <w:basedOn w:val="1"/>
    <w:next w:val="1"/>
    <w:link w:val="418"/>
    <w:qFormat/>
    <w:uiPriority w:val="0"/>
    <w:pPr>
      <w:spacing w:line="240" w:lineRule="atLeast"/>
    </w:pPr>
    <w:rPr>
      <w:sz w:val="22"/>
      <w:szCs w:val="22"/>
    </w:rPr>
  </w:style>
  <w:style w:type="character" w:customStyle="1" w:styleId="420">
    <w:name w:val="标题 7 Char"/>
    <w:qFormat/>
    <w:uiPriority w:val="0"/>
    <w:rPr>
      <w:rFonts w:eastAsia="仿宋_GB2312"/>
      <w:b/>
      <w:bCs/>
      <w:sz w:val="24"/>
      <w:szCs w:val="21"/>
    </w:rPr>
  </w:style>
  <w:style w:type="character" w:customStyle="1" w:styleId="421">
    <w:name w:val="标题 9 Char"/>
    <w:qFormat/>
    <w:uiPriority w:val="0"/>
    <w:rPr>
      <w:rFonts w:ascii="Arial" w:hAnsi="Arial" w:eastAsia="黑体"/>
      <w:sz w:val="28"/>
      <w:szCs w:val="21"/>
    </w:rPr>
  </w:style>
  <w:style w:type="character" w:customStyle="1" w:styleId="422">
    <w:name w:val="_标题1 Char"/>
    <w:link w:val="423"/>
    <w:qFormat/>
    <w:uiPriority w:val="0"/>
    <w:rPr>
      <w:rFonts w:ascii="Arial" w:hAnsi="Arial" w:eastAsia="黑体"/>
      <w:bCs/>
      <w:kern w:val="44"/>
      <w:sz w:val="44"/>
      <w:szCs w:val="44"/>
    </w:rPr>
  </w:style>
  <w:style w:type="paragraph" w:customStyle="1" w:styleId="423">
    <w:name w:val="_标题1"/>
    <w:basedOn w:val="3"/>
    <w:next w:val="253"/>
    <w:link w:val="422"/>
    <w:qFormat/>
    <w:uiPriority w:val="0"/>
    <w:pPr>
      <w:pageBreakBefore/>
      <w:numPr>
        <w:ilvl w:val="0"/>
        <w:numId w:val="9"/>
      </w:numPr>
      <w:autoSpaceDE/>
      <w:autoSpaceDN/>
      <w:adjustRightInd/>
      <w:spacing w:before="0" w:after="0" w:line="578" w:lineRule="auto"/>
    </w:pPr>
    <w:rPr>
      <w:rFonts w:ascii="Arial" w:hAnsi="Arial" w:eastAsia="黑体"/>
      <w:b w:val="0"/>
      <w:bCs/>
      <w:sz w:val="44"/>
      <w:szCs w:val="44"/>
    </w:rPr>
  </w:style>
  <w:style w:type="character" w:customStyle="1" w:styleId="424">
    <w:name w:val="_正文段落加粗 Char"/>
    <w:link w:val="425"/>
    <w:qFormat/>
    <w:uiPriority w:val="0"/>
    <w:rPr>
      <w:rFonts w:ascii="宋体" w:hAnsi="宋体"/>
      <w:b/>
      <w:kern w:val="2"/>
      <w:sz w:val="24"/>
      <w:szCs w:val="24"/>
    </w:rPr>
  </w:style>
  <w:style w:type="paragraph" w:customStyle="1" w:styleId="425">
    <w:name w:val="_正文段落加粗"/>
    <w:basedOn w:val="253"/>
    <w:link w:val="424"/>
    <w:qFormat/>
    <w:uiPriority w:val="0"/>
    <w:pPr>
      <w:spacing w:beforeLines="0" w:afterLines="0"/>
      <w:ind w:firstLine="480"/>
    </w:pPr>
    <w:rPr>
      <w:rFonts w:ascii="宋体" w:hAnsi="宋体"/>
      <w:b/>
    </w:rPr>
  </w:style>
  <w:style w:type="character" w:customStyle="1" w:styleId="426">
    <w:name w:val="_表格文字 Char"/>
    <w:link w:val="165"/>
    <w:qFormat/>
    <w:uiPriority w:val="0"/>
    <w:rPr>
      <w:rFonts w:ascii="宋体" w:hAnsi="宋体"/>
      <w:sz w:val="21"/>
      <w:szCs w:val="24"/>
    </w:rPr>
  </w:style>
  <w:style w:type="character" w:customStyle="1" w:styleId="427">
    <w:name w:val="_题注 Char"/>
    <w:link w:val="428"/>
    <w:qFormat/>
    <w:uiPriority w:val="0"/>
    <w:rPr>
      <w:rFonts w:ascii="Arial" w:hAnsi="Arial" w:eastAsia="黑体"/>
      <w:spacing w:val="5"/>
      <w:kern w:val="2"/>
      <w:sz w:val="21"/>
      <w:szCs w:val="21"/>
    </w:rPr>
  </w:style>
  <w:style w:type="paragraph" w:customStyle="1" w:styleId="428">
    <w:name w:val="_题注"/>
    <w:basedOn w:val="20"/>
    <w:link w:val="427"/>
    <w:qFormat/>
    <w:uiPriority w:val="0"/>
    <w:pPr>
      <w:spacing w:line="240" w:lineRule="auto"/>
      <w:jc w:val="center"/>
    </w:pPr>
    <w:rPr>
      <w:rFonts w:ascii="Arial" w:hAnsi="Arial" w:eastAsia="黑体"/>
      <w:spacing w:val="5"/>
      <w:sz w:val="21"/>
      <w:szCs w:val="21"/>
    </w:rPr>
  </w:style>
  <w:style w:type="character" w:customStyle="1" w:styleId="429">
    <w:name w:val="_标题4 Char"/>
    <w:link w:val="430"/>
    <w:qFormat/>
    <w:uiPriority w:val="0"/>
    <w:rPr>
      <w:rFonts w:ascii="Arial" w:hAnsi="Arial" w:eastAsia="黑体"/>
      <w:bCs/>
      <w:kern w:val="2"/>
      <w:sz w:val="28"/>
      <w:szCs w:val="28"/>
    </w:rPr>
  </w:style>
  <w:style w:type="paragraph" w:customStyle="1" w:styleId="430">
    <w:name w:val="_标题4"/>
    <w:basedOn w:val="7"/>
    <w:next w:val="253"/>
    <w:link w:val="429"/>
    <w:qFormat/>
    <w:uiPriority w:val="0"/>
    <w:pPr>
      <w:numPr>
        <w:ilvl w:val="3"/>
        <w:numId w:val="9"/>
      </w:numPr>
      <w:adjustRightInd/>
      <w:spacing w:before="0" w:after="0" w:line="376" w:lineRule="auto"/>
      <w:ind w:firstLine="0"/>
      <w:textAlignment w:val="auto"/>
    </w:pPr>
    <w:rPr>
      <w:b w:val="0"/>
      <w:bCs/>
      <w:kern w:val="2"/>
      <w:szCs w:val="28"/>
    </w:rPr>
  </w:style>
  <w:style w:type="character" w:customStyle="1" w:styleId="431">
    <w:name w:val="样式 (中文) 仿宋_GB2312 四号"/>
    <w:qFormat/>
    <w:uiPriority w:val="0"/>
    <w:rPr>
      <w:rFonts w:eastAsia="宋体"/>
      <w:sz w:val="24"/>
    </w:rPr>
  </w:style>
  <w:style w:type="character" w:customStyle="1" w:styleId="432">
    <w:name w:val="样式 (中文) 仿宋_GB2312 四号1"/>
    <w:qFormat/>
    <w:uiPriority w:val="0"/>
    <w:rPr>
      <w:rFonts w:eastAsia="宋体"/>
      <w:sz w:val="24"/>
    </w:rPr>
  </w:style>
  <w:style w:type="character" w:customStyle="1" w:styleId="433">
    <w:name w:val="样式 (中文) 仿宋_GB2312 四号3"/>
    <w:qFormat/>
    <w:uiPriority w:val="0"/>
    <w:rPr>
      <w:rFonts w:eastAsia="宋体"/>
      <w:sz w:val="24"/>
    </w:rPr>
  </w:style>
  <w:style w:type="paragraph" w:customStyle="1" w:styleId="434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435">
    <w:name w:val="Table_Small"/>
    <w:basedOn w:val="1"/>
    <w:qFormat/>
    <w:uiPriority w:val="0"/>
    <w:pPr>
      <w:widowControl/>
      <w:spacing w:before="40" w:after="40" w:line="240" w:lineRule="atLeast"/>
      <w:jc w:val="left"/>
    </w:pPr>
    <w:rPr>
      <w:rFonts w:eastAsia="仿宋体"/>
      <w:kern w:val="0"/>
      <w:sz w:val="16"/>
      <w:szCs w:val="20"/>
      <w:lang w:eastAsia="en-US"/>
    </w:rPr>
  </w:style>
  <w:style w:type="paragraph" w:customStyle="1" w:styleId="436">
    <w:name w:val="签字页"/>
    <w:qFormat/>
    <w:uiPriority w:val="0"/>
    <w:pPr>
      <w:jc w:val="both"/>
    </w:pPr>
    <w:rPr>
      <w:rFonts w:ascii="Times New Roman" w:hAnsi="Times New Roman" w:eastAsia="宋体" w:cs="Times New Roman"/>
      <w:color w:val="000000"/>
      <w:sz w:val="30"/>
      <w:lang w:val="en-US" w:eastAsia="zh-CN" w:bidi="ar-SA"/>
    </w:rPr>
  </w:style>
  <w:style w:type="paragraph" w:customStyle="1" w:styleId="437">
    <w:name w:val="封页副题目"/>
    <w:next w:val="1"/>
    <w:qFormat/>
    <w:uiPriority w:val="0"/>
    <w:pPr>
      <w:spacing w:line="260" w:lineRule="atLeast"/>
      <w:jc w:val="center"/>
    </w:pPr>
    <w:rPr>
      <w:rFonts w:ascii="Times New Roman" w:hAnsi="Times New Roman" w:eastAsia="黑体" w:cs="Times New Roman"/>
      <w:b/>
      <w:spacing w:val="30"/>
      <w:sz w:val="52"/>
      <w:szCs w:val="72"/>
      <w:lang w:val="en-US" w:eastAsia="zh-CN" w:bidi="ar-SA"/>
    </w:rPr>
  </w:style>
  <w:style w:type="paragraph" w:customStyle="1" w:styleId="438">
    <w:name w:val="xl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2"/>
      <w:szCs w:val="22"/>
    </w:rPr>
  </w:style>
  <w:style w:type="paragraph" w:customStyle="1" w:styleId="439">
    <w:name w:val="字元 字元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40">
    <w:name w:val="应答问题"/>
    <w:basedOn w:val="5"/>
    <w:next w:val="1"/>
    <w:qFormat/>
    <w:uiPriority w:val="0"/>
    <w:pPr>
      <w:numPr>
        <w:ilvl w:val="0"/>
        <w:numId w:val="19"/>
      </w:numPr>
      <w:tabs>
        <w:tab w:val="clear" w:pos="840"/>
      </w:tabs>
      <w:autoSpaceDE/>
      <w:autoSpaceDN/>
      <w:adjustRightInd/>
      <w:spacing w:beforeLines="150" w:afterLines="50" w:line="360" w:lineRule="auto"/>
      <w:ind w:left="0" w:firstLine="200" w:firstLineChars="200"/>
      <w:jc w:val="both"/>
    </w:pPr>
    <w:rPr>
      <w:rFonts w:ascii="Times New Roman" w:hAnsi="Calibri"/>
      <w:sz w:val="21"/>
    </w:rPr>
  </w:style>
  <w:style w:type="paragraph" w:customStyle="1" w:styleId="441">
    <w:name w:val="样式 正文（首行缩进两字） + 首行缩进:  2 字符 段后: 0.5 行 行距: 1.5 倍行距"/>
    <w:basedOn w:val="5"/>
    <w:qFormat/>
    <w:uiPriority w:val="0"/>
    <w:pPr>
      <w:autoSpaceDE/>
      <w:autoSpaceDN/>
      <w:adjustRightInd/>
      <w:snapToGrid w:val="0"/>
      <w:spacing w:line="360" w:lineRule="auto"/>
      <w:ind w:firstLine="480" w:firstLineChars="200"/>
      <w:jc w:val="both"/>
    </w:pPr>
    <w:rPr>
      <w:rFonts w:ascii="Times New Roman"/>
      <w:szCs w:val="20"/>
    </w:rPr>
  </w:style>
  <w:style w:type="paragraph" w:customStyle="1" w:styleId="442">
    <w:name w:val="样式 标题 2 + 宋体"/>
    <w:basedOn w:val="4"/>
    <w:qFormat/>
    <w:uiPriority w:val="0"/>
    <w:pPr>
      <w:tabs>
        <w:tab w:val="left" w:pos="992"/>
      </w:tabs>
      <w:autoSpaceDE/>
      <w:autoSpaceDN/>
      <w:adjustRightInd/>
      <w:spacing w:before="260" w:after="260" w:line="240" w:lineRule="auto"/>
      <w:jc w:val="both"/>
    </w:pPr>
    <w:rPr>
      <w:rFonts w:ascii="宋体" w:hAnsi="宋体" w:eastAsia="宋体"/>
      <w:b w:val="0"/>
      <w:bCs/>
      <w:kern w:val="2"/>
      <w:sz w:val="32"/>
      <w:szCs w:val="32"/>
    </w:rPr>
  </w:style>
  <w:style w:type="paragraph" w:customStyle="1" w:styleId="443">
    <w:name w:val="正文文字缩进 2"/>
    <w:basedOn w:val="1"/>
    <w:qFormat/>
    <w:uiPriority w:val="0"/>
    <w:pPr>
      <w:widowControl/>
      <w:spacing w:line="351" w:lineRule="atLeast"/>
      <w:ind w:firstLine="481" w:firstLineChars="200"/>
      <w:textAlignment w:val="baseline"/>
    </w:pPr>
    <w:rPr>
      <w:rFonts w:ascii="仿宋_GB2312" w:eastAsia="仿宋_GB2312"/>
      <w:color w:val="000000"/>
      <w:kern w:val="0"/>
      <w:sz w:val="24"/>
      <w:szCs w:val="20"/>
      <w:u w:color="000000"/>
    </w:rPr>
  </w:style>
  <w:style w:type="paragraph" w:customStyle="1" w:styleId="444">
    <w:name w:val="四级条标题"/>
    <w:basedOn w:val="445"/>
    <w:next w:val="1"/>
    <w:qFormat/>
    <w:uiPriority w:val="0"/>
    <w:pPr>
      <w:numPr>
        <w:ilvl w:val="0"/>
        <w:numId w:val="0"/>
      </w:numPr>
      <w:tabs>
        <w:tab w:val="left" w:pos="360"/>
        <w:tab w:val="left" w:pos="840"/>
      </w:tabs>
      <w:ind w:hanging="840"/>
      <w:outlineLvl w:val="4"/>
    </w:pPr>
  </w:style>
  <w:style w:type="paragraph" w:customStyle="1" w:styleId="445">
    <w:name w:val="三级条标题"/>
    <w:basedOn w:val="446"/>
    <w:next w:val="1"/>
    <w:qFormat/>
    <w:uiPriority w:val="0"/>
    <w:pPr>
      <w:numPr>
        <w:ilvl w:val="3"/>
        <w:numId w:val="18"/>
      </w:numPr>
      <w:tabs>
        <w:tab w:val="left" w:pos="360"/>
        <w:tab w:val="left" w:pos="840"/>
      </w:tabs>
      <w:ind w:left="0" w:hanging="840"/>
      <w:outlineLvl w:val="3"/>
    </w:pPr>
  </w:style>
  <w:style w:type="paragraph" w:customStyle="1" w:styleId="446">
    <w:name w:val="二级条标题"/>
    <w:basedOn w:val="401"/>
    <w:next w:val="1"/>
    <w:qFormat/>
    <w:uiPriority w:val="0"/>
    <w:pPr>
      <w:outlineLvl w:val="2"/>
    </w:pPr>
    <w:rPr>
      <w:rFonts w:ascii="宋体" w:eastAsia="宋体"/>
      <w:b w:val="0"/>
    </w:rPr>
  </w:style>
  <w:style w:type="paragraph" w:customStyle="1" w:styleId="447">
    <w:name w:val="PMstyle"/>
    <w:qFormat/>
    <w:uiPriority w:val="0"/>
    <w:rPr>
      <w:rFonts w:ascii="Tahoma" w:hAnsi="Tahoma" w:eastAsia="宋体" w:cs="Times New Roman"/>
      <w:sz w:val="22"/>
      <w:lang w:val="en-US" w:eastAsia="zh-CN" w:bidi="ar-SA"/>
    </w:rPr>
  </w:style>
  <w:style w:type="paragraph" w:customStyle="1" w:styleId="448">
    <w:name w:val="xl6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49">
    <w:name w:val="样式 宋体 五号 行距: 单倍行距"/>
    <w:basedOn w:val="1"/>
    <w:qFormat/>
    <w:uiPriority w:val="0"/>
    <w:pPr>
      <w:adjustRightInd w:val="0"/>
      <w:jc w:val="left"/>
      <w:textAlignment w:val="baseline"/>
    </w:pPr>
    <w:rPr>
      <w:rFonts w:ascii="宋体" w:hAnsi="宋体"/>
      <w:kern w:val="0"/>
      <w:szCs w:val="20"/>
    </w:rPr>
  </w:style>
  <w:style w:type="paragraph" w:customStyle="1" w:styleId="450">
    <w:name w:val="Char Char1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51">
    <w:name w:val="样式 样式 正文缩进表正文正文非缩进 + (西文) 文鼎CS中等线 (中文) 文鼎CS中等线 小四 + (符号) Times N..."/>
    <w:basedOn w:val="1"/>
    <w:qFormat/>
    <w:uiPriority w:val="0"/>
    <w:pPr>
      <w:ind w:firstLine="420"/>
    </w:pPr>
    <w:rPr>
      <w:rFonts w:ascii="文鼎CS中等线" w:eastAsia="文鼎CS中等线"/>
      <w:sz w:val="24"/>
    </w:rPr>
  </w:style>
  <w:style w:type="paragraph" w:customStyle="1" w:styleId="452">
    <w:name w:val="??"/>
    <w:qFormat/>
    <w:uiPriority w:val="0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 w:eastAsia="宋体" w:cs="Times New Roman"/>
      <w:kern w:val="2"/>
      <w:sz w:val="21"/>
      <w:lang w:val="en-US" w:eastAsia="en-US" w:bidi="ar-SA"/>
    </w:rPr>
  </w:style>
  <w:style w:type="paragraph" w:customStyle="1" w:styleId="453">
    <w:name w:val="无序号列表"/>
    <w:basedOn w:val="1"/>
    <w:qFormat/>
    <w:uiPriority w:val="0"/>
    <w:pPr>
      <w:numPr>
        <w:ilvl w:val="0"/>
        <w:numId w:val="20"/>
      </w:numPr>
      <w:tabs>
        <w:tab w:val="left" w:pos="720"/>
        <w:tab w:val="clear" w:pos="420"/>
      </w:tabs>
      <w:snapToGrid w:val="0"/>
      <w:spacing w:before="40" w:after="40" w:line="360" w:lineRule="auto"/>
      <w:ind w:hanging="60"/>
    </w:pPr>
    <w:rPr>
      <w:rFonts w:ascii="宋体" w:hAnsi="宋体"/>
      <w:b/>
      <w:snapToGrid w:val="0"/>
      <w:color w:val="000000"/>
      <w:kern w:val="0"/>
      <w:szCs w:val="21"/>
    </w:rPr>
  </w:style>
  <w:style w:type="paragraph" w:customStyle="1" w:styleId="454">
    <w:name w:val="Char3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55">
    <w:name w:val="样式 样式 标题 2 + 宋体 五号 非加粗 黑色 + 段前: 6 磅 段后: 0 磅 行距: 单倍行距"/>
    <w:basedOn w:val="456"/>
    <w:qFormat/>
    <w:uiPriority w:val="0"/>
    <w:pPr>
      <w:tabs>
        <w:tab w:val="left" w:pos="1140"/>
      </w:tabs>
      <w:spacing w:before="120" w:after="0" w:line="240" w:lineRule="auto"/>
    </w:pPr>
    <w:rPr>
      <w:rFonts w:ascii="Times New Roman" w:hAnsi="Times New Roman"/>
      <w:szCs w:val="20"/>
    </w:rPr>
  </w:style>
  <w:style w:type="paragraph" w:customStyle="1" w:styleId="456">
    <w:name w:val="样式 标题 2 + 宋体 五号 非加粗 黑色"/>
    <w:basedOn w:val="4"/>
    <w:qFormat/>
    <w:uiPriority w:val="0"/>
    <w:pPr>
      <w:tabs>
        <w:tab w:val="left" w:pos="1140"/>
      </w:tabs>
      <w:autoSpaceDE/>
      <w:autoSpaceDN/>
      <w:spacing w:before="260" w:after="260" w:line="416" w:lineRule="atLeast"/>
      <w:ind w:left="1140" w:hanging="720"/>
      <w:textAlignment w:val="baseline"/>
    </w:pPr>
    <w:rPr>
      <w:rFonts w:ascii="宋体" w:hAnsi="宋体" w:eastAsia="宋体"/>
      <w:b w:val="0"/>
      <w:color w:val="000000"/>
      <w:sz w:val="21"/>
      <w:szCs w:val="28"/>
    </w:rPr>
  </w:style>
  <w:style w:type="paragraph" w:customStyle="1" w:styleId="457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58">
    <w:name w:val="xl7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59">
    <w:name w:val="样式 宋体 五号 两端对齐 行距: 单倍行距1"/>
    <w:basedOn w:val="1"/>
    <w:qFormat/>
    <w:uiPriority w:val="0"/>
    <w:pPr>
      <w:adjustRightInd w:val="0"/>
      <w:ind w:firstLine="480" w:firstLineChars="200"/>
      <w:textAlignment w:val="baseline"/>
    </w:pPr>
    <w:rPr>
      <w:rFonts w:ascii="宋体" w:hAnsi="宋体"/>
      <w:kern w:val="0"/>
      <w:szCs w:val="20"/>
    </w:rPr>
  </w:style>
  <w:style w:type="paragraph" w:customStyle="1" w:styleId="460">
    <w:name w:val="封页公司名称"/>
    <w:basedOn w:val="1"/>
    <w:qFormat/>
    <w:uiPriority w:val="0"/>
    <w:pPr>
      <w:adjustRightInd w:val="0"/>
      <w:jc w:val="center"/>
    </w:pPr>
    <w:rPr>
      <w:rFonts w:ascii="Garamond" w:hAnsi="Garamond" w:eastAsia="黑体"/>
      <w:kern w:val="0"/>
      <w:sz w:val="36"/>
      <w:szCs w:val="30"/>
    </w:rPr>
  </w:style>
  <w:style w:type="paragraph" w:customStyle="1" w:styleId="461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462">
    <w:name w:val="样式 标题 2 + 宋体 行距: 1.5 倍行距"/>
    <w:basedOn w:val="4"/>
    <w:qFormat/>
    <w:uiPriority w:val="0"/>
    <w:pPr>
      <w:autoSpaceDE/>
      <w:autoSpaceDN/>
      <w:adjustRightInd/>
      <w:spacing w:before="260" w:after="260" w:line="360" w:lineRule="auto"/>
      <w:ind w:left="792" w:hanging="432"/>
      <w:jc w:val="both"/>
    </w:pPr>
    <w:rPr>
      <w:rFonts w:ascii="宋体" w:hAnsi="仿宋" w:eastAsia="宋体" w:cs="宋体"/>
      <w:kern w:val="2"/>
      <w:sz w:val="28"/>
    </w:rPr>
  </w:style>
  <w:style w:type="paragraph" w:customStyle="1" w:styleId="463">
    <w:name w:val="表格1"/>
    <w:basedOn w:val="1"/>
    <w:qFormat/>
    <w:uiPriority w:val="0"/>
    <w:pPr>
      <w:ind w:firstLine="480" w:firstLineChars="200"/>
      <w:jc w:val="center"/>
    </w:pPr>
    <w:rPr>
      <w:sz w:val="24"/>
      <w:szCs w:val="20"/>
    </w:rPr>
  </w:style>
  <w:style w:type="paragraph" w:customStyle="1" w:styleId="464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65">
    <w:name w:val="样式 标题 4 + 段前: 5 磅 段后: 5 磅 行距: 单倍行距"/>
    <w:basedOn w:val="7"/>
    <w:qFormat/>
    <w:uiPriority w:val="0"/>
    <w:pPr>
      <w:tabs>
        <w:tab w:val="left" w:pos="1680"/>
      </w:tabs>
      <w:spacing w:before="100" w:after="100" w:line="240" w:lineRule="auto"/>
      <w:ind w:left="1680" w:hanging="420" w:firstLineChars="200"/>
      <w:jc w:val="left"/>
    </w:pPr>
    <w:rPr>
      <w:rFonts w:ascii="Times New Roman" w:hAnsi="Times New Roman" w:eastAsia="宋体"/>
      <w:bCs/>
    </w:rPr>
  </w:style>
  <w:style w:type="paragraph" w:customStyle="1" w:styleId="466">
    <w:name w:val="样式 样式 段前: 6 磅 段后: 6 磅 行距: 固定值 23 磅 首行缩进:  2 字符 右  0.5 字符 + 首行缩进:..."/>
    <w:basedOn w:val="467"/>
    <w:qFormat/>
    <w:uiPriority w:val="0"/>
    <w:pPr>
      <w:ind w:firstLine="480"/>
    </w:pPr>
  </w:style>
  <w:style w:type="paragraph" w:customStyle="1" w:styleId="467">
    <w:name w:val="样式 段前: 6 磅 段后: 6 磅 行距: 固定值 23 磅 首行缩进:  2 字符 右  0.5 字符"/>
    <w:basedOn w:val="1"/>
    <w:qFormat/>
    <w:uiPriority w:val="0"/>
    <w:pPr>
      <w:adjustRightInd w:val="0"/>
      <w:spacing w:before="120" w:after="120" w:line="460" w:lineRule="exact"/>
      <w:ind w:right="140" w:rightChars="50" w:firstLine="560" w:firstLineChars="200"/>
    </w:pPr>
    <w:rPr>
      <w:rFonts w:eastAsia="仿宋_GB2312" w:cs="宋体"/>
      <w:kern w:val="0"/>
      <w:sz w:val="24"/>
      <w:szCs w:val="20"/>
    </w:rPr>
  </w:style>
  <w:style w:type="paragraph" w:customStyle="1" w:styleId="468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Arial Unicode MS" w:hAnsi="Arial Unicode MS" w:eastAsia="Arial Unicode MS" w:cs="Arial Unicode MS"/>
      <w:color w:val="000000"/>
      <w:kern w:val="0"/>
      <w:sz w:val="20"/>
      <w:szCs w:val="20"/>
    </w:rPr>
  </w:style>
  <w:style w:type="paragraph" w:customStyle="1" w:styleId="469">
    <w:name w:val="Body Text Indent 21"/>
    <w:basedOn w:val="1"/>
    <w:qFormat/>
    <w:uiPriority w:val="0"/>
    <w:pPr>
      <w:adjustRightInd w:val="0"/>
      <w:ind w:left="720" w:hanging="720" w:firstLineChars="200"/>
      <w:textAlignment w:val="baseline"/>
    </w:pPr>
    <w:rPr>
      <w:b/>
      <w:sz w:val="28"/>
      <w:szCs w:val="20"/>
    </w:rPr>
  </w:style>
  <w:style w:type="paragraph" w:customStyle="1" w:styleId="470">
    <w:name w:val="table head"/>
    <w:basedOn w:val="1"/>
    <w:qFormat/>
    <w:uiPriority w:val="0"/>
    <w:pPr>
      <w:keepNext/>
      <w:keepLines/>
      <w:widowControl/>
      <w:spacing w:before="40" w:after="60" w:line="360" w:lineRule="auto"/>
      <w:ind w:firstLine="200" w:firstLineChars="200"/>
      <w:jc w:val="left"/>
    </w:pPr>
    <w:rPr>
      <w:rFonts w:ascii="Arial Narrow" w:hAnsi="Arial Narrow"/>
      <w:b/>
      <w:color w:val="000080"/>
      <w:kern w:val="0"/>
      <w:sz w:val="20"/>
      <w:szCs w:val="20"/>
      <w:lang w:eastAsia="en-US"/>
    </w:rPr>
  </w:style>
  <w:style w:type="paragraph" w:customStyle="1" w:styleId="471">
    <w:name w:val="样式 标题 4bulletblbbPIM 4H4h4heading 4sect 1.2.3.4Ref Head..."/>
    <w:basedOn w:val="7"/>
    <w:qFormat/>
    <w:uiPriority w:val="0"/>
    <w:pPr>
      <w:keepNext w:val="0"/>
      <w:widowControl/>
      <w:autoSpaceDE w:val="0"/>
      <w:autoSpaceDN w:val="0"/>
      <w:snapToGrid w:val="0"/>
      <w:spacing w:beforeLines="50" w:after="0" w:line="360" w:lineRule="auto"/>
      <w:ind w:firstLine="480" w:firstLineChars="200"/>
      <w:jc w:val="left"/>
      <w:textAlignment w:val="auto"/>
    </w:pPr>
    <w:rPr>
      <w:rFonts w:ascii="Times New Roman" w:hAnsi="Times New Roman" w:eastAsia="宋体" w:cs="宋体"/>
      <w:bCs/>
      <w:snapToGrid w:val="0"/>
      <w:color w:val="000000"/>
      <w:sz w:val="24"/>
    </w:rPr>
  </w:style>
  <w:style w:type="paragraph" w:customStyle="1" w:styleId="472">
    <w:name w:val="_下划线"/>
    <w:basedOn w:val="1"/>
    <w:qFormat/>
    <w:uiPriority w:val="0"/>
    <w:pPr>
      <w:widowControl/>
      <w:adjustRightInd w:val="0"/>
      <w:snapToGrid w:val="0"/>
      <w:spacing w:line="360" w:lineRule="auto"/>
      <w:ind w:firstLine="480" w:firstLineChars="200"/>
      <w:jc w:val="left"/>
    </w:pPr>
    <w:rPr>
      <w:sz w:val="24"/>
      <w:u w:val="single"/>
    </w:rPr>
  </w:style>
  <w:style w:type="paragraph" w:customStyle="1" w:styleId="473">
    <w:name w:val="defaul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74">
    <w:name w:val="default paragraph font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75">
    <w:name w:val="宋体小四"/>
    <w:basedOn w:val="1"/>
    <w:qFormat/>
    <w:uiPriority w:val="0"/>
    <w:pPr>
      <w:spacing w:line="360" w:lineRule="auto"/>
      <w:ind w:firstLine="480" w:firstLineChars="200"/>
    </w:pPr>
    <w:rPr>
      <w:rFonts w:ascii="Arial" w:hAnsi="Arial" w:cs="宋体"/>
      <w:sz w:val="24"/>
      <w:szCs w:val="20"/>
    </w:rPr>
  </w:style>
  <w:style w:type="paragraph" w:customStyle="1" w:styleId="476">
    <w:name w:val="段落1"/>
    <w:basedOn w:val="5"/>
    <w:qFormat/>
    <w:uiPriority w:val="0"/>
    <w:pPr>
      <w:tabs>
        <w:tab w:val="left" w:pos="720"/>
        <w:tab w:val="left" w:pos="907"/>
        <w:tab w:val="left" w:pos="1430"/>
      </w:tabs>
      <w:autoSpaceDE/>
      <w:autoSpaceDN/>
      <w:adjustRightInd/>
      <w:spacing w:before="72"/>
      <w:ind w:left="1701" w:right="113" w:firstLine="431"/>
    </w:pPr>
    <w:rPr>
      <w:rFonts w:ascii="Times New Roman"/>
      <w:kern w:val="24"/>
      <w:sz w:val="21"/>
      <w:szCs w:val="20"/>
    </w:rPr>
  </w:style>
  <w:style w:type="paragraph" w:customStyle="1" w:styleId="477">
    <w:name w:val="目录标题"/>
    <w:basedOn w:val="1"/>
    <w:next w:val="1"/>
    <w:qFormat/>
    <w:uiPriority w:val="0"/>
    <w:pPr>
      <w:adjustRightInd w:val="0"/>
      <w:spacing w:before="120" w:after="120" w:line="312" w:lineRule="atLeast"/>
      <w:jc w:val="center"/>
      <w:textAlignment w:val="baseline"/>
    </w:pPr>
    <w:rPr>
      <w:kern w:val="0"/>
      <w:sz w:val="24"/>
      <w:szCs w:val="20"/>
    </w:rPr>
  </w:style>
  <w:style w:type="paragraph" w:customStyle="1" w:styleId="478">
    <w:name w:val="五级条标题"/>
    <w:basedOn w:val="444"/>
    <w:next w:val="1"/>
    <w:qFormat/>
    <w:uiPriority w:val="0"/>
    <w:pPr>
      <w:numPr>
        <w:ilvl w:val="5"/>
      </w:numPr>
      <w:ind w:hanging="840"/>
      <w:outlineLvl w:val="5"/>
    </w:pPr>
  </w:style>
  <w:style w:type="paragraph" w:customStyle="1" w:styleId="479">
    <w:name w:val="List Paragraph1"/>
    <w:basedOn w:val="1"/>
    <w:qFormat/>
    <w:uiPriority w:val="99"/>
    <w:pPr>
      <w:ind w:firstLine="420" w:firstLineChars="200"/>
    </w:pPr>
    <w:rPr>
      <w:szCs w:val="21"/>
    </w:rPr>
  </w:style>
  <w:style w:type="paragraph" w:customStyle="1" w:styleId="480">
    <w:name w:val="条文脚注"/>
    <w:basedOn w:val="57"/>
    <w:qFormat/>
    <w:uiPriority w:val="0"/>
    <w:pPr>
      <w:adjustRightInd/>
      <w:ind w:left="780" w:leftChars="200" w:hanging="360" w:hangingChars="200"/>
    </w:pPr>
    <w:rPr>
      <w:rFonts w:ascii="宋体" w:eastAsia="宋体"/>
      <w:kern w:val="2"/>
    </w:rPr>
  </w:style>
  <w:style w:type="paragraph" w:customStyle="1" w:styleId="481">
    <w:name w:val="封面标准号2"/>
    <w:basedOn w:val="1"/>
    <w:qFormat/>
    <w:uiPriority w:val="0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482">
    <w:name w:val="图形文字"/>
    <w:basedOn w:val="1"/>
    <w:qFormat/>
    <w:uiPriority w:val="0"/>
    <w:pPr>
      <w:adjustRightInd w:val="0"/>
      <w:snapToGrid w:val="0"/>
      <w:jc w:val="center"/>
    </w:pPr>
    <w:rPr>
      <w:rFonts w:hAnsi="Courier New" w:eastAsia="仿宋_GB2312"/>
      <w:kern w:val="0"/>
      <w:sz w:val="28"/>
      <w:szCs w:val="21"/>
    </w:rPr>
  </w:style>
  <w:style w:type="paragraph" w:customStyle="1" w:styleId="483">
    <w:name w:val="xl79"/>
    <w:basedOn w:val="1"/>
    <w:qFormat/>
    <w:uiPriority w:val="0"/>
    <w:pPr>
      <w:widowControl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84">
    <w:name w:val="Char Char Char Char Char Char Char Char Char Char Char Char Char"/>
    <w:basedOn w:val="1"/>
    <w:qFormat/>
    <w:uiPriority w:val="0"/>
    <w:pPr>
      <w:widowControl/>
      <w:spacing w:after="160" w:line="240" w:lineRule="exact"/>
      <w:ind w:firstLine="480" w:firstLineChars="200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85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486">
    <w:name w:val="xl83"/>
    <w:basedOn w:val="1"/>
    <w:qFormat/>
    <w:uiPriority w:val="0"/>
    <w:pPr>
      <w:widowControl/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487">
    <w:name w:val="xl4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b/>
      <w:bCs/>
      <w:color w:val="000000"/>
      <w:kern w:val="0"/>
      <w:sz w:val="20"/>
      <w:szCs w:val="20"/>
    </w:rPr>
  </w:style>
  <w:style w:type="paragraph" w:customStyle="1" w:styleId="488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489">
    <w:name w:val="样式 段前: 6 磅 段后: 6 磅 行距: 固定值 23 磅 首行缩进:  2 字符 右  0.76 字符"/>
    <w:basedOn w:val="1"/>
    <w:qFormat/>
    <w:uiPriority w:val="0"/>
    <w:pPr>
      <w:adjustRightInd w:val="0"/>
      <w:spacing w:before="120" w:after="120" w:line="460" w:lineRule="exact"/>
      <w:ind w:right="213" w:rightChars="76" w:firstLine="560" w:firstLineChars="200"/>
    </w:pPr>
    <w:rPr>
      <w:rFonts w:eastAsia="仿宋_GB2312" w:cs="宋体"/>
      <w:kern w:val="0"/>
      <w:sz w:val="24"/>
      <w:szCs w:val="20"/>
    </w:rPr>
  </w:style>
  <w:style w:type="paragraph" w:customStyle="1" w:styleId="490">
    <w:name w:val="Char Char Char1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91">
    <w:name w:val="xzb 二级1"/>
    <w:basedOn w:val="332"/>
    <w:qFormat/>
    <w:uiPriority w:val="0"/>
    <w:pPr>
      <w:numPr>
        <w:numId w:val="0"/>
      </w:numPr>
    </w:pPr>
  </w:style>
  <w:style w:type="paragraph" w:customStyle="1" w:styleId="492">
    <w:name w:val="字元 字元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93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94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95">
    <w:name w:val="无标题条"/>
    <w:next w:val="1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496">
    <w:name w:val="表格文字"/>
    <w:basedOn w:val="31"/>
    <w:qFormat/>
    <w:uiPriority w:val="0"/>
    <w:pPr>
      <w:spacing w:before="20" w:after="20" w:line="240" w:lineRule="auto"/>
      <w:ind w:firstLine="0"/>
    </w:pPr>
    <w:rPr>
      <w:rFonts w:ascii="Century Gothic" w:hAnsi="Century Gothic"/>
      <w:sz w:val="20"/>
      <w:szCs w:val="20"/>
    </w:rPr>
  </w:style>
  <w:style w:type="paragraph" w:customStyle="1" w:styleId="497">
    <w:name w:val="Char Char42"/>
    <w:basedOn w:val="1"/>
    <w:qFormat/>
    <w:uiPriority w:val="0"/>
    <w:pPr>
      <w:widowControl/>
      <w:spacing w:line="400" w:lineRule="exact"/>
      <w:jc w:val="center"/>
    </w:pPr>
  </w:style>
  <w:style w:type="paragraph" w:customStyle="1" w:styleId="498">
    <w:name w:val="正文 + 楷体_GB2312"/>
    <w:basedOn w:val="1"/>
    <w:qFormat/>
    <w:uiPriority w:val="0"/>
    <w:pPr>
      <w:widowControl/>
      <w:jc w:val="left"/>
    </w:pPr>
    <w:rPr>
      <w:rFonts w:ascii="楷体_GB2312" w:eastAsia="楷体_GB2312" w:cs="Arial"/>
      <w:kern w:val="0"/>
      <w:sz w:val="24"/>
    </w:rPr>
  </w:style>
  <w:style w:type="paragraph" w:customStyle="1" w:styleId="499">
    <w:name w:val="xl87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500">
    <w:name w:val="Body Text 21"/>
    <w:basedOn w:val="1"/>
    <w:qFormat/>
    <w:uiPriority w:val="0"/>
    <w:pPr>
      <w:adjustRightInd w:val="0"/>
      <w:spacing w:before="240" w:line="400" w:lineRule="exact"/>
      <w:ind w:firstLine="357" w:firstLineChars="200"/>
      <w:textAlignment w:val="baseline"/>
    </w:pPr>
    <w:rPr>
      <w:sz w:val="28"/>
      <w:szCs w:val="20"/>
    </w:rPr>
  </w:style>
  <w:style w:type="paragraph" w:customStyle="1" w:styleId="501">
    <w:name w:val="表格标题"/>
    <w:basedOn w:val="1"/>
    <w:qFormat/>
    <w:uiPriority w:val="0"/>
    <w:rPr>
      <w:rFonts w:ascii="宋体" w:hAnsi="宋体"/>
      <w:bCs/>
      <w:sz w:val="24"/>
    </w:rPr>
  </w:style>
  <w:style w:type="paragraph" w:customStyle="1" w:styleId="502">
    <w:name w:val="列表数字1"/>
    <w:next w:val="73"/>
    <w:qFormat/>
    <w:uiPriority w:val="0"/>
    <w:pPr>
      <w:numPr>
        <w:ilvl w:val="0"/>
        <w:numId w:val="21"/>
      </w:numPr>
      <w:tabs>
        <w:tab w:val="left" w:pos="900"/>
        <w:tab w:val="clear" w:pos="1145"/>
      </w:tabs>
      <w:spacing w:before="120" w:line="360" w:lineRule="auto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customStyle="1" w:styleId="503">
    <w:name w:val="xl8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504">
    <w:name w:val="xl6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05">
    <w:name w:val="_标题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黑体" w:cs="Arial"/>
      <w:bCs/>
      <w:sz w:val="44"/>
      <w:szCs w:val="32"/>
    </w:rPr>
  </w:style>
  <w:style w:type="paragraph" w:customStyle="1" w:styleId="506">
    <w:name w:val="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507">
    <w:name w:val="pscharch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08">
    <w:name w:val="xl82"/>
    <w:basedOn w:val="1"/>
    <w:qFormat/>
    <w:uiPriority w:val="0"/>
    <w:pPr>
      <w:widowControl/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09">
    <w:name w:val="段落正文首行缩进"/>
    <w:basedOn w:val="1"/>
    <w:qFormat/>
    <w:uiPriority w:val="0"/>
    <w:pPr>
      <w:spacing w:before="156" w:after="156" w:line="360" w:lineRule="auto"/>
      <w:ind w:right="-136" w:firstLine="480" w:firstLineChars="200"/>
    </w:pPr>
    <w:rPr>
      <w:rFonts w:ascii="宋体" w:hAnsi="宋体"/>
      <w:sz w:val="24"/>
      <w:szCs w:val="20"/>
    </w:rPr>
  </w:style>
  <w:style w:type="paragraph" w:customStyle="1" w:styleId="510">
    <w:name w:val="xl5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11">
    <w:name w:val="_封面文字"/>
    <w:basedOn w:val="1"/>
    <w:next w:val="472"/>
    <w:qFormat/>
    <w:uiPriority w:val="0"/>
    <w:pPr>
      <w:spacing w:line="360" w:lineRule="auto"/>
      <w:jc w:val="center"/>
    </w:pPr>
    <w:rPr>
      <w:rFonts w:eastAsia="黑体"/>
      <w:sz w:val="32"/>
    </w:rPr>
  </w:style>
  <w:style w:type="paragraph" w:customStyle="1" w:styleId="512">
    <w:name w:val="样式 样式 首行缩进:  2 字符 + 首行缩进:  2 字符"/>
    <w:basedOn w:val="1"/>
    <w:qFormat/>
    <w:uiPriority w:val="0"/>
    <w:pPr>
      <w:spacing w:before="40" w:after="40" w:line="360" w:lineRule="auto"/>
      <w:ind w:firstLine="200" w:firstLineChars="200"/>
    </w:pPr>
    <w:rPr>
      <w:rFonts w:cs="宋体"/>
      <w:szCs w:val="20"/>
    </w:rPr>
  </w:style>
  <w:style w:type="paragraph" w:customStyle="1" w:styleId="513">
    <w:name w:val="列出段落1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514">
    <w:name w:val="投标文件标题4"/>
    <w:basedOn w:val="7"/>
    <w:qFormat/>
    <w:uiPriority w:val="0"/>
    <w:pPr>
      <w:widowControl/>
      <w:spacing w:beforeLines="100" w:afterLines="50" w:line="360" w:lineRule="exact"/>
      <w:jc w:val="left"/>
      <w:textAlignment w:val="auto"/>
    </w:pPr>
    <w:rPr>
      <w:b w:val="0"/>
      <w:spacing w:val="5"/>
      <w:kern w:val="20"/>
      <w:sz w:val="24"/>
      <w:szCs w:val="24"/>
    </w:rPr>
  </w:style>
  <w:style w:type="paragraph" w:customStyle="1" w:styleId="515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0"/>
      <w:szCs w:val="20"/>
    </w:rPr>
  </w:style>
  <w:style w:type="paragraph" w:customStyle="1" w:styleId="516">
    <w:name w:val="xl3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0"/>
      <w:szCs w:val="20"/>
    </w:rPr>
  </w:style>
  <w:style w:type="paragraph" w:customStyle="1" w:styleId="517">
    <w:name w:val="封面文档日期"/>
    <w:basedOn w:val="1"/>
    <w:next w:val="1"/>
    <w:qFormat/>
    <w:uiPriority w:val="0"/>
    <w:pPr>
      <w:spacing w:before="100" w:line="360" w:lineRule="atLeast"/>
      <w:jc w:val="center"/>
    </w:pPr>
    <w:rPr>
      <w:rFonts w:eastAsia="黑体"/>
      <w:sz w:val="32"/>
    </w:rPr>
  </w:style>
  <w:style w:type="paragraph" w:customStyle="1" w:styleId="518">
    <w:name w:val="xl4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519">
    <w:name w:val="Char2 Char Char Char Char Char Char"/>
    <w:basedOn w:val="1"/>
    <w:qFormat/>
    <w:uiPriority w:val="0"/>
    <w:pPr>
      <w:widowControl/>
      <w:spacing w:line="400" w:lineRule="exact"/>
      <w:jc w:val="center"/>
    </w:pPr>
  </w:style>
  <w:style w:type="paragraph" w:customStyle="1" w:styleId="520">
    <w:name w:val="Char Char14"/>
    <w:basedOn w:val="1"/>
    <w:qFormat/>
    <w:uiPriority w:val="0"/>
    <w:rPr>
      <w:kern w:val="0"/>
      <w:szCs w:val="20"/>
    </w:rPr>
  </w:style>
  <w:style w:type="paragraph" w:customStyle="1" w:styleId="521">
    <w:name w:val="xl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b/>
      <w:bCs/>
      <w:color w:val="000000"/>
      <w:kern w:val="0"/>
      <w:sz w:val="20"/>
      <w:szCs w:val="20"/>
    </w:rPr>
  </w:style>
  <w:style w:type="paragraph" w:customStyle="1" w:styleId="522">
    <w:name w:val="_标题6"/>
    <w:basedOn w:val="9"/>
    <w:next w:val="253"/>
    <w:qFormat/>
    <w:uiPriority w:val="0"/>
    <w:pPr>
      <w:numPr>
        <w:ilvl w:val="5"/>
        <w:numId w:val="9"/>
      </w:numPr>
      <w:adjustRightInd/>
      <w:spacing w:line="320" w:lineRule="auto"/>
      <w:ind w:firstLine="0"/>
      <w:textAlignment w:val="auto"/>
    </w:pPr>
    <w:rPr>
      <w:b w:val="0"/>
      <w:bCs/>
      <w:kern w:val="2"/>
      <w:szCs w:val="24"/>
    </w:rPr>
  </w:style>
  <w:style w:type="paragraph" w:customStyle="1" w:styleId="523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0"/>
      <w:szCs w:val="20"/>
    </w:rPr>
  </w:style>
  <w:style w:type="paragraph" w:customStyle="1" w:styleId="524">
    <w:name w:val="p18"/>
    <w:basedOn w:val="1"/>
    <w:qFormat/>
    <w:uiPriority w:val="0"/>
    <w:pPr>
      <w:widowControl/>
      <w:spacing w:after="120"/>
    </w:pPr>
    <w:rPr>
      <w:kern w:val="0"/>
      <w:szCs w:val="21"/>
    </w:rPr>
  </w:style>
  <w:style w:type="paragraph" w:customStyle="1" w:styleId="525">
    <w:name w:val="大纲正文"/>
    <w:basedOn w:val="1"/>
    <w:qFormat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  <w:style w:type="paragraph" w:customStyle="1" w:styleId="526">
    <w:name w:val="样式 样式 标题 1 + (西文) 文鼎CS中等线 (中文) 文鼎CS中等线 小四 非加粗 + (中文) 文鼎CS中等线"/>
    <w:basedOn w:val="1"/>
    <w:qFormat/>
    <w:uiPriority w:val="0"/>
    <w:pPr>
      <w:keepNext/>
      <w:keepLines/>
      <w:autoSpaceDE w:val="0"/>
      <w:autoSpaceDN w:val="0"/>
      <w:adjustRightInd w:val="0"/>
      <w:spacing w:before="340" w:after="330" w:line="578" w:lineRule="atLeast"/>
      <w:jc w:val="left"/>
      <w:outlineLvl w:val="0"/>
    </w:pPr>
    <w:rPr>
      <w:rFonts w:ascii="文鼎CS中等线" w:hAnsi="文鼎CS中等线"/>
      <w:b/>
      <w:bCs/>
      <w:sz w:val="32"/>
      <w:szCs w:val="20"/>
    </w:rPr>
  </w:style>
  <w:style w:type="paragraph" w:customStyle="1" w:styleId="527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52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529">
    <w:name w:val="投标文件标题3"/>
    <w:basedOn w:val="6"/>
    <w:qFormat/>
    <w:uiPriority w:val="0"/>
    <w:pPr>
      <w:widowControl/>
      <w:autoSpaceDE/>
      <w:autoSpaceDN/>
      <w:spacing w:beforeLines="100" w:afterLines="50" w:line="360" w:lineRule="exact"/>
    </w:pPr>
    <w:rPr>
      <w:rFonts w:ascii="Arial" w:hAnsi="Arial" w:eastAsia="黑体"/>
      <w:b w:val="0"/>
      <w:kern w:val="20"/>
      <w:szCs w:val="28"/>
      <w:u w:val="none"/>
    </w:rPr>
  </w:style>
  <w:style w:type="paragraph" w:customStyle="1" w:styleId="530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eastAsia="Arial Unicode MS"/>
      <w:color w:val="000000"/>
      <w:kern w:val="0"/>
      <w:sz w:val="20"/>
      <w:szCs w:val="20"/>
    </w:rPr>
  </w:style>
  <w:style w:type="paragraph" w:customStyle="1" w:styleId="531">
    <w:name w:val="Style1"/>
    <w:basedOn w:val="1"/>
    <w:qFormat/>
    <w:uiPriority w:val="0"/>
    <w:pPr>
      <w:widowControl/>
      <w:snapToGrid w:val="0"/>
      <w:spacing w:line="360" w:lineRule="auto"/>
      <w:ind w:firstLine="200" w:firstLineChars="200"/>
      <w:jc w:val="left"/>
    </w:pPr>
    <w:rPr>
      <w:rFonts w:ascii="宋体" w:hAnsi="宋体" w:eastAsia="MS Mincho"/>
      <w:kern w:val="0"/>
      <w:sz w:val="24"/>
      <w:lang w:val="en-AU"/>
    </w:rPr>
  </w:style>
  <w:style w:type="paragraph" w:customStyle="1" w:styleId="532">
    <w:name w:val="样式 标题 4bulletblbbPIM 4H4h4heading 4sect 1.2.3.4Ref Head...2"/>
    <w:basedOn w:val="7"/>
    <w:qFormat/>
    <w:uiPriority w:val="0"/>
    <w:pPr>
      <w:keepNext w:val="0"/>
      <w:widowControl/>
      <w:autoSpaceDE w:val="0"/>
      <w:autoSpaceDN w:val="0"/>
      <w:snapToGrid w:val="0"/>
      <w:spacing w:beforeLines="50" w:after="0" w:line="377" w:lineRule="auto"/>
      <w:ind w:firstLine="480" w:firstLineChars="200"/>
      <w:textAlignment w:val="auto"/>
    </w:pPr>
    <w:rPr>
      <w:rFonts w:ascii="Times New Roman" w:hAnsi="Times New Roman" w:eastAsia="宋体" w:cs="宋体"/>
      <w:bCs/>
      <w:snapToGrid w:val="0"/>
      <w:color w:val="000000"/>
      <w:sz w:val="24"/>
    </w:rPr>
  </w:style>
  <w:style w:type="paragraph" w:customStyle="1" w:styleId="533">
    <w:name w:val="封面项目名称"/>
    <w:basedOn w:val="1"/>
    <w:qFormat/>
    <w:uiPriority w:val="0"/>
    <w:pPr>
      <w:spacing w:before="100" w:line="360" w:lineRule="atLeast"/>
      <w:jc w:val="center"/>
    </w:pPr>
    <w:rPr>
      <w:rFonts w:eastAsia="华文中宋"/>
      <w:sz w:val="44"/>
    </w:rPr>
  </w:style>
  <w:style w:type="paragraph" w:customStyle="1" w:styleId="534">
    <w:name w:val="样式 正文文本 + 小四"/>
    <w:basedOn w:val="30"/>
    <w:qFormat/>
    <w:uiPriority w:val="0"/>
    <w:pPr>
      <w:tabs>
        <w:tab w:val="clear" w:pos="567"/>
      </w:tabs>
      <w:spacing w:before="0" w:line="360" w:lineRule="auto"/>
      <w:ind w:left="2730" w:leftChars="100" w:right="100" w:rightChars="100"/>
    </w:pPr>
    <w:rPr>
      <w:rFonts w:ascii="Times New Roman" w:hAnsi="Times New Roman"/>
    </w:rPr>
  </w:style>
  <w:style w:type="paragraph" w:customStyle="1" w:styleId="535">
    <w:name w:val="样式 标题 2 + (西文) 文鼎CS中等线 (中文) 文鼎CS中等线 小四 非加粗 行距: 单倍行距"/>
    <w:basedOn w:val="4"/>
    <w:qFormat/>
    <w:uiPriority w:val="0"/>
    <w:pPr>
      <w:spacing w:before="260" w:after="260" w:line="240" w:lineRule="auto"/>
      <w:jc w:val="left"/>
    </w:pPr>
    <w:rPr>
      <w:rFonts w:ascii="文鼎CS中等线" w:hAnsi="Times New Roman" w:eastAsia="文鼎CS中等线" w:cs="宋体"/>
      <w:b w:val="0"/>
      <w:kern w:val="2"/>
      <w:sz w:val="28"/>
    </w:rPr>
  </w:style>
  <w:style w:type="paragraph" w:customStyle="1" w:styleId="536">
    <w:name w:val="方案列表2"/>
    <w:basedOn w:val="1"/>
    <w:qFormat/>
    <w:uiPriority w:val="0"/>
    <w:pPr>
      <w:numPr>
        <w:ilvl w:val="0"/>
        <w:numId w:val="22"/>
      </w:numPr>
      <w:adjustRightInd w:val="0"/>
      <w:snapToGrid w:val="0"/>
      <w:spacing w:before="120" w:line="360" w:lineRule="auto"/>
      <w:ind w:firstLine="225" w:firstLineChars="225"/>
    </w:pPr>
    <w:rPr>
      <w:rFonts w:ascii="宋体" w:cs="宋体"/>
      <w:color w:val="000000"/>
      <w:kern w:val="0"/>
      <w:sz w:val="24"/>
      <w:lang w:val="zh-CN"/>
    </w:rPr>
  </w:style>
  <w:style w:type="paragraph" w:customStyle="1" w:styleId="537">
    <w:name w:val="样式 标题 1 + 四号 居中 段前: 12 磅 段后: 12 磅 行距: 单倍行距"/>
    <w:basedOn w:val="3"/>
    <w:qFormat/>
    <w:uiPriority w:val="0"/>
    <w:pPr>
      <w:numPr>
        <w:ilvl w:val="0"/>
        <w:numId w:val="23"/>
      </w:numPr>
      <w:autoSpaceDE/>
      <w:autoSpaceDN/>
      <w:spacing w:after="240" w:line="240" w:lineRule="auto"/>
      <w:textAlignment w:val="baseline"/>
    </w:pPr>
    <w:rPr>
      <w:rFonts w:ascii="Times New Roman"/>
      <w:bCs/>
      <w:sz w:val="28"/>
    </w:rPr>
  </w:style>
  <w:style w:type="paragraph" w:customStyle="1" w:styleId="538">
    <w:name w:val="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539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color w:val="000000"/>
      <w:kern w:val="0"/>
      <w:sz w:val="20"/>
      <w:szCs w:val="20"/>
    </w:rPr>
  </w:style>
  <w:style w:type="paragraph" w:customStyle="1" w:styleId="540">
    <w:name w:val="Style Heading 3 + 黑体 小四"/>
    <w:basedOn w:val="6"/>
    <w:qFormat/>
    <w:uiPriority w:val="0"/>
    <w:pPr>
      <w:tabs>
        <w:tab w:val="left" w:pos="1080"/>
      </w:tabs>
      <w:autoSpaceDE/>
      <w:autoSpaceDN/>
      <w:adjustRightInd/>
      <w:spacing w:before="0" w:after="0" w:line="415" w:lineRule="auto"/>
      <w:ind w:right="210" w:rightChars="100"/>
      <w:jc w:val="both"/>
    </w:pPr>
    <w:rPr>
      <w:rFonts w:ascii="黑体" w:hAnsi="黑体" w:eastAsia="黑体"/>
      <w:bCs/>
      <w:kern w:val="2"/>
      <w:szCs w:val="32"/>
      <w:u w:val="none"/>
    </w:rPr>
  </w:style>
  <w:style w:type="paragraph" w:customStyle="1" w:styleId="541">
    <w:name w:val="xl5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42">
    <w:name w:val="样式 文档正文 Char + (西文) 宋体 (中文) 宋体 小四 黑色"/>
    <w:basedOn w:val="1"/>
    <w:qFormat/>
    <w:uiPriority w:val="0"/>
    <w:pPr>
      <w:adjustRightInd w:val="0"/>
      <w:snapToGrid w:val="0"/>
      <w:spacing w:line="360" w:lineRule="auto"/>
      <w:ind w:firstLine="567"/>
      <w:textAlignment w:val="baseline"/>
    </w:pPr>
    <w:rPr>
      <w:rFonts w:ascii="宋体" w:hAnsi="宋体"/>
      <w:color w:val="000000"/>
      <w:sz w:val="24"/>
    </w:rPr>
  </w:style>
  <w:style w:type="paragraph" w:customStyle="1" w:styleId="543">
    <w:name w:val="主合同正文"/>
    <w:qFormat/>
    <w:uiPriority w:val="0"/>
    <w:pPr>
      <w:ind w:firstLine="200" w:firstLineChars="200"/>
      <w:jc w:val="both"/>
    </w:pPr>
    <w:rPr>
      <w:rFonts w:ascii="Times New Roman" w:hAnsi="Times New Roman" w:eastAsia="宋体" w:cs="Times New Roman"/>
      <w:sz w:val="30"/>
      <w:lang w:val="en-US" w:eastAsia="zh-CN" w:bidi="ar-SA"/>
    </w:rPr>
  </w:style>
  <w:style w:type="paragraph" w:customStyle="1" w:styleId="544">
    <w:name w:val="Char11"/>
    <w:basedOn w:val="1"/>
    <w:qFormat/>
    <w:uiPriority w:val="0"/>
    <w:pPr>
      <w:tabs>
        <w:tab w:val="left" w:pos="425"/>
      </w:tabs>
      <w:ind w:left="425" w:hanging="425"/>
    </w:pPr>
    <w:rPr>
      <w:sz w:val="24"/>
    </w:rPr>
  </w:style>
  <w:style w:type="paragraph" w:customStyle="1" w:styleId="545">
    <w:name w:val="Char Char111"/>
    <w:basedOn w:val="1"/>
    <w:qFormat/>
    <w:uiPriority w:val="0"/>
    <w:pPr>
      <w:spacing w:line="360" w:lineRule="auto"/>
      <w:ind w:firstLine="420"/>
      <w:jc w:val="left"/>
    </w:pPr>
    <w:rPr>
      <w:rFonts w:ascii="Tahoma" w:hAnsi="Tahoma"/>
      <w:sz w:val="24"/>
      <w:szCs w:val="21"/>
    </w:rPr>
  </w:style>
  <w:style w:type="paragraph" w:customStyle="1" w:styleId="546">
    <w:name w:val="xl5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47">
    <w:name w:val="Char Char"/>
    <w:basedOn w:val="1"/>
    <w:qFormat/>
    <w:uiPriority w:val="0"/>
    <w:pPr>
      <w:tabs>
        <w:tab w:val="left" w:pos="426"/>
      </w:tabs>
      <w:ind w:left="426" w:hanging="420"/>
    </w:pPr>
    <w:rPr>
      <w:sz w:val="24"/>
    </w:rPr>
  </w:style>
  <w:style w:type="paragraph" w:customStyle="1" w:styleId="548">
    <w:name w:val="列出段落3"/>
    <w:basedOn w:val="1"/>
    <w:qFormat/>
    <w:uiPriority w:val="99"/>
    <w:pPr>
      <w:ind w:firstLine="420" w:firstLineChars="200"/>
    </w:pPr>
  </w:style>
  <w:style w:type="paragraph" w:customStyle="1" w:styleId="54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550">
    <w:name w:val="Style Heading 1 + 黑体 小四"/>
    <w:basedOn w:val="3"/>
    <w:qFormat/>
    <w:uiPriority w:val="0"/>
    <w:pPr>
      <w:tabs>
        <w:tab w:val="left" w:pos="432"/>
        <w:tab w:val="left" w:pos="605"/>
      </w:tabs>
      <w:autoSpaceDE/>
      <w:autoSpaceDN/>
      <w:adjustRightInd/>
      <w:spacing w:before="0" w:after="0" w:line="576" w:lineRule="auto"/>
      <w:ind w:left="432" w:hanging="432"/>
      <w:jc w:val="both"/>
    </w:pPr>
    <w:rPr>
      <w:rFonts w:ascii="黑体" w:hAnsi="黑体" w:eastAsia="黑体"/>
      <w:bCs/>
      <w:sz w:val="24"/>
      <w:szCs w:val="44"/>
    </w:rPr>
  </w:style>
  <w:style w:type="paragraph" w:customStyle="1" w:styleId="551">
    <w:name w:val="过海龙"/>
    <w:basedOn w:val="6"/>
    <w:qFormat/>
    <w:uiPriority w:val="0"/>
    <w:pPr>
      <w:keepLines w:val="0"/>
      <w:widowControl/>
      <w:tabs>
        <w:tab w:val="left" w:pos="851"/>
      </w:tabs>
      <w:autoSpaceDE/>
      <w:autoSpaceDN/>
      <w:adjustRightInd/>
      <w:spacing w:before="0" w:after="0" w:line="412" w:lineRule="auto"/>
      <w:ind w:left="851" w:right="210" w:rightChars="100" w:hanging="709"/>
      <w:jc w:val="both"/>
    </w:pPr>
    <w:rPr>
      <w:rFonts w:hAnsi="宋体" w:cs="宋体"/>
      <w:bCs/>
      <w:color w:val="000000"/>
      <w:sz w:val="32"/>
      <w:szCs w:val="30"/>
      <w:u w:val="none"/>
    </w:rPr>
  </w:style>
  <w:style w:type="paragraph" w:customStyle="1" w:styleId="552">
    <w:name w:val="样式4"/>
    <w:basedOn w:val="63"/>
    <w:qFormat/>
    <w:uiPriority w:val="0"/>
    <w:pPr>
      <w:tabs>
        <w:tab w:val="clear" w:pos="8937"/>
      </w:tabs>
      <w:spacing w:beforeLines="50" w:line="240" w:lineRule="auto"/>
      <w:ind w:left="0" w:leftChars="0" w:firstLine="200" w:firstLineChars="200"/>
    </w:pPr>
    <w:rPr>
      <w:bCs/>
      <w:sz w:val="28"/>
      <w:szCs w:val="20"/>
    </w:rPr>
  </w:style>
  <w:style w:type="paragraph" w:customStyle="1" w:styleId="553">
    <w:name w:val="Char Char Char1 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554">
    <w:name w:val="样式5"/>
    <w:basedOn w:val="3"/>
    <w:qFormat/>
    <w:uiPriority w:val="0"/>
    <w:pPr>
      <w:autoSpaceDE/>
      <w:autoSpaceDN/>
      <w:adjustRightInd/>
      <w:spacing w:before="340" w:after="330" w:line="576" w:lineRule="auto"/>
      <w:jc w:val="both"/>
    </w:pPr>
    <w:rPr>
      <w:rFonts w:ascii="Times New Roman"/>
      <w:bCs/>
      <w:sz w:val="28"/>
      <w:szCs w:val="28"/>
    </w:rPr>
  </w:style>
  <w:style w:type="paragraph" w:customStyle="1" w:styleId="555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556">
    <w:name w:val="DAS列表一"/>
    <w:basedOn w:val="557"/>
    <w:qFormat/>
    <w:uiPriority w:val="0"/>
    <w:pPr>
      <w:tabs>
        <w:tab w:val="left" w:pos="360"/>
        <w:tab w:val="left" w:pos="552"/>
        <w:tab w:val="left" w:pos="885"/>
      </w:tabs>
      <w:ind w:left="552" w:firstLine="0" w:firstLineChars="0"/>
    </w:pPr>
    <w:rPr>
      <w:sz w:val="21"/>
    </w:rPr>
  </w:style>
  <w:style w:type="paragraph" w:customStyle="1" w:styleId="557">
    <w:name w:val="DAS正文"/>
    <w:basedOn w:val="1"/>
    <w:qFormat/>
    <w:uiPriority w:val="0"/>
    <w:pPr>
      <w:spacing w:line="360" w:lineRule="auto"/>
      <w:ind w:right="181" w:firstLine="480" w:firstLineChars="200"/>
    </w:pPr>
    <w:rPr>
      <w:rFonts w:ascii="Verdana" w:hAnsi="Verdana" w:cs="黑体"/>
      <w:sz w:val="24"/>
    </w:rPr>
  </w:style>
  <w:style w:type="paragraph" w:customStyle="1" w:styleId="558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559">
    <w:name w:val="xl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Arial Unicode MS" w:hAnsi="Arial Unicode MS" w:eastAsia="Arial Unicode MS" w:cs="Arial Unicode MS"/>
      <w:b/>
      <w:bCs/>
      <w:color w:val="000000"/>
      <w:kern w:val="0"/>
      <w:sz w:val="20"/>
      <w:szCs w:val="20"/>
    </w:rPr>
  </w:style>
  <w:style w:type="paragraph" w:customStyle="1" w:styleId="560">
    <w:name w:val="样式6"/>
    <w:basedOn w:val="4"/>
    <w:qFormat/>
    <w:uiPriority w:val="0"/>
    <w:pPr>
      <w:autoSpaceDE/>
      <w:autoSpaceDN/>
      <w:adjustRightInd/>
      <w:spacing w:before="0" w:line="560" w:lineRule="exact"/>
      <w:jc w:val="both"/>
    </w:pPr>
    <w:rPr>
      <w:rFonts w:ascii="Times New Roman" w:hAnsi="Times New Roman" w:eastAsia="宋体"/>
      <w:b w:val="0"/>
      <w:bCs/>
      <w:kern w:val="2"/>
      <w:sz w:val="28"/>
      <w:szCs w:val="28"/>
    </w:rPr>
  </w:style>
  <w:style w:type="paragraph" w:customStyle="1" w:styleId="561">
    <w:name w:val="Char1 Char Char Char"/>
    <w:basedOn w:val="1"/>
    <w:qFormat/>
    <w:uiPriority w:val="0"/>
    <w:pPr>
      <w:ind w:firstLine="480" w:firstLineChars="200"/>
    </w:pPr>
    <w:rPr>
      <w:rFonts w:ascii="Tahoma" w:hAnsi="Tahoma"/>
      <w:sz w:val="24"/>
      <w:szCs w:val="20"/>
    </w:rPr>
  </w:style>
  <w:style w:type="paragraph" w:customStyle="1" w:styleId="562">
    <w:name w:val="修订1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63">
    <w:name w:val="图中文字"/>
    <w:basedOn w:val="1"/>
    <w:qFormat/>
    <w:uiPriority w:val="0"/>
    <w:pPr>
      <w:adjustRightInd w:val="0"/>
      <w:snapToGrid w:val="0"/>
      <w:spacing w:line="0" w:lineRule="atLeast"/>
      <w:jc w:val="center"/>
    </w:pPr>
    <w:rPr>
      <w:sz w:val="24"/>
      <w:szCs w:val="20"/>
    </w:rPr>
  </w:style>
  <w:style w:type="paragraph" w:customStyle="1" w:styleId="564">
    <w:name w:val="HTML 预设格式1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paragraph" w:customStyle="1" w:styleId="565">
    <w:name w:val="ps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66">
    <w:name w:val="项目符号1"/>
    <w:basedOn w:val="567"/>
    <w:qFormat/>
    <w:uiPriority w:val="0"/>
    <w:pPr>
      <w:ind w:left="-25" w:firstLine="0"/>
    </w:pPr>
  </w:style>
  <w:style w:type="paragraph" w:customStyle="1" w:styleId="567">
    <w:name w:val="正文文本样式"/>
    <w:basedOn w:val="1"/>
    <w:qFormat/>
    <w:uiPriority w:val="0"/>
    <w:pPr>
      <w:spacing w:line="360" w:lineRule="auto"/>
      <w:ind w:firstLine="482"/>
    </w:pPr>
    <w:rPr>
      <w:rFonts w:cs="宋体"/>
      <w:sz w:val="24"/>
      <w:szCs w:val="20"/>
    </w:rPr>
  </w:style>
  <w:style w:type="paragraph" w:customStyle="1" w:styleId="568">
    <w:name w:val="注×："/>
    <w:qFormat/>
    <w:uiPriority w:val="0"/>
    <w:pPr>
      <w:widowControl w:val="0"/>
      <w:numPr>
        <w:ilvl w:val="0"/>
        <w:numId w:val="24"/>
      </w:numPr>
      <w:tabs>
        <w:tab w:val="left" w:pos="630"/>
        <w:tab w:val="clear" w:pos="90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69">
    <w:name w:val="无格式"/>
    <w:qFormat/>
    <w:uiPriority w:val="0"/>
    <w:rPr>
      <w:rFonts w:ascii="宋体" w:hAnsi="Times New Roman" w:eastAsia="黑体" w:cs="Times New Roman"/>
      <w:bCs/>
      <w:snapToGrid w:val="0"/>
      <w:kern w:val="2"/>
      <w:sz w:val="24"/>
      <w:szCs w:val="24"/>
      <w:lang w:val="en-US" w:eastAsia="zh-CN" w:bidi="ar-SA"/>
    </w:rPr>
  </w:style>
  <w:style w:type="paragraph" w:customStyle="1" w:styleId="570">
    <w:name w:val="样式 标题 2Heading 2 HiddenHeading 2 CCBSTitre3HD2h2H2H21H22..."/>
    <w:basedOn w:val="4"/>
    <w:qFormat/>
    <w:uiPriority w:val="0"/>
    <w:pPr>
      <w:numPr>
        <w:ilvl w:val="1"/>
        <w:numId w:val="25"/>
      </w:numPr>
      <w:tabs>
        <w:tab w:val="clear" w:pos="420"/>
      </w:tabs>
      <w:autoSpaceDE/>
      <w:autoSpaceDN/>
      <w:adjustRightInd/>
      <w:spacing w:before="0" w:after="156"/>
      <w:ind w:left="540" w:firstLine="0"/>
      <w:jc w:val="both"/>
    </w:pPr>
    <w:rPr>
      <w:rFonts w:ascii="宋体" w:hAnsi="宋体" w:eastAsia="宋体"/>
      <w:sz w:val="28"/>
    </w:rPr>
  </w:style>
  <w:style w:type="paragraph" w:customStyle="1" w:styleId="571">
    <w:name w:val="_正文段落斜体"/>
    <w:basedOn w:val="253"/>
    <w:next w:val="253"/>
    <w:qFormat/>
    <w:uiPriority w:val="0"/>
    <w:pPr>
      <w:spacing w:beforeLines="0" w:afterLines="0"/>
      <w:ind w:firstLine="480"/>
    </w:pPr>
    <w:rPr>
      <w:rFonts w:ascii="宋体" w:hAnsi="宋体"/>
      <w:i/>
    </w:rPr>
  </w:style>
  <w:style w:type="paragraph" w:customStyle="1" w:styleId="572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73">
    <w:name w:val="标题一"/>
    <w:basedOn w:val="3"/>
    <w:next w:val="181"/>
    <w:qFormat/>
    <w:uiPriority w:val="0"/>
    <w:pPr>
      <w:autoSpaceDE/>
      <w:autoSpaceDN/>
      <w:adjustRightInd/>
      <w:spacing w:before="100" w:beforeAutospacing="1" w:after="100" w:afterAutospacing="1" w:line="240" w:lineRule="auto"/>
      <w:jc w:val="both"/>
    </w:pPr>
    <w:rPr>
      <w:rFonts w:ascii="Arial" w:hAnsi="Arial" w:eastAsia="黑体"/>
      <w:bCs/>
      <w:sz w:val="28"/>
      <w:szCs w:val="44"/>
    </w:rPr>
  </w:style>
  <w:style w:type="paragraph" w:customStyle="1" w:styleId="574">
    <w:name w:val="正文加粗"/>
    <w:qFormat/>
    <w:uiPriority w:val="0"/>
    <w:pPr>
      <w:ind w:firstLine="200" w:firstLineChars="200"/>
    </w:pPr>
    <w:rPr>
      <w:rFonts w:ascii="Times New Roman" w:hAnsi="Times New Roman" w:eastAsia="宋体" w:cs="Times New Roman"/>
      <w:b/>
      <w:sz w:val="30"/>
      <w:lang w:val="en-US" w:eastAsia="zh-CN" w:bidi="ar-SA"/>
    </w:rPr>
  </w:style>
  <w:style w:type="paragraph" w:customStyle="1" w:styleId="575">
    <w:name w:val="HP_Internal"/>
    <w:basedOn w:val="1"/>
    <w:next w:val="1"/>
    <w:qFormat/>
    <w:uiPriority w:val="0"/>
    <w:pPr>
      <w:widowControl/>
      <w:spacing w:line="240" w:lineRule="atLeast"/>
      <w:jc w:val="left"/>
    </w:pPr>
    <w:rPr>
      <w:rFonts w:eastAsia="仿宋体"/>
      <w:i/>
      <w:kern w:val="0"/>
      <w:sz w:val="18"/>
      <w:szCs w:val="20"/>
    </w:rPr>
  </w:style>
  <w:style w:type="paragraph" w:styleId="576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77">
    <w:name w:val="hei"/>
    <w:qFormat/>
    <w:uiPriority w:val="0"/>
    <w:pPr>
      <w:widowControl w:val="0"/>
      <w:autoSpaceDE w:val="0"/>
      <w:autoSpaceDN w:val="0"/>
      <w:adjustRightInd w:val="0"/>
      <w:jc w:val="both"/>
    </w:pPr>
    <w:rPr>
      <w:rFonts w:ascii="Hei" w:hAnsi="Hei" w:eastAsia="宋体" w:cs="Hei"/>
      <w:sz w:val="17"/>
      <w:szCs w:val="17"/>
      <w:lang w:val="en-US" w:eastAsia="zh-CN" w:bidi="ar-SA"/>
    </w:rPr>
  </w:style>
  <w:style w:type="paragraph" w:customStyle="1" w:styleId="578">
    <w:name w:val="Char3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ascii="Tahoma" w:hAnsi="Tahoma"/>
      <w:sz w:val="24"/>
      <w:szCs w:val="20"/>
    </w:rPr>
  </w:style>
  <w:style w:type="paragraph" w:customStyle="1" w:styleId="579">
    <w:name w:val="xl81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580">
    <w:name w:val="表格"/>
    <w:qFormat/>
    <w:uiPriority w:val="0"/>
    <w:pPr>
      <w:adjustRightInd w:val="0"/>
      <w:snapToGrid w:val="0"/>
    </w:pPr>
    <w:rPr>
      <w:rFonts w:ascii="Times New Roman" w:hAnsi="Times New Roman" w:eastAsia="宋体" w:cs="Times New Roman"/>
      <w:snapToGrid w:val="0"/>
      <w:sz w:val="21"/>
      <w:szCs w:val="21"/>
      <w:lang w:val="en-US" w:eastAsia="zh-CN" w:bidi="ar-SA"/>
    </w:rPr>
  </w:style>
  <w:style w:type="paragraph" w:customStyle="1" w:styleId="581">
    <w:name w:val="jhTitle4"/>
    <w:basedOn w:val="7"/>
    <w:next w:val="1"/>
    <w:qFormat/>
    <w:uiPriority w:val="0"/>
    <w:pPr>
      <w:numPr>
        <w:ilvl w:val="3"/>
        <w:numId w:val="26"/>
      </w:numPr>
      <w:adjustRightInd/>
      <w:spacing w:before="0" w:after="0" w:line="360" w:lineRule="auto"/>
      <w:ind w:firstLine="0"/>
      <w:textAlignment w:val="auto"/>
    </w:pPr>
    <w:rPr>
      <w:bCs/>
      <w:kern w:val="2"/>
      <w:sz w:val="32"/>
      <w:szCs w:val="28"/>
    </w:rPr>
  </w:style>
  <w:style w:type="paragraph" w:customStyle="1" w:styleId="582">
    <w:name w:val="样式 行距: 固定值 23 磅 首行缩进:  2 字符"/>
    <w:basedOn w:val="1"/>
    <w:qFormat/>
    <w:uiPriority w:val="0"/>
    <w:pPr>
      <w:adjustRightInd w:val="0"/>
      <w:spacing w:line="460" w:lineRule="exact"/>
      <w:ind w:firstLine="560" w:firstLineChars="200"/>
    </w:pPr>
    <w:rPr>
      <w:rFonts w:eastAsia="仿宋_GB2312" w:cs="宋体"/>
      <w:kern w:val="0"/>
      <w:sz w:val="24"/>
      <w:szCs w:val="20"/>
    </w:rPr>
  </w:style>
  <w:style w:type="paragraph" w:customStyle="1" w:styleId="583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kern w:val="0"/>
      <w:sz w:val="20"/>
      <w:szCs w:val="20"/>
    </w:rPr>
  </w:style>
  <w:style w:type="paragraph" w:customStyle="1" w:styleId="584">
    <w:name w:val="p16"/>
    <w:basedOn w:val="1"/>
    <w:qFormat/>
    <w:uiPriority w:val="0"/>
    <w:pPr>
      <w:widowControl/>
      <w:ind w:firstLine="420"/>
    </w:pPr>
    <w:rPr>
      <w:rFonts w:ascii="Calibri" w:hAnsi="Calibri" w:cs="宋体"/>
      <w:kern w:val="0"/>
      <w:szCs w:val="21"/>
    </w:rPr>
  </w:style>
  <w:style w:type="paragraph" w:customStyle="1" w:styleId="585">
    <w:name w:val="InfoBlue"/>
    <w:basedOn w:val="1"/>
    <w:next w:val="30"/>
    <w:qFormat/>
    <w:uiPriority w:val="0"/>
    <w:pPr>
      <w:tabs>
        <w:tab w:val="left" w:pos="420"/>
        <w:tab w:val="left" w:pos="1260"/>
      </w:tabs>
      <w:spacing w:line="360" w:lineRule="auto"/>
      <w:ind w:firstLine="420"/>
      <w:jc w:val="left"/>
    </w:pPr>
    <w:rPr>
      <w:rFonts w:ascii="宋体" w:hAnsi="宋体"/>
      <w:color w:val="000000"/>
      <w:szCs w:val="21"/>
    </w:rPr>
  </w:style>
  <w:style w:type="paragraph" w:customStyle="1" w:styleId="586">
    <w:name w:val="HP_Table_Title"/>
    <w:basedOn w:val="1"/>
    <w:next w:val="1"/>
    <w:qFormat/>
    <w:uiPriority w:val="0"/>
    <w:pPr>
      <w:keepNext/>
      <w:keepLines/>
      <w:widowControl/>
      <w:spacing w:before="240" w:after="60" w:line="240" w:lineRule="atLeast"/>
      <w:jc w:val="left"/>
    </w:pPr>
    <w:rPr>
      <w:rFonts w:eastAsia="仿宋体"/>
      <w:b/>
      <w:kern w:val="0"/>
      <w:sz w:val="18"/>
      <w:szCs w:val="20"/>
    </w:rPr>
  </w:style>
  <w:style w:type="paragraph" w:customStyle="1" w:styleId="587">
    <w:name w:val="封面"/>
    <w:basedOn w:val="1"/>
    <w:qFormat/>
    <w:uiPriority w:val="0"/>
    <w:pPr>
      <w:adjustRightInd w:val="0"/>
      <w:spacing w:line="360" w:lineRule="atLeast"/>
      <w:jc w:val="right"/>
    </w:pPr>
    <w:rPr>
      <w:rFonts w:ascii="Arial" w:hAnsi="Arial"/>
      <w:kern w:val="0"/>
      <w:sz w:val="24"/>
      <w:szCs w:val="20"/>
    </w:rPr>
  </w:style>
  <w:style w:type="paragraph" w:customStyle="1" w:styleId="588">
    <w:name w:val="样式 段前: 6 磅 段后: 6 磅 行距: 固定值 23 磅 右  0.76 字符"/>
    <w:basedOn w:val="1"/>
    <w:qFormat/>
    <w:uiPriority w:val="0"/>
    <w:pPr>
      <w:adjustRightInd w:val="0"/>
      <w:spacing w:before="120" w:after="120" w:line="460" w:lineRule="exact"/>
      <w:ind w:right="213" w:rightChars="76"/>
    </w:pPr>
    <w:rPr>
      <w:rFonts w:eastAsia="仿宋_GB2312" w:cs="宋体"/>
      <w:kern w:val="0"/>
      <w:sz w:val="24"/>
      <w:szCs w:val="20"/>
    </w:rPr>
  </w:style>
  <w:style w:type="paragraph" w:customStyle="1" w:styleId="589">
    <w:name w:val="Char Char1"/>
    <w:basedOn w:val="23"/>
    <w:qFormat/>
    <w:uiPriority w:val="0"/>
    <w:rPr>
      <w:rFonts w:ascii="Tahoma" w:hAnsi="Tahoma"/>
      <w:sz w:val="24"/>
    </w:rPr>
  </w:style>
  <w:style w:type="paragraph" w:customStyle="1" w:styleId="590">
    <w:name w:val="样式 标题 5 + 段前: 5 磅 段后: 5 磅 行距: 单倍行距"/>
    <w:basedOn w:val="8"/>
    <w:qFormat/>
    <w:uiPriority w:val="0"/>
    <w:pPr>
      <w:tabs>
        <w:tab w:val="left" w:pos="2100"/>
      </w:tabs>
      <w:spacing w:before="100" w:after="100" w:line="240" w:lineRule="auto"/>
      <w:ind w:left="2100" w:hanging="420" w:firstLineChars="200"/>
      <w:jc w:val="left"/>
    </w:pPr>
    <w:rPr>
      <w:bCs/>
    </w:rPr>
  </w:style>
  <w:style w:type="paragraph" w:customStyle="1" w:styleId="591">
    <w:name w:val="Char2"/>
    <w:basedOn w:val="1"/>
    <w:qFormat/>
    <w:uiPriority w:val="0"/>
    <w:rPr>
      <w:rFonts w:ascii="Tahoma" w:hAnsi="Tahoma"/>
      <w:sz w:val="24"/>
      <w:szCs w:val="20"/>
    </w:rPr>
  </w:style>
  <w:style w:type="paragraph" w:customStyle="1" w:styleId="592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593">
    <w:name w:val="PMtextBullet"/>
    <w:basedOn w:val="447"/>
    <w:qFormat/>
    <w:uiPriority w:val="0"/>
    <w:pPr>
      <w:tabs>
        <w:tab w:val="left" w:pos="2520"/>
      </w:tabs>
      <w:spacing w:after="200"/>
      <w:ind w:left="2520" w:firstLine="288"/>
    </w:pPr>
    <w:rPr>
      <w:rFonts w:ascii="Times New Roman" w:hAnsi="Times New Roman"/>
    </w:rPr>
  </w:style>
  <w:style w:type="paragraph" w:customStyle="1" w:styleId="594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595">
    <w:name w:val="样式 样式 标题 4 + 段前: 5 磅 段后: 5 磅 行距: 单倍行距 + 五号"/>
    <w:basedOn w:val="465"/>
    <w:qFormat/>
    <w:uiPriority w:val="0"/>
    <w:rPr>
      <w:sz w:val="21"/>
    </w:rPr>
  </w:style>
  <w:style w:type="paragraph" w:customStyle="1" w:styleId="596">
    <w:name w:val="xl5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97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598">
    <w:name w:val="xl6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99">
    <w:name w:val="正文样式"/>
    <w:basedOn w:val="1"/>
    <w:qFormat/>
    <w:uiPriority w:val="0"/>
    <w:pPr>
      <w:widowControl/>
      <w:overflowPunct w:val="0"/>
      <w:autoSpaceDE w:val="0"/>
      <w:autoSpaceDN w:val="0"/>
      <w:adjustRightInd w:val="0"/>
      <w:spacing w:before="240" w:line="300" w:lineRule="auto"/>
      <w:ind w:left="2268"/>
      <w:jc w:val="left"/>
      <w:textAlignment w:val="baseline"/>
    </w:pPr>
    <w:rPr>
      <w:kern w:val="0"/>
      <w:sz w:val="24"/>
      <w:szCs w:val="20"/>
    </w:rPr>
  </w:style>
  <w:style w:type="paragraph" w:customStyle="1" w:styleId="600">
    <w:name w:val="横条"/>
    <w:basedOn w:val="1"/>
    <w:next w:val="1"/>
    <w:qFormat/>
    <w:uiPriority w:val="0"/>
    <w:pPr>
      <w:shd w:val="clear" w:color="auto" w:fill="D9D9D9"/>
      <w:adjustRightInd w:val="0"/>
      <w:snapToGrid w:val="0"/>
    </w:pPr>
    <w:rPr>
      <w:sz w:val="10"/>
    </w:rPr>
  </w:style>
  <w:style w:type="paragraph" w:customStyle="1" w:styleId="601">
    <w:name w:val="jhText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paragraph" w:customStyle="1" w:styleId="602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60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604">
    <w:name w:val="Item List"/>
    <w:qFormat/>
    <w:uiPriority w:val="0"/>
    <w:pPr>
      <w:numPr>
        <w:ilvl w:val="0"/>
        <w:numId w:val="27"/>
      </w:numPr>
      <w:spacing w:line="300" w:lineRule="auto"/>
      <w:jc w:val="both"/>
    </w:pPr>
    <w:rPr>
      <w:rFonts w:ascii="Arial" w:hAnsi="Arial" w:eastAsia="宋体" w:cs="Arial"/>
      <w:sz w:val="21"/>
      <w:szCs w:val="21"/>
      <w:lang w:val="en-US" w:eastAsia="zh-CN" w:bidi="ar-SA"/>
    </w:rPr>
  </w:style>
  <w:style w:type="paragraph" w:customStyle="1" w:styleId="605">
    <w:name w:val="标题三"/>
    <w:basedOn w:val="606"/>
    <w:next w:val="181"/>
    <w:qFormat/>
    <w:uiPriority w:val="0"/>
    <w:pPr>
      <w:spacing w:before="156" w:after="156"/>
      <w:outlineLvl w:val="2"/>
    </w:pPr>
  </w:style>
  <w:style w:type="paragraph" w:customStyle="1" w:styleId="606">
    <w:name w:val="标题二"/>
    <w:basedOn w:val="4"/>
    <w:next w:val="181"/>
    <w:qFormat/>
    <w:uiPriority w:val="0"/>
    <w:pPr>
      <w:autoSpaceDE/>
      <w:autoSpaceDN/>
      <w:adjustRightInd/>
      <w:spacing w:beforeLines="50" w:afterLines="50" w:line="240" w:lineRule="auto"/>
      <w:jc w:val="both"/>
    </w:pPr>
    <w:rPr>
      <w:rFonts w:eastAsia="宋体"/>
      <w:bCs/>
      <w:kern w:val="2"/>
      <w:sz w:val="24"/>
      <w:szCs w:val="32"/>
    </w:rPr>
  </w:style>
  <w:style w:type="paragraph" w:customStyle="1" w:styleId="607">
    <w:name w:val="分段标题"/>
    <w:basedOn w:val="1"/>
    <w:next w:val="151"/>
    <w:qFormat/>
    <w:uiPriority w:val="0"/>
    <w:pPr>
      <w:numPr>
        <w:ilvl w:val="0"/>
        <w:numId w:val="28"/>
      </w:numPr>
      <w:adjustRightInd w:val="0"/>
      <w:snapToGrid w:val="0"/>
      <w:spacing w:beforeLines="50" w:afterLines="50" w:line="360" w:lineRule="auto"/>
      <w:ind w:firstLine="0"/>
      <w:jc w:val="left"/>
    </w:pPr>
    <w:rPr>
      <w:rFonts w:ascii="宋体"/>
      <w:b/>
      <w:snapToGrid w:val="0"/>
      <w:sz w:val="24"/>
    </w:rPr>
  </w:style>
  <w:style w:type="paragraph" w:customStyle="1" w:styleId="608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color w:val="000000"/>
      <w:kern w:val="0"/>
      <w:sz w:val="20"/>
      <w:szCs w:val="20"/>
    </w:rPr>
  </w:style>
  <w:style w:type="paragraph" w:customStyle="1" w:styleId="609">
    <w:name w:val="Char Char17"/>
    <w:basedOn w:val="1"/>
    <w:qFormat/>
    <w:uiPriority w:val="0"/>
    <w:rPr>
      <w:szCs w:val="20"/>
    </w:rPr>
  </w:style>
  <w:style w:type="paragraph" w:customStyle="1" w:styleId="610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Arial Unicode MS" w:hAnsi="Arial Unicode MS" w:eastAsia="Arial Unicode MS" w:cs="Arial Unicode MS"/>
      <w:b/>
      <w:bCs/>
      <w:color w:val="000000"/>
      <w:kern w:val="0"/>
      <w:sz w:val="20"/>
      <w:szCs w:val="20"/>
    </w:rPr>
  </w:style>
  <w:style w:type="paragraph" w:customStyle="1" w:styleId="611">
    <w:name w:val="正文文本1"/>
    <w:basedOn w:val="1"/>
    <w:qFormat/>
    <w:uiPriority w:val="99"/>
    <w:pPr>
      <w:spacing w:after="120"/>
    </w:pPr>
  </w:style>
  <w:style w:type="paragraph" w:customStyle="1" w:styleId="612">
    <w:name w:val="Table_Sm_Heading_Right"/>
    <w:basedOn w:val="1"/>
    <w:qFormat/>
    <w:uiPriority w:val="0"/>
    <w:pPr>
      <w:keepNext/>
      <w:keepLines/>
      <w:widowControl/>
      <w:snapToGrid w:val="0"/>
      <w:spacing w:before="60" w:after="40"/>
      <w:ind w:firstLine="454"/>
      <w:jc w:val="right"/>
    </w:pPr>
    <w:rPr>
      <w:rFonts w:ascii="Arial" w:hAnsi="Arial"/>
      <w:b/>
      <w:kern w:val="0"/>
      <w:sz w:val="16"/>
      <w:szCs w:val="20"/>
      <w:lang w:eastAsia="en-US"/>
    </w:rPr>
  </w:style>
  <w:style w:type="paragraph" w:customStyle="1" w:styleId="613">
    <w:name w:val="_标题2"/>
    <w:basedOn w:val="4"/>
    <w:next w:val="253"/>
    <w:qFormat/>
    <w:uiPriority w:val="0"/>
    <w:pPr>
      <w:numPr>
        <w:ilvl w:val="1"/>
        <w:numId w:val="9"/>
      </w:numPr>
      <w:autoSpaceDE/>
      <w:autoSpaceDN/>
      <w:adjustRightInd/>
      <w:spacing w:before="0" w:after="260" w:line="416" w:lineRule="auto"/>
      <w:jc w:val="both"/>
    </w:pPr>
    <w:rPr>
      <w:b w:val="0"/>
      <w:bCs/>
      <w:kern w:val="2"/>
      <w:sz w:val="32"/>
      <w:szCs w:val="32"/>
    </w:rPr>
  </w:style>
  <w:style w:type="paragraph" w:customStyle="1" w:styleId="614">
    <w:name w:val="TOC 标题1"/>
    <w:basedOn w:val="3"/>
    <w:next w:val="1"/>
    <w:qFormat/>
    <w:uiPriority w:val="0"/>
    <w:pPr>
      <w:widowControl/>
      <w:tabs>
        <w:tab w:val="right" w:leader="dot" w:pos="8720"/>
      </w:tabs>
      <w:autoSpaceDE/>
      <w:autoSpaceDN/>
      <w:adjustRightInd/>
      <w:spacing w:before="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615">
    <w:name w:val="列出段落2"/>
    <w:basedOn w:val="1"/>
    <w:qFormat/>
    <w:uiPriority w:val="0"/>
    <w:pPr>
      <w:ind w:firstLine="420" w:firstLineChars="200"/>
    </w:pPr>
  </w:style>
  <w:style w:type="paragraph" w:customStyle="1" w:styleId="616">
    <w:name w:val="正文表标题"/>
    <w:next w:val="398"/>
    <w:qFormat/>
    <w:uiPriority w:val="0"/>
    <w:pPr>
      <w:numPr>
        <w:ilvl w:val="0"/>
        <w:numId w:val="29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17">
    <w:name w:val="Char1"/>
    <w:basedOn w:val="1"/>
    <w:qFormat/>
    <w:uiPriority w:val="0"/>
    <w:pPr>
      <w:tabs>
        <w:tab w:val="left" w:pos="425"/>
      </w:tabs>
      <w:ind w:left="425" w:hanging="425"/>
    </w:pPr>
    <w:rPr>
      <w:sz w:val="24"/>
    </w:rPr>
  </w:style>
  <w:style w:type="paragraph" w:customStyle="1" w:styleId="618">
    <w:name w:val="样式 样式 样式 样式 标题 2 + 宋体 五号 非加粗 黑色 + 段前: 6 磅 段后: 0 磅 行距: 单倍行距 + 段前:..."/>
    <w:basedOn w:val="619"/>
    <w:qFormat/>
    <w:uiPriority w:val="0"/>
    <w:pPr>
      <w:tabs>
        <w:tab w:val="left" w:pos="1140"/>
      </w:tabs>
    </w:pPr>
    <w:rPr>
      <w:b/>
      <w:bCs/>
    </w:rPr>
  </w:style>
  <w:style w:type="paragraph" w:customStyle="1" w:styleId="619">
    <w:name w:val="样式 样式 样式 标题 2 + 宋体 五号 非加粗 黑色 + 段前: 6 磅 段后: 0 磅 行距: 单倍行距 + 段前: 12..."/>
    <w:basedOn w:val="455"/>
    <w:qFormat/>
    <w:uiPriority w:val="0"/>
    <w:pPr>
      <w:spacing w:before="240"/>
    </w:pPr>
  </w:style>
  <w:style w:type="paragraph" w:customStyle="1" w:styleId="620">
    <w:name w:val="Char12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621">
    <w:name w:val="1名"/>
    <w:basedOn w:val="1"/>
    <w:qFormat/>
    <w:uiPriority w:val="0"/>
    <w:pPr>
      <w:numPr>
        <w:ilvl w:val="0"/>
        <w:numId w:val="30"/>
      </w:numPr>
      <w:spacing w:before="120"/>
    </w:pPr>
    <w:rPr>
      <w:rFonts w:ascii="宋体"/>
      <w:sz w:val="28"/>
      <w:szCs w:val="20"/>
    </w:rPr>
  </w:style>
  <w:style w:type="paragraph" w:customStyle="1" w:styleId="622">
    <w:name w:val="xl7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623">
    <w:name w:val="xl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Arial Unicode MS" w:hAnsi="Arial Unicode MS" w:eastAsia="Arial Unicode MS" w:cs="Arial Unicode MS"/>
      <w:b/>
      <w:bCs/>
      <w:color w:val="000000"/>
      <w:kern w:val="0"/>
      <w:sz w:val="16"/>
      <w:szCs w:val="16"/>
    </w:rPr>
  </w:style>
  <w:style w:type="paragraph" w:customStyle="1" w:styleId="624">
    <w:name w:val="Char Char Char Char Char Char Char 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625">
    <w:name w:val="jhTitle2"/>
    <w:basedOn w:val="4"/>
    <w:next w:val="1"/>
    <w:qFormat/>
    <w:uiPriority w:val="0"/>
    <w:pPr>
      <w:numPr>
        <w:ilvl w:val="1"/>
        <w:numId w:val="26"/>
      </w:numPr>
      <w:autoSpaceDE/>
      <w:autoSpaceDN/>
      <w:adjustRightInd/>
      <w:spacing w:before="0" w:after="100" w:line="360" w:lineRule="auto"/>
      <w:jc w:val="both"/>
    </w:pPr>
    <w:rPr>
      <w:bCs/>
      <w:kern w:val="2"/>
      <w:sz w:val="32"/>
      <w:szCs w:val="32"/>
    </w:rPr>
  </w:style>
  <w:style w:type="paragraph" w:customStyle="1" w:styleId="626">
    <w:name w:val="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627">
    <w:name w:val="ps一级标题"/>
    <w:basedOn w:val="1"/>
    <w:next w:val="1"/>
    <w:qFormat/>
    <w:uiPriority w:val="0"/>
    <w:pPr>
      <w:keepNext/>
      <w:keepLines/>
      <w:spacing w:before="240" w:after="240" w:line="480" w:lineRule="auto"/>
      <w:jc w:val="left"/>
      <w:outlineLvl w:val="1"/>
    </w:pPr>
    <w:rPr>
      <w:b/>
      <w:bCs/>
      <w:kern w:val="44"/>
      <w:sz w:val="28"/>
      <w:szCs w:val="28"/>
    </w:rPr>
  </w:style>
  <w:style w:type="paragraph" w:customStyle="1" w:styleId="628">
    <w:name w:val="Char Char Char Char Char Char1 Char2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629">
    <w:name w:val="xl98"/>
    <w:basedOn w:val="1"/>
    <w:qFormat/>
    <w:uiPriority w:val="0"/>
    <w:pPr>
      <w:widowControl/>
      <w:pBdr>
        <w:top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630">
    <w:name w:val="排序段落"/>
    <w:next w:val="1"/>
    <w:qFormat/>
    <w:uiPriority w:val="0"/>
    <w:pPr>
      <w:numPr>
        <w:ilvl w:val="0"/>
        <w:numId w:val="31"/>
      </w:numPr>
      <w:spacing w:line="360" w:lineRule="auto"/>
    </w:pPr>
    <w:rPr>
      <w:rFonts w:ascii="宋体" w:hAnsi="Times New Roman" w:eastAsia="宋体" w:cs="Times New Roman"/>
      <w:b/>
      <w:spacing w:val="20"/>
      <w:kern w:val="28"/>
      <w:sz w:val="28"/>
      <w:lang w:val="en-US" w:eastAsia="zh-CN" w:bidi="ar-SA"/>
    </w:rPr>
  </w:style>
  <w:style w:type="paragraph" w:customStyle="1" w:styleId="631">
    <w:name w:val="#"/>
    <w:basedOn w:val="632"/>
    <w:qFormat/>
    <w:uiPriority w:val="0"/>
    <w:pPr>
      <w:numPr>
        <w:ilvl w:val="0"/>
        <w:numId w:val="32"/>
      </w:numPr>
      <w:tabs>
        <w:tab w:val="left" w:pos="482"/>
      </w:tabs>
    </w:pPr>
  </w:style>
  <w:style w:type="paragraph" w:customStyle="1" w:styleId="632">
    <w:name w:val="@"/>
    <w:basedOn w:val="1"/>
    <w:qFormat/>
    <w:uiPriority w:val="0"/>
    <w:pPr>
      <w:numPr>
        <w:ilvl w:val="0"/>
        <w:numId w:val="33"/>
      </w:numPr>
      <w:spacing w:line="360" w:lineRule="auto"/>
      <w:ind w:firstLine="0"/>
    </w:pPr>
    <w:rPr>
      <w:sz w:val="24"/>
    </w:rPr>
  </w:style>
  <w:style w:type="paragraph" w:customStyle="1" w:styleId="633">
    <w:name w:val="前言目录"/>
    <w:next w:val="1"/>
    <w:qFormat/>
    <w:uiPriority w:val="0"/>
    <w:pPr>
      <w:spacing w:before="480" w:after="240" w:line="480" w:lineRule="auto"/>
      <w:jc w:val="center"/>
    </w:pPr>
    <w:rPr>
      <w:rFonts w:ascii="Times New Roman" w:hAnsi="Times New Roman" w:eastAsia="黑体" w:cs="Times New Roman"/>
      <w:b/>
      <w:sz w:val="44"/>
      <w:lang w:val="en-US" w:eastAsia="zh-CN" w:bidi="ar-SA"/>
    </w:rPr>
  </w:style>
  <w:style w:type="paragraph" w:customStyle="1" w:styleId="634">
    <w:name w:val="样式 正文1 + 仿宋_GB2312 四号"/>
    <w:basedOn w:val="1"/>
    <w:qFormat/>
    <w:uiPriority w:val="0"/>
    <w:pPr>
      <w:tabs>
        <w:tab w:val="left" w:pos="480"/>
        <w:tab w:val="left" w:pos="840"/>
        <w:tab w:val="right" w:leader="dot" w:pos="8760"/>
      </w:tabs>
      <w:spacing w:line="360" w:lineRule="auto"/>
      <w:ind w:firstLine="560" w:firstLineChars="200"/>
      <w:jc w:val="left"/>
    </w:pPr>
    <w:rPr>
      <w:rFonts w:hint="eastAsia" w:ascii="仿宋_GB2312" w:hAnsi="仿宋_GB2312" w:eastAsia="仿宋_GB2312"/>
      <w:sz w:val="28"/>
    </w:rPr>
  </w:style>
  <w:style w:type="paragraph" w:customStyle="1" w:styleId="635">
    <w:name w:val="项目编号1"/>
    <w:basedOn w:val="1"/>
    <w:qFormat/>
    <w:uiPriority w:val="0"/>
    <w:pPr>
      <w:numPr>
        <w:ilvl w:val="0"/>
        <w:numId w:val="34"/>
      </w:numPr>
      <w:spacing w:before="100" w:beforeAutospacing="1" w:after="100" w:afterAutospacing="1" w:line="360" w:lineRule="auto"/>
    </w:pPr>
    <w:rPr>
      <w:sz w:val="24"/>
    </w:rPr>
  </w:style>
  <w:style w:type="paragraph" w:customStyle="1" w:styleId="636">
    <w:name w:val="listparagraph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637">
    <w:name w:val="普通正文"/>
    <w:basedOn w:val="1"/>
    <w:qFormat/>
    <w:uiPriority w:val="0"/>
    <w:pPr>
      <w:adjustRightInd w:val="0"/>
      <w:spacing w:line="360" w:lineRule="auto"/>
      <w:ind w:firstLine="425"/>
      <w:jc w:val="left"/>
    </w:pPr>
    <w:rPr>
      <w:rFonts w:ascii="宋体" w:hAnsi="宋体"/>
      <w:kern w:val="0"/>
      <w:sz w:val="24"/>
      <w:szCs w:val="20"/>
    </w:rPr>
  </w:style>
  <w:style w:type="paragraph" w:customStyle="1" w:styleId="638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639">
    <w:name w:val="gs 正文"/>
    <w:basedOn w:val="1"/>
    <w:qFormat/>
    <w:uiPriority w:val="0"/>
    <w:pPr>
      <w:spacing w:line="288" w:lineRule="auto"/>
      <w:ind w:firstLine="420" w:firstLineChars="200"/>
    </w:pPr>
    <w:rPr>
      <w:rFonts w:ascii="宋体" w:hAnsi="宋体" w:cs="宋体"/>
      <w:szCs w:val="20"/>
    </w:rPr>
  </w:style>
  <w:style w:type="paragraph" w:customStyle="1" w:styleId="640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641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FF6600"/>
      <w:kern w:val="0"/>
      <w:sz w:val="20"/>
      <w:szCs w:val="20"/>
    </w:rPr>
  </w:style>
  <w:style w:type="paragraph" w:customStyle="1" w:styleId="642">
    <w:name w:val="一级节标题"/>
    <w:next w:val="1"/>
    <w:qFormat/>
    <w:uiPriority w:val="0"/>
    <w:pPr>
      <w:numPr>
        <w:ilvl w:val="1"/>
        <w:numId w:val="35"/>
      </w:numPr>
      <w:spacing w:before="360" w:after="360" w:line="400" w:lineRule="exact"/>
      <w:outlineLvl w:val="1"/>
    </w:pPr>
    <w:rPr>
      <w:rFonts w:ascii="Times New Roman" w:hAnsi="Times New Roman" w:eastAsia="黑体" w:cs="Times New Roman"/>
      <w:b/>
      <w:sz w:val="30"/>
      <w:lang w:val="en-US" w:eastAsia="zh-CN" w:bidi="ar-SA"/>
    </w:rPr>
  </w:style>
  <w:style w:type="paragraph" w:customStyle="1" w:styleId="643">
    <w:name w:val="Table_Sm_Heading"/>
    <w:basedOn w:val="1"/>
    <w:qFormat/>
    <w:uiPriority w:val="0"/>
    <w:pPr>
      <w:keepNext/>
      <w:keepLines/>
      <w:widowControl/>
      <w:spacing w:before="60" w:after="40" w:line="240" w:lineRule="atLeast"/>
      <w:jc w:val="left"/>
    </w:pPr>
    <w:rPr>
      <w:rFonts w:ascii="黑体" w:eastAsia="黑体"/>
      <w:b/>
      <w:kern w:val="0"/>
      <w:sz w:val="16"/>
      <w:szCs w:val="20"/>
    </w:rPr>
  </w:style>
  <w:style w:type="paragraph" w:customStyle="1" w:styleId="644">
    <w:name w:val="样式 目录标题 + 三号 加粗"/>
    <w:basedOn w:val="1"/>
    <w:qFormat/>
    <w:uiPriority w:val="0"/>
    <w:pPr>
      <w:adjustRightInd w:val="0"/>
      <w:spacing w:before="120" w:after="120" w:line="312" w:lineRule="atLeast"/>
      <w:jc w:val="center"/>
      <w:textAlignment w:val="baseline"/>
    </w:pPr>
    <w:rPr>
      <w:b/>
      <w:bCs/>
      <w:kern w:val="0"/>
      <w:sz w:val="32"/>
      <w:szCs w:val="20"/>
    </w:rPr>
  </w:style>
  <w:style w:type="paragraph" w:customStyle="1" w:styleId="64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646">
    <w:name w:val="样式 样式 标题 5 + 段前: 5 磅 段后: 5 磅 行距: 单倍行距 + 五号"/>
    <w:basedOn w:val="590"/>
    <w:qFormat/>
    <w:uiPriority w:val="0"/>
    <w:rPr>
      <w:sz w:val="21"/>
    </w:rPr>
  </w:style>
  <w:style w:type="paragraph" w:customStyle="1" w:styleId="647">
    <w:name w:val="22222222222222"/>
    <w:basedOn w:val="1"/>
    <w:qFormat/>
    <w:uiPriority w:val="0"/>
    <w:pPr>
      <w:widowControl/>
      <w:adjustRightInd w:val="0"/>
      <w:spacing w:line="360" w:lineRule="auto"/>
      <w:ind w:firstLine="480" w:firstLineChars="200"/>
      <w:jc w:val="left"/>
    </w:pPr>
    <w:rPr>
      <w:color w:val="FF0000"/>
      <w:kern w:val="0"/>
      <w:sz w:val="24"/>
      <w:szCs w:val="20"/>
    </w:rPr>
  </w:style>
  <w:style w:type="paragraph" w:customStyle="1" w:styleId="64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Arial Unicode MS"/>
      <w:color w:val="000000"/>
      <w:kern w:val="0"/>
      <w:sz w:val="20"/>
      <w:szCs w:val="20"/>
    </w:rPr>
  </w:style>
  <w:style w:type="paragraph" w:customStyle="1" w:styleId="649">
    <w:name w:val="Style Heading 2 + 黑体 小四"/>
    <w:basedOn w:val="4"/>
    <w:qFormat/>
    <w:uiPriority w:val="0"/>
    <w:pPr>
      <w:autoSpaceDE/>
      <w:autoSpaceDN/>
      <w:adjustRightInd/>
      <w:spacing w:before="260" w:after="260" w:line="415" w:lineRule="auto"/>
      <w:jc w:val="both"/>
    </w:pPr>
    <w:rPr>
      <w:rFonts w:ascii="黑体" w:hAnsi="黑体"/>
      <w:b w:val="0"/>
      <w:bCs/>
      <w:kern w:val="2"/>
      <w:sz w:val="24"/>
      <w:szCs w:val="32"/>
    </w:rPr>
  </w:style>
  <w:style w:type="paragraph" w:customStyle="1" w:styleId="650">
    <w:name w:val="默认段落字体 Para Char Char Char Char Char Char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651">
    <w:name w:val="ps段落 Char"/>
    <w:basedOn w:val="1"/>
    <w:qFormat/>
    <w:uiPriority w:val="0"/>
    <w:pPr>
      <w:tabs>
        <w:tab w:val="left" w:pos="720"/>
        <w:tab w:val="left" w:pos="907"/>
        <w:tab w:val="left" w:pos="1430"/>
      </w:tabs>
      <w:spacing w:before="72"/>
      <w:ind w:left="1474" w:right="113" w:firstLine="431"/>
    </w:pPr>
    <w:rPr>
      <w:kern w:val="24"/>
      <w:szCs w:val="21"/>
    </w:rPr>
  </w:style>
  <w:style w:type="paragraph" w:customStyle="1" w:styleId="652">
    <w:name w:val="xl97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653">
    <w:name w:val="表内文字"/>
    <w:basedOn w:val="1"/>
    <w:qFormat/>
    <w:uiPriority w:val="0"/>
    <w:pPr>
      <w:adjustRightInd w:val="0"/>
      <w:snapToGrid w:val="0"/>
      <w:spacing w:line="312" w:lineRule="auto"/>
      <w:jc w:val="center"/>
    </w:pPr>
    <w:rPr>
      <w:color w:val="000000"/>
      <w:szCs w:val="20"/>
    </w:rPr>
  </w:style>
  <w:style w:type="paragraph" w:customStyle="1" w:styleId="654">
    <w:name w:val="封页标题"/>
    <w:basedOn w:val="1"/>
    <w:next w:val="1"/>
    <w:qFormat/>
    <w:uiPriority w:val="0"/>
    <w:pPr>
      <w:keepNext/>
      <w:keepLines/>
      <w:widowControl/>
      <w:adjustRightInd w:val="0"/>
      <w:ind w:firstLine="480" w:firstLineChars="200"/>
      <w:jc w:val="center"/>
    </w:pPr>
    <w:rPr>
      <w:rFonts w:eastAsia="黑体"/>
      <w:b/>
      <w:spacing w:val="65"/>
      <w:kern w:val="20"/>
      <w:sz w:val="72"/>
      <w:szCs w:val="52"/>
    </w:rPr>
  </w:style>
  <w:style w:type="paragraph" w:customStyle="1" w:styleId="655">
    <w:name w:val="样式 宋体 五号 两端对齐 行距: 单倍行距"/>
    <w:basedOn w:val="1"/>
    <w:qFormat/>
    <w:uiPriority w:val="0"/>
    <w:pPr>
      <w:adjustRightInd w:val="0"/>
      <w:ind w:firstLine="480" w:firstLineChars="200"/>
      <w:textAlignment w:val="baseline"/>
    </w:pPr>
    <w:rPr>
      <w:rFonts w:ascii="宋体" w:hAnsi="宋体"/>
      <w:kern w:val="0"/>
      <w:szCs w:val="20"/>
    </w:rPr>
  </w:style>
  <w:style w:type="paragraph" w:customStyle="1" w:styleId="656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b/>
      <w:bCs/>
      <w:color w:val="000000"/>
      <w:kern w:val="0"/>
      <w:sz w:val="20"/>
      <w:szCs w:val="20"/>
    </w:rPr>
  </w:style>
  <w:style w:type="paragraph" w:customStyle="1" w:styleId="657">
    <w:name w:val="Char Char1 Char Char Char Char Char Char Char Char Char1 Char Char Char Char"/>
    <w:basedOn w:val="1"/>
    <w:qFormat/>
    <w:uiPriority w:val="0"/>
    <w:pPr>
      <w:tabs>
        <w:tab w:val="left" w:pos="360"/>
      </w:tabs>
      <w:ind w:firstLine="420" w:firstLineChars="150"/>
    </w:pPr>
    <w:rPr>
      <w:szCs w:val="20"/>
    </w:rPr>
  </w:style>
  <w:style w:type="paragraph" w:customStyle="1" w:styleId="658">
    <w:name w:val="xl7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659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2"/>
      <w:szCs w:val="22"/>
    </w:rPr>
  </w:style>
  <w:style w:type="paragraph" w:customStyle="1" w:styleId="660">
    <w:name w:val="Char Char Char Char Char Char Char Char Char Char Char Char Char Char Char Char1"/>
    <w:basedOn w:val="1"/>
    <w:qFormat/>
    <w:uiPriority w:val="0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661">
    <w:name w:val="表中文字"/>
    <w:basedOn w:val="1"/>
    <w:qFormat/>
    <w:uiPriority w:val="0"/>
    <w:pPr>
      <w:spacing w:line="400" w:lineRule="exact"/>
    </w:pPr>
    <w:rPr>
      <w:rFonts w:eastAsia="仿宋_GB2312"/>
      <w:sz w:val="28"/>
      <w:szCs w:val="20"/>
    </w:rPr>
  </w:style>
  <w:style w:type="paragraph" w:customStyle="1" w:styleId="662">
    <w:name w:val="xl3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0"/>
      <w:szCs w:val="20"/>
    </w:rPr>
  </w:style>
  <w:style w:type="paragraph" w:customStyle="1" w:styleId="66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664">
    <w:name w:val="_图片"/>
    <w:basedOn w:val="1"/>
    <w:next w:val="253"/>
    <w:qFormat/>
    <w:uiPriority w:val="0"/>
    <w:pPr>
      <w:spacing w:before="46" w:after="46" w:line="360" w:lineRule="auto"/>
      <w:jc w:val="center"/>
    </w:pPr>
    <w:rPr>
      <w:b/>
      <w:sz w:val="18"/>
    </w:rPr>
  </w:style>
  <w:style w:type="paragraph" w:customStyle="1" w:styleId="665">
    <w:name w:val="正文列项_数字"/>
    <w:basedOn w:val="1"/>
    <w:qFormat/>
    <w:uiPriority w:val="0"/>
    <w:pPr>
      <w:numPr>
        <w:ilvl w:val="7"/>
        <w:numId w:val="18"/>
      </w:numPr>
      <w:tabs>
        <w:tab w:val="clear" w:pos="860"/>
      </w:tabs>
      <w:autoSpaceDE w:val="0"/>
      <w:autoSpaceDN w:val="0"/>
      <w:spacing w:line="460" w:lineRule="exact"/>
      <w:ind w:left="680" w:leftChars="530" w:hanging="150" w:hangingChars="150"/>
      <w:outlineLvl w:val="7"/>
    </w:pPr>
    <w:rPr>
      <w:rFonts w:ascii="宋体"/>
      <w:kern w:val="0"/>
      <w:sz w:val="28"/>
      <w:szCs w:val="20"/>
    </w:rPr>
  </w:style>
  <w:style w:type="paragraph" w:customStyle="1" w:styleId="666">
    <w:name w:val="二级列表"/>
    <w:basedOn w:val="1"/>
    <w:next w:val="151"/>
    <w:qFormat/>
    <w:uiPriority w:val="0"/>
    <w:pPr>
      <w:widowControl/>
      <w:spacing w:afterLines="50" w:line="360" w:lineRule="auto"/>
      <w:jc w:val="left"/>
    </w:pPr>
    <w:rPr>
      <w:rFonts w:ascii="宋体"/>
      <w:bCs/>
      <w:snapToGrid w:val="0"/>
      <w:sz w:val="24"/>
    </w:rPr>
  </w:style>
  <w:style w:type="paragraph" w:customStyle="1" w:styleId="667">
    <w:name w:val="Colorful List - Accent 1"/>
    <w:basedOn w:val="1"/>
    <w:qFormat/>
    <w:uiPriority w:val="0"/>
    <w:pPr>
      <w:widowControl/>
      <w:spacing w:after="200"/>
      <w:ind w:left="720"/>
      <w:contextualSpacing/>
      <w:jc w:val="left"/>
    </w:pPr>
    <w:rPr>
      <w:rFonts w:ascii="微软雅黑" w:hAnsi="微软雅黑" w:eastAsia="微软雅黑"/>
      <w:kern w:val="0"/>
      <w:sz w:val="24"/>
      <w:lang w:eastAsia="en-US"/>
    </w:rPr>
  </w:style>
  <w:style w:type="paragraph" w:customStyle="1" w:styleId="668">
    <w:name w:val="_封面标题"/>
    <w:basedOn w:val="1"/>
    <w:qFormat/>
    <w:uiPriority w:val="0"/>
    <w:pPr>
      <w:spacing w:line="360" w:lineRule="auto"/>
      <w:jc w:val="center"/>
    </w:pPr>
    <w:rPr>
      <w:rFonts w:eastAsia="黑体"/>
      <w:sz w:val="52"/>
    </w:rPr>
  </w:style>
  <w:style w:type="paragraph" w:customStyle="1" w:styleId="669">
    <w:name w:val="Char Char1 Char Char Char Char Char Char1"/>
    <w:basedOn w:val="1"/>
    <w:qFormat/>
    <w:uiPriority w:val="0"/>
    <w:pPr>
      <w:widowControl/>
      <w:spacing w:after="160" w:line="240" w:lineRule="exact"/>
      <w:ind w:firstLine="540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670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671">
    <w:name w:val="样式 标题 1H1H11H12H13H14H15H16H17H18H19H110H111H112H1..."/>
    <w:basedOn w:val="3"/>
    <w:qFormat/>
    <w:uiPriority w:val="0"/>
    <w:pPr>
      <w:pageBreakBefore/>
      <w:widowControl/>
      <w:snapToGrid w:val="0"/>
      <w:spacing w:beforeLines="100" w:afterLines="100" w:line="360" w:lineRule="auto"/>
      <w:jc w:val="left"/>
    </w:pPr>
    <w:rPr>
      <w:rFonts w:ascii="Times New Roman" w:eastAsia="黑体" w:cs="宋体"/>
      <w:bCs/>
      <w:snapToGrid w:val="0"/>
      <w:color w:val="000000"/>
      <w:kern w:val="0"/>
      <w:sz w:val="36"/>
    </w:rPr>
  </w:style>
  <w:style w:type="paragraph" w:customStyle="1" w:styleId="672">
    <w:name w:val="PMletterTextBullet"/>
    <w:basedOn w:val="673"/>
    <w:qFormat/>
    <w:uiPriority w:val="0"/>
    <w:pPr>
      <w:tabs>
        <w:tab w:val="left" w:pos="840"/>
        <w:tab w:val="left" w:pos="1800"/>
      </w:tabs>
      <w:ind w:left="1800" w:hanging="360"/>
    </w:pPr>
  </w:style>
  <w:style w:type="paragraph" w:customStyle="1" w:styleId="673">
    <w:name w:val="PMletterText"/>
    <w:basedOn w:val="447"/>
    <w:qFormat/>
    <w:uiPriority w:val="0"/>
    <w:pPr>
      <w:spacing w:before="240"/>
      <w:ind w:left="720"/>
    </w:pPr>
    <w:rPr>
      <w:rFonts w:ascii="Times New Roman" w:hAnsi="Times New Roman"/>
    </w:rPr>
  </w:style>
  <w:style w:type="paragraph" w:customStyle="1" w:styleId="674">
    <w:name w:val="Char Char Char Char Char Char Char Char Char Char1"/>
    <w:basedOn w:val="1"/>
    <w:qFormat/>
    <w:uiPriority w:val="0"/>
  </w:style>
  <w:style w:type="paragraph" w:customStyle="1" w:styleId="675">
    <w:name w:val="TOC 标题2"/>
    <w:basedOn w:val="3"/>
    <w:next w:val="1"/>
    <w:unhideWhenUsed/>
    <w:qFormat/>
    <w:uiPriority w:val="39"/>
    <w:pPr>
      <w:widowControl/>
      <w:autoSpaceDE/>
      <w:autoSpaceDN/>
      <w:adjustRightInd/>
      <w:spacing w:before="0"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Cs w:val="32"/>
    </w:rPr>
  </w:style>
  <w:style w:type="paragraph" w:customStyle="1" w:styleId="67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0"/>
      <w:szCs w:val="20"/>
    </w:rPr>
  </w:style>
  <w:style w:type="paragraph" w:customStyle="1" w:styleId="677">
    <w:name w:val="Table_Medium"/>
    <w:basedOn w:val="1"/>
    <w:qFormat/>
    <w:uiPriority w:val="0"/>
    <w:pPr>
      <w:widowControl/>
      <w:spacing w:before="40" w:after="40" w:line="240" w:lineRule="atLeast"/>
      <w:jc w:val="left"/>
    </w:pPr>
    <w:rPr>
      <w:rFonts w:eastAsia="仿宋体"/>
      <w:kern w:val="0"/>
      <w:sz w:val="18"/>
      <w:szCs w:val="20"/>
      <w:lang w:eastAsia="en-US"/>
    </w:rPr>
  </w:style>
  <w:style w:type="paragraph" w:customStyle="1" w:styleId="678">
    <w:name w:val="封面文档名称"/>
    <w:basedOn w:val="533"/>
    <w:qFormat/>
    <w:uiPriority w:val="0"/>
    <w:rPr>
      <w:sz w:val="68"/>
    </w:rPr>
  </w:style>
  <w:style w:type="paragraph" w:customStyle="1" w:styleId="679">
    <w:name w:val="xl68"/>
    <w:basedOn w:val="1"/>
    <w:qFormat/>
    <w:uiPriority w:val="0"/>
    <w:pPr>
      <w:widowControl/>
      <w:pBdr>
        <w:top w:val="single" w:color="auto" w:sz="8" w:space="0"/>
        <w:lef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680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681">
    <w:name w:val="项目"/>
    <w:basedOn w:val="253"/>
    <w:qFormat/>
    <w:uiPriority w:val="0"/>
    <w:pPr>
      <w:numPr>
        <w:ilvl w:val="0"/>
        <w:numId w:val="36"/>
      </w:numPr>
      <w:tabs>
        <w:tab w:val="clear" w:pos="900"/>
      </w:tabs>
      <w:spacing w:afterLines="15"/>
      <w:ind w:left="567" w:firstLine="0" w:firstLineChars="0"/>
    </w:pPr>
    <w:rPr>
      <w:rFonts w:ascii="宋体" w:hAnsi="宋体"/>
      <w:b/>
    </w:rPr>
  </w:style>
  <w:style w:type="paragraph" w:customStyle="1" w:styleId="682">
    <w:name w:val="图表脚注"/>
    <w:next w:val="398"/>
    <w:qFormat/>
    <w:uiPriority w:val="0"/>
    <w:pPr>
      <w:ind w:left="3000" w:hanging="42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683">
    <w:name w:val="Char Char Char Char Char Char1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684">
    <w:name w:val="p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85">
    <w:name w:val="大标题"/>
    <w:next w:val="1"/>
    <w:qFormat/>
    <w:uiPriority w:val="0"/>
    <w:pPr>
      <w:numPr>
        <w:ilvl w:val="0"/>
        <w:numId w:val="35"/>
      </w:numPr>
      <w:spacing w:before="360" w:after="360"/>
      <w:jc w:val="center"/>
      <w:outlineLvl w:val="0"/>
    </w:pPr>
    <w:rPr>
      <w:rFonts w:ascii="Times New Roman" w:hAnsi="Times New Roman" w:eastAsia="宋体" w:cs="Times New Roman"/>
      <w:b/>
      <w:sz w:val="36"/>
      <w:lang w:val="en-US" w:eastAsia="zh-CN" w:bidi="ar-SA"/>
    </w:rPr>
  </w:style>
  <w:style w:type="paragraph" w:customStyle="1" w:styleId="686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color w:val="000000"/>
      <w:kern w:val="0"/>
      <w:sz w:val="20"/>
      <w:szCs w:val="20"/>
    </w:rPr>
  </w:style>
  <w:style w:type="paragraph" w:customStyle="1" w:styleId="687">
    <w:name w:val="金宏发行正文"/>
    <w:basedOn w:val="1"/>
    <w:qFormat/>
    <w:uiPriority w:val="0"/>
    <w:pPr>
      <w:adjustRightInd w:val="0"/>
      <w:snapToGrid w:val="0"/>
      <w:spacing w:before="50" w:after="50"/>
      <w:ind w:left="-120" w:leftChars="-57" w:right="210" w:rightChars="100"/>
    </w:pPr>
    <w:rPr>
      <w:kern w:val="0"/>
      <w:sz w:val="24"/>
      <w:szCs w:val="20"/>
    </w:rPr>
  </w:style>
  <w:style w:type="paragraph" w:customStyle="1" w:styleId="688">
    <w:name w:val="默认段落字体 Para Char"/>
    <w:basedOn w:val="1"/>
    <w:qFormat/>
    <w:uiPriority w:val="0"/>
    <w:pPr>
      <w:tabs>
        <w:tab w:val="left" w:pos="360"/>
      </w:tabs>
      <w:ind w:firstLine="425"/>
    </w:pPr>
    <w:rPr>
      <w:sz w:val="24"/>
    </w:rPr>
  </w:style>
  <w:style w:type="paragraph" w:customStyle="1" w:styleId="689">
    <w:name w:val="正文 + 宋体"/>
    <w:basedOn w:val="1"/>
    <w:qFormat/>
    <w:uiPriority w:val="0"/>
    <w:pPr>
      <w:widowControl/>
      <w:ind w:left="360" w:hanging="360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690">
    <w:name w:val="background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91">
    <w:name w:val="项目编号2"/>
    <w:basedOn w:val="635"/>
    <w:qFormat/>
    <w:uiPriority w:val="0"/>
    <w:pPr>
      <w:numPr>
        <w:numId w:val="0"/>
      </w:numPr>
      <w:ind w:left="420" w:hanging="420"/>
    </w:pPr>
  </w:style>
  <w:style w:type="paragraph" w:customStyle="1" w:styleId="692">
    <w:name w:val="Char3 Char Char 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693">
    <w:name w:val="xl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Arial Unicode MS" w:hAnsi="Arial Unicode MS" w:eastAsia="Arial Unicode MS" w:cs="Arial Unicode MS"/>
      <w:b/>
      <w:bCs/>
      <w:color w:val="000000"/>
      <w:kern w:val="0"/>
      <w:sz w:val="20"/>
      <w:szCs w:val="20"/>
    </w:rPr>
  </w:style>
  <w:style w:type="paragraph" w:customStyle="1" w:styleId="694">
    <w:name w:val="明细列表"/>
    <w:basedOn w:val="5"/>
    <w:next w:val="569"/>
    <w:qFormat/>
    <w:uiPriority w:val="0"/>
    <w:pPr>
      <w:numPr>
        <w:ilvl w:val="0"/>
        <w:numId w:val="37"/>
      </w:numPr>
      <w:tabs>
        <w:tab w:val="clear" w:pos="900"/>
      </w:tabs>
      <w:autoSpaceDE/>
      <w:autoSpaceDN/>
      <w:adjustRightInd/>
      <w:spacing w:line="360" w:lineRule="auto"/>
      <w:ind w:left="420" w:firstLine="0"/>
      <w:jc w:val="both"/>
    </w:pPr>
    <w:rPr>
      <w:rFonts w:hAnsi="宋体"/>
    </w:rPr>
  </w:style>
  <w:style w:type="paragraph" w:customStyle="1" w:styleId="695">
    <w:name w:val="xl80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696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b/>
      <w:bCs/>
      <w:color w:val="000000"/>
      <w:kern w:val="0"/>
      <w:sz w:val="22"/>
      <w:szCs w:val="22"/>
    </w:rPr>
  </w:style>
  <w:style w:type="paragraph" w:customStyle="1" w:styleId="69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98">
    <w:name w:val="正文题目"/>
    <w:basedOn w:val="1"/>
    <w:next w:val="1"/>
    <w:qFormat/>
    <w:uiPriority w:val="0"/>
    <w:pPr>
      <w:spacing w:beforeLines="50" w:afterLines="50" w:line="360" w:lineRule="auto"/>
      <w:jc w:val="center"/>
      <w:outlineLvl w:val="0"/>
    </w:pPr>
    <w:rPr>
      <w:b/>
      <w:iCs/>
      <w:sz w:val="36"/>
      <w:szCs w:val="36"/>
    </w:rPr>
  </w:style>
  <w:style w:type="paragraph" w:customStyle="1" w:styleId="699">
    <w:name w:val="样式 标题 2 + 宋体 五号 行距: 单倍行距"/>
    <w:basedOn w:val="4"/>
    <w:qFormat/>
    <w:uiPriority w:val="0"/>
    <w:pPr>
      <w:numPr>
        <w:ilvl w:val="1"/>
        <w:numId w:val="38"/>
      </w:numPr>
      <w:autoSpaceDE/>
      <w:autoSpaceDN/>
      <w:spacing w:before="260" w:after="260" w:line="240" w:lineRule="auto"/>
      <w:jc w:val="left"/>
      <w:textAlignment w:val="baseline"/>
    </w:pPr>
    <w:rPr>
      <w:rFonts w:ascii="宋体" w:hAnsi="宋体" w:eastAsia="宋体"/>
      <w:bCs/>
      <w:sz w:val="21"/>
    </w:rPr>
  </w:style>
  <w:style w:type="paragraph" w:customStyle="1" w:styleId="700">
    <w:name w:val="xl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701">
    <w:name w:val="实施日期"/>
    <w:basedOn w:val="1"/>
    <w:qFormat/>
    <w:uiPriority w:val="0"/>
    <w:pPr>
      <w:framePr w:w="4000" w:h="473" w:hRule="exact" w:vSpace="180" w:wrap="around" w:vAnchor="margin" w:hAnchor="margin" w:xAlign="right" w:y="13511" w:anchorLock="1"/>
      <w:widowControl/>
      <w:ind w:left="2580"/>
      <w:jc w:val="right"/>
    </w:pPr>
    <w:rPr>
      <w:rFonts w:eastAsia="黑体"/>
      <w:kern w:val="0"/>
      <w:sz w:val="28"/>
      <w:szCs w:val="20"/>
    </w:rPr>
  </w:style>
  <w:style w:type="paragraph" w:customStyle="1" w:styleId="70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36"/>
      <w:szCs w:val="36"/>
    </w:rPr>
  </w:style>
  <w:style w:type="paragraph" w:customStyle="1" w:styleId="703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704">
    <w:name w:val="正文 + 左  2 字符"/>
    <w:basedOn w:val="1"/>
    <w:qFormat/>
    <w:uiPriority w:val="0"/>
    <w:pPr>
      <w:ind w:left="840" w:leftChars="400"/>
    </w:pPr>
    <w:rPr>
      <w:rFonts w:ascii="宋体" w:hAnsi="宋体"/>
      <w:sz w:val="18"/>
    </w:rPr>
  </w:style>
  <w:style w:type="paragraph" w:customStyle="1" w:styleId="705">
    <w:name w:val="正文--居中"/>
    <w:basedOn w:val="1"/>
    <w:qFormat/>
    <w:uiPriority w:val="0"/>
    <w:pPr>
      <w:spacing w:afterLines="50" w:line="312" w:lineRule="auto"/>
      <w:ind w:firstLine="420" w:firstLineChars="200"/>
      <w:jc w:val="center"/>
    </w:pPr>
  </w:style>
  <w:style w:type="paragraph" w:customStyle="1" w:styleId="706">
    <w:name w:val="正文列项_字母"/>
    <w:basedOn w:val="1"/>
    <w:qFormat/>
    <w:uiPriority w:val="0"/>
    <w:pPr>
      <w:numPr>
        <w:ilvl w:val="6"/>
        <w:numId w:val="18"/>
      </w:numPr>
      <w:tabs>
        <w:tab w:val="clear" w:pos="635"/>
      </w:tabs>
      <w:autoSpaceDE w:val="0"/>
      <w:autoSpaceDN w:val="0"/>
      <w:spacing w:line="460" w:lineRule="exact"/>
      <w:ind w:left="480" w:leftChars="300" w:hanging="180" w:hangingChars="180"/>
      <w:outlineLvl w:val="6"/>
    </w:pPr>
    <w:rPr>
      <w:rFonts w:ascii="宋体"/>
      <w:kern w:val="0"/>
      <w:sz w:val="28"/>
      <w:szCs w:val="20"/>
    </w:rPr>
  </w:style>
  <w:style w:type="paragraph" w:customStyle="1" w:styleId="707">
    <w:name w:val="new sinograin"/>
    <w:basedOn w:val="1"/>
    <w:qFormat/>
    <w:uiPriority w:val="0"/>
    <w:pPr>
      <w:topLinePunct/>
      <w:spacing w:line="360" w:lineRule="auto"/>
      <w:ind w:firstLine="200" w:firstLineChars="200"/>
    </w:pPr>
    <w:rPr>
      <w:sz w:val="24"/>
    </w:rPr>
  </w:style>
  <w:style w:type="paragraph" w:customStyle="1" w:styleId="708">
    <w:name w:val="xl23"/>
    <w:basedOn w:val="1"/>
    <w:qFormat/>
    <w:uiPriority w:val="0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  <w:szCs w:val="20"/>
    </w:rPr>
  </w:style>
  <w:style w:type="paragraph" w:customStyle="1" w:styleId="709">
    <w:name w:val="jhTitle3"/>
    <w:basedOn w:val="6"/>
    <w:next w:val="1"/>
    <w:qFormat/>
    <w:uiPriority w:val="0"/>
    <w:pPr>
      <w:keepNext w:val="0"/>
      <w:numPr>
        <w:ilvl w:val="2"/>
        <w:numId w:val="26"/>
      </w:numPr>
      <w:autoSpaceDE/>
      <w:autoSpaceDN/>
      <w:adjustRightInd/>
      <w:spacing w:before="0" w:after="0" w:line="360" w:lineRule="auto"/>
      <w:jc w:val="both"/>
    </w:pPr>
    <w:rPr>
      <w:rFonts w:ascii="Times New Roman" w:eastAsia="黑体"/>
      <w:kern w:val="2"/>
      <w:sz w:val="32"/>
      <w:szCs w:val="32"/>
      <w:u w:val="none"/>
    </w:rPr>
  </w:style>
  <w:style w:type="paragraph" w:customStyle="1" w:styleId="710">
    <w:name w:val="Normal Indental Char Char Char Char Char Char Char"/>
    <w:basedOn w:val="1"/>
    <w:qFormat/>
    <w:uiPriority w:val="0"/>
    <w:pPr>
      <w:widowControl/>
      <w:overflowPunct w:val="0"/>
      <w:autoSpaceDE w:val="0"/>
      <w:autoSpaceDN w:val="0"/>
      <w:adjustRightInd w:val="0"/>
      <w:spacing w:after="240" w:line="360" w:lineRule="auto"/>
      <w:ind w:firstLine="520" w:firstLineChars="200"/>
    </w:pPr>
    <w:rPr>
      <w:rFonts w:ascii="Arial Narrow" w:hAnsi="Arial Narrow" w:eastAsia="楷体_GB2312"/>
      <w:spacing w:val="10"/>
      <w:sz w:val="24"/>
    </w:rPr>
  </w:style>
  <w:style w:type="paragraph" w:customStyle="1" w:styleId="711">
    <w:name w:val="样式 Normal Indental Char Char Char Char Char Char + 宋体 加粗1"/>
    <w:basedOn w:val="1"/>
    <w:qFormat/>
    <w:uiPriority w:val="0"/>
    <w:pPr>
      <w:widowControl/>
      <w:overflowPunct w:val="0"/>
      <w:autoSpaceDE w:val="0"/>
      <w:autoSpaceDN w:val="0"/>
      <w:adjustRightInd w:val="0"/>
      <w:spacing w:after="240" w:line="360" w:lineRule="auto"/>
      <w:ind w:left="420" w:hanging="420"/>
    </w:pPr>
    <w:rPr>
      <w:rFonts w:ascii="宋体" w:hAnsi="宋体"/>
      <w:b/>
      <w:bCs/>
      <w:kern w:val="0"/>
      <w:sz w:val="24"/>
    </w:rPr>
  </w:style>
  <w:style w:type="paragraph" w:customStyle="1" w:styleId="7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713">
    <w:name w:val="xl69"/>
    <w:basedOn w:val="1"/>
    <w:qFormat/>
    <w:uiPriority w:val="0"/>
    <w:pPr>
      <w:widowControl/>
      <w:pBdr>
        <w:top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714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715">
    <w:name w:val="p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716">
    <w:name w:val="项目编号3"/>
    <w:basedOn w:val="567"/>
    <w:qFormat/>
    <w:uiPriority w:val="0"/>
    <w:pPr>
      <w:numPr>
        <w:ilvl w:val="0"/>
        <w:numId w:val="39"/>
      </w:numPr>
    </w:pPr>
  </w:style>
  <w:style w:type="paragraph" w:customStyle="1" w:styleId="717">
    <w:name w:val="样式 标题 1H1H11H12H13H14H15H16H17H18H19H110H111H112H1...2"/>
    <w:basedOn w:val="3"/>
    <w:next w:val="74"/>
    <w:qFormat/>
    <w:uiPriority w:val="0"/>
    <w:pPr>
      <w:pageBreakBefore/>
      <w:widowControl/>
      <w:snapToGrid w:val="0"/>
      <w:spacing w:beforeLines="100" w:afterLines="100" w:line="360" w:lineRule="auto"/>
      <w:jc w:val="left"/>
    </w:pPr>
    <w:rPr>
      <w:rFonts w:ascii="Times New Roman" w:eastAsia="黑体" w:cs="宋体"/>
      <w:bCs/>
      <w:snapToGrid w:val="0"/>
      <w:color w:val="000000"/>
      <w:kern w:val="0"/>
      <w:sz w:val="36"/>
    </w:rPr>
  </w:style>
  <w:style w:type="paragraph" w:customStyle="1" w:styleId="718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719">
    <w:name w:val="修订2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Symbol" w:hAnsi="Symbol" w:eastAsia="宋体" w:cs="Symbol"/>
      <w:color w:val="000000"/>
      <w:sz w:val="24"/>
      <w:szCs w:val="24"/>
      <w:lang w:val="en-US" w:eastAsia="zh-CN" w:bidi="ar-SA"/>
    </w:rPr>
  </w:style>
  <w:style w:type="paragraph" w:customStyle="1" w:styleId="721">
    <w:name w:val="样式 标题 3h3H3level_3PIM 3Level 3 HeadHeading 3 - oldsect1.2..."/>
    <w:basedOn w:val="6"/>
    <w:qFormat/>
    <w:uiPriority w:val="0"/>
    <w:pPr>
      <w:keepNext w:val="0"/>
      <w:autoSpaceDE/>
      <w:autoSpaceDN/>
      <w:adjustRightInd/>
      <w:spacing w:before="0" w:after="0" w:line="360" w:lineRule="auto"/>
      <w:jc w:val="both"/>
    </w:pPr>
    <w:rPr>
      <w:rFonts w:hAnsi="宋体" w:cs="宋体"/>
      <w:kern w:val="2"/>
      <w:sz w:val="32"/>
      <w:szCs w:val="32"/>
      <w:u w:val="none"/>
    </w:rPr>
  </w:style>
  <w:style w:type="paragraph" w:customStyle="1" w:styleId="722">
    <w:name w:val="条目2"/>
    <w:basedOn w:val="1"/>
    <w:qFormat/>
    <w:uiPriority w:val="0"/>
    <w:pPr>
      <w:numPr>
        <w:ilvl w:val="0"/>
        <w:numId w:val="40"/>
      </w:numPr>
      <w:tabs>
        <w:tab w:val="left" w:pos="720"/>
        <w:tab w:val="clear" w:pos="420"/>
      </w:tabs>
      <w:spacing w:line="360" w:lineRule="auto"/>
      <w:ind w:left="717" w:hanging="358"/>
    </w:pPr>
    <w:rPr>
      <w:kern w:val="0"/>
      <w:sz w:val="24"/>
      <w:szCs w:val="20"/>
    </w:rPr>
  </w:style>
  <w:style w:type="paragraph" w:customStyle="1" w:styleId="723">
    <w:name w:val="xl4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b/>
      <w:bCs/>
      <w:color w:val="000000"/>
      <w:kern w:val="0"/>
      <w:sz w:val="20"/>
      <w:szCs w:val="20"/>
    </w:rPr>
  </w:style>
  <w:style w:type="paragraph" w:customStyle="1" w:styleId="724">
    <w:name w:val="style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725">
    <w:name w:val="Char1 Char Char Char11"/>
    <w:basedOn w:val="1"/>
    <w:qFormat/>
    <w:uiPriority w:val="0"/>
    <w:rPr>
      <w:szCs w:val="20"/>
    </w:rPr>
  </w:style>
  <w:style w:type="paragraph" w:customStyle="1" w:styleId="726">
    <w:name w:val="样式 段前: 6 磅 段后: 6 磅 行距: 固定值 23 磅 首行缩进:  2 字符 右  0.75 字符"/>
    <w:basedOn w:val="1"/>
    <w:qFormat/>
    <w:uiPriority w:val="0"/>
    <w:pPr>
      <w:adjustRightInd w:val="0"/>
      <w:spacing w:before="120" w:after="120" w:line="460" w:lineRule="exact"/>
      <w:ind w:right="210" w:rightChars="75" w:firstLine="560" w:firstLineChars="200"/>
    </w:pPr>
    <w:rPr>
      <w:rFonts w:eastAsia="仿宋_GB2312" w:cs="宋体"/>
      <w:kern w:val="0"/>
      <w:sz w:val="24"/>
      <w:szCs w:val="20"/>
    </w:rPr>
  </w:style>
  <w:style w:type="paragraph" w:customStyle="1" w:styleId="727">
    <w:name w:val="样式 (西文) Arial 段前: 6 磅 段后: 6 磅 行距: 固定值 23 磅 首行缩进:  2 字符 右  0..."/>
    <w:basedOn w:val="1"/>
    <w:qFormat/>
    <w:uiPriority w:val="0"/>
    <w:pPr>
      <w:adjustRightInd w:val="0"/>
      <w:spacing w:before="120" w:after="120" w:line="460" w:lineRule="exact"/>
      <w:ind w:right="216" w:rightChars="77" w:firstLine="560" w:firstLineChars="200"/>
    </w:pPr>
    <w:rPr>
      <w:rFonts w:ascii="Arial" w:hAnsi="Arial" w:eastAsia="仿宋_GB2312" w:cs="宋体"/>
      <w:kern w:val="0"/>
      <w:sz w:val="24"/>
      <w:szCs w:val="20"/>
    </w:rPr>
  </w:style>
  <w:style w:type="paragraph" w:customStyle="1" w:styleId="728">
    <w:name w:val="xl3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color w:val="000000"/>
      <w:kern w:val="0"/>
      <w:sz w:val="20"/>
      <w:szCs w:val="20"/>
    </w:rPr>
  </w:style>
  <w:style w:type="paragraph" w:customStyle="1" w:styleId="729">
    <w:name w:val="jhTitle5"/>
    <w:basedOn w:val="8"/>
    <w:qFormat/>
    <w:uiPriority w:val="0"/>
    <w:pPr>
      <w:keepNext w:val="0"/>
      <w:numPr>
        <w:ilvl w:val="4"/>
        <w:numId w:val="26"/>
      </w:numPr>
      <w:adjustRightInd/>
      <w:spacing w:before="0" w:after="0" w:line="360" w:lineRule="auto"/>
      <w:ind w:firstLine="0"/>
      <w:textAlignment w:val="auto"/>
    </w:pPr>
    <w:rPr>
      <w:rFonts w:ascii="宋体" w:hAnsi="宋体" w:eastAsia="黑体"/>
      <w:color w:val="000000"/>
      <w:kern w:val="2"/>
      <w:sz w:val="32"/>
      <w:szCs w:val="28"/>
    </w:rPr>
  </w:style>
  <w:style w:type="paragraph" w:customStyle="1" w:styleId="730">
    <w:name w:val="gener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31">
    <w:name w:val="小标题"/>
    <w:basedOn w:val="1"/>
    <w:next w:val="1"/>
    <w:qFormat/>
    <w:uiPriority w:val="0"/>
    <w:pPr>
      <w:numPr>
        <w:ilvl w:val="0"/>
        <w:numId w:val="41"/>
      </w:numPr>
      <w:tabs>
        <w:tab w:val="clear" w:pos="425"/>
      </w:tabs>
      <w:ind w:left="0" w:leftChars="100" w:firstLine="0" w:firstLineChars="200"/>
    </w:pPr>
    <w:rPr>
      <w:rFonts w:ascii="黑体" w:eastAsia="黑体"/>
      <w:sz w:val="24"/>
      <w:szCs w:val="20"/>
    </w:rPr>
  </w:style>
  <w:style w:type="paragraph" w:customStyle="1" w:styleId="732">
    <w:name w:val="xl67"/>
    <w:basedOn w:val="1"/>
    <w:qFormat/>
    <w:uiPriority w:val="0"/>
    <w:pPr>
      <w:widowControl/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733">
    <w:name w:val="xl9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734">
    <w:name w:val="Char Char 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35">
    <w:name w:val="报告正文"/>
    <w:basedOn w:val="1"/>
    <w:qFormat/>
    <w:uiPriority w:val="0"/>
    <w:pPr>
      <w:spacing w:line="360" w:lineRule="auto"/>
      <w:ind w:firstLine="425"/>
    </w:pPr>
    <w:rPr>
      <w:sz w:val="24"/>
    </w:rPr>
  </w:style>
  <w:style w:type="paragraph" w:customStyle="1" w:styleId="736">
    <w:name w:val="_封面文字说明"/>
    <w:basedOn w:val="1"/>
    <w:qFormat/>
    <w:uiPriority w:val="0"/>
    <w:pPr>
      <w:spacing w:line="360" w:lineRule="auto"/>
    </w:pPr>
    <w:rPr>
      <w:rFonts w:eastAsia="黑体"/>
      <w:sz w:val="28"/>
    </w:rPr>
  </w:style>
  <w:style w:type="paragraph" w:customStyle="1" w:styleId="737">
    <w:name w:val="xl77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738">
    <w:name w:val="xl8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739">
    <w:name w:val="样式 标题 3 + (西文) 文鼎CS中等线 (中文) 文鼎CS中等线 小四 非加粗 行距: 单倍行距"/>
    <w:basedOn w:val="6"/>
    <w:qFormat/>
    <w:uiPriority w:val="0"/>
    <w:pPr>
      <w:tabs>
        <w:tab w:val="left" w:pos="1080"/>
      </w:tabs>
      <w:autoSpaceDE/>
      <w:autoSpaceDN/>
      <w:adjustRightInd/>
      <w:spacing w:before="0" w:after="0"/>
      <w:ind w:right="210" w:rightChars="100"/>
      <w:jc w:val="both"/>
    </w:pPr>
    <w:rPr>
      <w:rFonts w:ascii="文鼎CS中等线" w:cs="宋体"/>
      <w:b w:val="0"/>
      <w:kern w:val="2"/>
      <w:sz w:val="28"/>
      <w:u w:val="none"/>
    </w:rPr>
  </w:style>
  <w:style w:type="paragraph" w:customStyle="1" w:styleId="740">
    <w:name w:val="xl74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741">
    <w:name w:val="xl73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742">
    <w:name w:val="文章正文 Char Char1"/>
    <w:basedOn w:val="1"/>
    <w:qFormat/>
    <w:uiPriority w:val="0"/>
    <w:pPr>
      <w:spacing w:line="360" w:lineRule="auto"/>
      <w:ind w:firstLine="420"/>
    </w:pPr>
    <w:rPr>
      <w:sz w:val="24"/>
    </w:rPr>
  </w:style>
  <w:style w:type="paragraph" w:customStyle="1" w:styleId="743">
    <w:name w:val="正文图标题"/>
    <w:next w:val="5"/>
    <w:qFormat/>
    <w:uiPriority w:val="0"/>
    <w:pPr>
      <w:numPr>
        <w:ilvl w:val="0"/>
        <w:numId w:val="42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44">
    <w:name w:val="标题 四 ＋ 宋体"/>
    <w:basedOn w:val="1"/>
    <w:qFormat/>
    <w:uiPriority w:val="0"/>
    <w:pPr>
      <w:widowControl/>
      <w:numPr>
        <w:ilvl w:val="1"/>
        <w:numId w:val="43"/>
      </w:numPr>
      <w:spacing w:after="160" w:line="259" w:lineRule="auto"/>
      <w:jc w:val="left"/>
    </w:pPr>
    <w:rPr>
      <w:rFonts w:ascii="Calibri" w:hAnsi="Calibri"/>
      <w:i/>
      <w:kern w:val="0"/>
      <w:sz w:val="22"/>
      <w:szCs w:val="22"/>
    </w:rPr>
  </w:style>
  <w:style w:type="paragraph" w:customStyle="1" w:styleId="745">
    <w:name w:val="正文文本样式 加粗"/>
    <w:basedOn w:val="567"/>
    <w:qFormat/>
    <w:uiPriority w:val="0"/>
    <w:rPr>
      <w:b/>
    </w:rPr>
  </w:style>
  <w:style w:type="paragraph" w:customStyle="1" w:styleId="746">
    <w:name w:val="WW-普通文字"/>
    <w:basedOn w:val="1"/>
    <w:qFormat/>
    <w:uiPriority w:val="0"/>
    <w:pPr>
      <w:widowControl/>
      <w:suppressAutoHyphens/>
      <w:spacing w:before="280" w:after="280" w:line="360" w:lineRule="auto"/>
      <w:ind w:firstLine="480" w:firstLineChars="200"/>
      <w:jc w:val="left"/>
    </w:pPr>
    <w:rPr>
      <w:rFonts w:ascii="宋体" w:hAnsi="宋体"/>
      <w:kern w:val="1"/>
      <w:sz w:val="24"/>
      <w:szCs w:val="20"/>
      <w:lang w:eastAsia="ar-SA"/>
    </w:rPr>
  </w:style>
  <w:style w:type="paragraph" w:customStyle="1" w:styleId="747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16"/>
      <w:szCs w:val="16"/>
    </w:rPr>
  </w:style>
  <w:style w:type="paragraph" w:customStyle="1" w:styleId="748">
    <w:name w:val="Char Char Char Char"/>
    <w:basedOn w:val="1"/>
    <w:qFormat/>
    <w:uiPriority w:val="0"/>
    <w:pPr>
      <w:ind w:firstLine="480" w:firstLineChars="200"/>
    </w:pPr>
    <w:rPr>
      <w:rFonts w:ascii="Tahoma" w:hAnsi="Tahoma"/>
      <w:sz w:val="24"/>
      <w:szCs w:val="20"/>
    </w:rPr>
  </w:style>
  <w:style w:type="paragraph" w:customStyle="1" w:styleId="749">
    <w:name w:val="默认段落字体 Para Char Char Char Char"/>
    <w:basedOn w:val="1"/>
    <w:qFormat/>
    <w:uiPriority w:val="0"/>
    <w:rPr>
      <w:rFonts w:ascii="Arial" w:hAnsi="Arial" w:cs="Arial"/>
      <w:szCs w:val="21"/>
    </w:rPr>
  </w:style>
  <w:style w:type="paragraph" w:customStyle="1" w:styleId="750">
    <w:name w:val="正文样"/>
    <w:qFormat/>
    <w:uiPriority w:val="0"/>
    <w:pPr>
      <w:widowControl w:val="0"/>
      <w:spacing w:line="520" w:lineRule="exact"/>
      <w:ind w:firstLine="560"/>
      <w:jc w:val="both"/>
    </w:pPr>
    <w:rPr>
      <w:rFonts w:ascii="仿宋_GB2312" w:hAnsi="仿宋_GB2312" w:eastAsia="仿宋_GB2312" w:cs="仿宋_GB2312"/>
      <w:color w:val="000000"/>
      <w:sz w:val="28"/>
      <w:szCs w:val="28"/>
      <w:u w:color="000000"/>
      <w:lang w:val="en-US" w:eastAsia="zh-CN" w:bidi="ar-SA"/>
    </w:rPr>
  </w:style>
  <w:style w:type="paragraph" w:customStyle="1" w:styleId="751">
    <w:name w:val="Normal0"/>
    <w:qFormat/>
    <w:uiPriority w:val="0"/>
    <w:rPr>
      <w:rFonts w:ascii="Times New Roman" w:hAnsi="Times New Roman" w:eastAsia="宋体" w:cs="Times New Roman"/>
      <w:lang w:val="en-US" w:eastAsia="en-US" w:bidi="ar-SA"/>
    </w:rPr>
  </w:style>
  <w:style w:type="paragraph" w:customStyle="1" w:styleId="752">
    <w:name w:val="Char1 Char Char Char1"/>
    <w:basedOn w:val="1"/>
    <w:qFormat/>
    <w:uiPriority w:val="0"/>
    <w:rPr>
      <w:rFonts w:ascii="Tahoma" w:hAnsi="Tahoma" w:cs="仿宋_GB2312"/>
      <w:sz w:val="24"/>
      <w:szCs w:val="28"/>
    </w:rPr>
  </w:style>
  <w:style w:type="paragraph" w:customStyle="1" w:styleId="753">
    <w:name w:val="xl6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754">
    <w:name w:val="Char Char Char Char Char Char Char1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755">
    <w:name w:val="MyTest"/>
    <w:basedOn w:val="74"/>
    <w:qFormat/>
    <w:uiPriority w:val="0"/>
    <w:pPr>
      <w:spacing w:after="0" w:line="360" w:lineRule="auto"/>
      <w:ind w:left="0" w:leftChars="0" w:firstLine="200"/>
    </w:pPr>
    <w:rPr>
      <w:szCs w:val="24"/>
    </w:rPr>
  </w:style>
  <w:style w:type="paragraph" w:customStyle="1" w:styleId="756">
    <w:name w:val="Char2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57">
    <w:name w:val="目录"/>
    <w:basedOn w:val="1"/>
    <w:next w:val="30"/>
    <w:qFormat/>
    <w:uiPriority w:val="0"/>
    <w:pPr>
      <w:keepNext/>
      <w:keepLines/>
      <w:pageBreakBefore/>
      <w:widowControl/>
      <w:adjustRightInd w:val="0"/>
      <w:spacing w:beforeLines="100" w:line="360" w:lineRule="auto"/>
      <w:ind w:firstLine="480" w:firstLineChars="200"/>
      <w:jc w:val="center"/>
      <w:outlineLvl w:val="0"/>
    </w:pPr>
    <w:rPr>
      <w:rFonts w:eastAsia="楷体_GB2312"/>
      <w:b/>
      <w:caps/>
      <w:kern w:val="20"/>
      <w:sz w:val="44"/>
      <w:szCs w:val="21"/>
    </w:rPr>
  </w:style>
  <w:style w:type="paragraph" w:customStyle="1" w:styleId="758">
    <w:name w:val="样式 (西文) Arial 左 段前: 6 磅 段后: 6 磅 行距: 固定值 23 磅 首行缩进:  2 字符 右..."/>
    <w:basedOn w:val="1"/>
    <w:qFormat/>
    <w:uiPriority w:val="0"/>
    <w:pPr>
      <w:adjustRightInd w:val="0"/>
      <w:spacing w:before="120" w:after="120" w:line="460" w:lineRule="exact"/>
      <w:ind w:right="216" w:rightChars="77" w:firstLine="560" w:firstLineChars="200"/>
      <w:jc w:val="left"/>
    </w:pPr>
    <w:rPr>
      <w:rFonts w:ascii="Arial" w:hAnsi="Arial" w:eastAsia="仿宋_GB2312" w:cs="宋体"/>
      <w:kern w:val="0"/>
      <w:sz w:val="24"/>
      <w:szCs w:val="20"/>
    </w:rPr>
  </w:style>
  <w:style w:type="paragraph" w:customStyle="1" w:styleId="759">
    <w:name w:val="页眉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paragraph" w:customStyle="1" w:styleId="760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61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762">
    <w:name w:val="Char4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763">
    <w:name w:val="xl72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764">
    <w:name w:val="xl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b/>
      <w:bCs/>
      <w:color w:val="000000"/>
      <w:kern w:val="0"/>
      <w:sz w:val="32"/>
      <w:szCs w:val="32"/>
    </w:rPr>
  </w:style>
  <w:style w:type="paragraph" w:customStyle="1" w:styleId="765">
    <w:name w:val="图文"/>
    <w:basedOn w:val="1"/>
    <w:qFormat/>
    <w:uiPriority w:val="0"/>
    <w:pPr>
      <w:adjustRightInd w:val="0"/>
      <w:snapToGrid w:val="0"/>
      <w:spacing w:after="50" w:line="360" w:lineRule="auto"/>
    </w:pPr>
    <w:rPr>
      <w:sz w:val="24"/>
    </w:rPr>
  </w:style>
  <w:style w:type="paragraph" w:customStyle="1" w:styleId="766">
    <w:name w:val="标题1-附件"/>
    <w:basedOn w:val="3"/>
    <w:qFormat/>
    <w:uiPriority w:val="0"/>
    <w:pPr>
      <w:jc w:val="left"/>
    </w:pPr>
    <w:rPr>
      <w:sz w:val="24"/>
      <w:szCs w:val="24"/>
    </w:rPr>
  </w:style>
  <w:style w:type="paragraph" w:customStyle="1" w:styleId="767">
    <w:name w:val="前言、引言标题"/>
    <w:next w:val="1"/>
    <w:qFormat/>
    <w:uiPriority w:val="0"/>
    <w:pPr>
      <w:shd w:val="clear" w:color="FFFFFF" w:fill="FFFFFF"/>
      <w:spacing w:before="640" w:after="560"/>
      <w:ind w:left="900" w:hanging="42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768">
    <w:name w:val="标题 3aHeading 3 - oldH33h3l3CT3rd levelHead 3二级节名Le..."/>
    <w:basedOn w:val="6"/>
    <w:qFormat/>
    <w:uiPriority w:val="0"/>
    <w:pPr>
      <w:tabs>
        <w:tab w:val="left" w:pos="851"/>
        <w:tab w:val="left" w:pos="1645"/>
      </w:tabs>
      <w:autoSpaceDE/>
      <w:autoSpaceDN/>
      <w:adjustRightInd/>
      <w:spacing w:before="0" w:after="0" w:line="360" w:lineRule="auto"/>
      <w:ind w:left="1645"/>
      <w:jc w:val="both"/>
    </w:pPr>
    <w:rPr>
      <w:rFonts w:ascii="Arial" w:hAnsi="Arial" w:eastAsia="黑体" w:cs="宋体"/>
      <w:b w:val="0"/>
      <w:kern w:val="2"/>
      <w:sz w:val="30"/>
      <w:u w:val="none"/>
    </w:rPr>
  </w:style>
  <w:style w:type="paragraph" w:customStyle="1" w:styleId="769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770">
    <w:name w:val="Normal Indental Char Char Char Char Char Char"/>
    <w:basedOn w:val="1"/>
    <w:qFormat/>
    <w:uiPriority w:val="0"/>
    <w:pPr>
      <w:widowControl/>
      <w:overflowPunct w:val="0"/>
      <w:autoSpaceDE w:val="0"/>
      <w:autoSpaceDN w:val="0"/>
      <w:adjustRightInd w:val="0"/>
      <w:spacing w:after="240" w:line="360" w:lineRule="auto"/>
      <w:ind w:firstLine="520" w:firstLineChars="200"/>
    </w:pPr>
    <w:rPr>
      <w:rFonts w:ascii="Arial Narrow" w:hAnsi="Arial Narrow" w:eastAsia="楷体_GB2312"/>
      <w:spacing w:val="10"/>
      <w:kern w:val="0"/>
      <w:sz w:val="24"/>
      <w:szCs w:val="20"/>
    </w:rPr>
  </w:style>
  <w:style w:type="paragraph" w:customStyle="1" w:styleId="771">
    <w:name w:val="xl71"/>
    <w:basedOn w:val="1"/>
    <w:qFormat/>
    <w:uiPriority w:val="0"/>
    <w:pPr>
      <w:widowControl/>
      <w:pBdr>
        <w:top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772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773">
    <w:name w:val="样式 段前: 6 磅 段后: 6 磅 行距: 固定值 23 磅 右  0.5 字符"/>
    <w:basedOn w:val="1"/>
    <w:qFormat/>
    <w:uiPriority w:val="0"/>
    <w:pPr>
      <w:adjustRightInd w:val="0"/>
      <w:spacing w:before="120" w:after="120" w:line="460" w:lineRule="exact"/>
      <w:ind w:right="140" w:rightChars="50"/>
    </w:pPr>
    <w:rPr>
      <w:rFonts w:eastAsia="仿宋_GB2312" w:cs="宋体"/>
      <w:kern w:val="0"/>
      <w:sz w:val="24"/>
      <w:szCs w:val="20"/>
    </w:rPr>
  </w:style>
  <w:style w:type="paragraph" w:customStyle="1" w:styleId="774">
    <w:name w:val="样式 正文1 + (西文) 仿宋_GB2312"/>
    <w:basedOn w:val="1"/>
    <w:qFormat/>
    <w:uiPriority w:val="0"/>
    <w:pPr>
      <w:tabs>
        <w:tab w:val="left" w:pos="480"/>
        <w:tab w:val="left" w:pos="840"/>
        <w:tab w:val="right" w:leader="dot" w:pos="8760"/>
      </w:tabs>
      <w:spacing w:line="360" w:lineRule="auto"/>
      <w:ind w:firstLine="560" w:firstLineChars="200"/>
    </w:pPr>
    <w:rPr>
      <w:rFonts w:hint="eastAsia" w:ascii="仿宋_GB2312" w:hAnsi="仿宋_GB2312" w:eastAsia="仿宋_GB2312"/>
      <w:sz w:val="28"/>
    </w:rPr>
  </w:style>
  <w:style w:type="paragraph" w:customStyle="1" w:styleId="775">
    <w:name w:val="TOC 标题11"/>
    <w:basedOn w:val="3"/>
    <w:next w:val="1"/>
    <w:qFormat/>
    <w:uiPriority w:val="0"/>
    <w:pPr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776">
    <w:name w:val="_表格数字"/>
    <w:basedOn w:val="165"/>
    <w:qFormat/>
    <w:uiPriority w:val="0"/>
    <w:pPr>
      <w:jc w:val="center"/>
    </w:pPr>
  </w:style>
  <w:style w:type="paragraph" w:customStyle="1" w:styleId="777">
    <w:name w:val="Table Paragraph"/>
    <w:basedOn w:val="1"/>
    <w:qFormat/>
    <w:uiPriority w:val="1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778">
    <w:name w:val="xl70"/>
    <w:basedOn w:val="1"/>
    <w:qFormat/>
    <w:uiPriority w:val="0"/>
    <w:pPr>
      <w:widowControl/>
      <w:pBdr>
        <w:top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779">
    <w:name w:val="样式 标题 3 + 黑体 四号"/>
    <w:basedOn w:val="6"/>
    <w:qFormat/>
    <w:uiPriority w:val="0"/>
    <w:pPr>
      <w:tabs>
        <w:tab w:val="left" w:pos="1080"/>
        <w:tab w:val="left" w:pos="1620"/>
      </w:tabs>
      <w:autoSpaceDE/>
      <w:autoSpaceDN/>
      <w:adjustRightInd/>
      <w:spacing w:before="0" w:after="0" w:line="412" w:lineRule="auto"/>
      <w:ind w:left="1260" w:leftChars="600" w:right="210" w:rightChars="100"/>
      <w:jc w:val="both"/>
    </w:pPr>
    <w:rPr>
      <w:rFonts w:ascii="黑体" w:hAnsi="Arial" w:eastAsia="黑体"/>
      <w:bCs/>
      <w:kern w:val="2"/>
      <w:sz w:val="28"/>
      <w:u w:val="none"/>
    </w:rPr>
  </w:style>
  <w:style w:type="paragraph" w:customStyle="1" w:styleId="780">
    <w:name w:val="文档标题"/>
    <w:basedOn w:val="1"/>
    <w:qFormat/>
    <w:uiPriority w:val="0"/>
    <w:pPr>
      <w:numPr>
        <w:ilvl w:val="0"/>
        <w:numId w:val="44"/>
      </w:numPr>
      <w:autoSpaceDE w:val="0"/>
      <w:adjustRightInd w:val="0"/>
      <w:snapToGrid w:val="0"/>
      <w:spacing w:line="360" w:lineRule="auto"/>
      <w:ind w:firstLine="0"/>
    </w:pPr>
    <w:rPr>
      <w:rFonts w:ascii="宋体" w:hAnsi="宋体" w:cs="宋体"/>
      <w:snapToGrid w:val="0"/>
      <w:kern w:val="0"/>
      <w:sz w:val="24"/>
    </w:rPr>
  </w:style>
  <w:style w:type="paragraph" w:customStyle="1" w:styleId="781">
    <w:name w:val="样式 正文条目 + (西文) Arial Narrow (中文) 楷体_GB2312 段前: 0.2 行 段后: 0.2 ..."/>
    <w:basedOn w:val="1"/>
    <w:qFormat/>
    <w:uiPriority w:val="0"/>
    <w:pPr>
      <w:pBdr>
        <w:bottom w:val="single" w:color="auto" w:sz="4" w:space="1"/>
      </w:pBdr>
      <w:spacing w:beforeLines="20" w:afterLines="20" w:line="360" w:lineRule="auto"/>
    </w:pPr>
    <w:rPr>
      <w:rFonts w:cs="宋体"/>
      <w:b/>
      <w:bCs/>
      <w:sz w:val="24"/>
    </w:rPr>
  </w:style>
  <w:style w:type="paragraph" w:customStyle="1" w:styleId="782">
    <w:name w:val="样式 标题 3h3H3sect1.2.3 + 五号 段前: 6 磅 段后: 6 磅 行距: 单倍行距"/>
    <w:basedOn w:val="6"/>
    <w:qFormat/>
    <w:uiPriority w:val="0"/>
    <w:pPr>
      <w:tabs>
        <w:tab w:val="left" w:pos="1260"/>
      </w:tabs>
      <w:autoSpaceDE/>
      <w:autoSpaceDN/>
      <w:spacing w:before="120"/>
      <w:ind w:left="1260" w:hanging="420"/>
      <w:textAlignment w:val="baseline"/>
    </w:pPr>
    <w:rPr>
      <w:rFonts w:ascii="Times New Roman"/>
      <w:bCs/>
      <w:sz w:val="21"/>
      <w:u w:val="none"/>
    </w:rPr>
  </w:style>
  <w:style w:type="paragraph" w:customStyle="1" w:styleId="783">
    <w:name w:val="合同编号"/>
    <w:qFormat/>
    <w:uiPriority w:val="0"/>
    <w:rPr>
      <w:rFonts w:ascii="Times New Roman" w:hAnsi="Times New Roman" w:eastAsia="华文中宋" w:cs="Times New Roman"/>
      <w:b/>
      <w:kern w:val="2"/>
      <w:sz w:val="32"/>
      <w:szCs w:val="22"/>
      <w:lang w:val="en-US" w:eastAsia="zh-CN" w:bidi="ar-SA"/>
    </w:rPr>
  </w:style>
  <w:style w:type="paragraph" w:customStyle="1" w:styleId="784">
    <w:name w:val="样式 标题 4 + 黑色"/>
    <w:basedOn w:val="7"/>
    <w:qFormat/>
    <w:uiPriority w:val="0"/>
    <w:pPr>
      <w:tabs>
        <w:tab w:val="left" w:pos="1361"/>
      </w:tabs>
      <w:adjustRightInd/>
      <w:spacing w:before="0" w:after="0" w:line="360" w:lineRule="auto"/>
      <w:ind w:firstLine="480" w:firstLineChars="200"/>
      <w:textAlignment w:val="auto"/>
    </w:pPr>
    <w:rPr>
      <w:b w:val="0"/>
      <w:bCs/>
      <w:color w:val="000000"/>
      <w:kern w:val="2"/>
      <w:sz w:val="21"/>
      <w:szCs w:val="32"/>
    </w:rPr>
  </w:style>
  <w:style w:type="paragraph" w:customStyle="1" w:styleId="785">
    <w:name w:val="g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86">
    <w:name w:val="contenttitleb"/>
    <w:basedOn w:val="1"/>
    <w:qFormat/>
    <w:uiPriority w:val="0"/>
    <w:pPr>
      <w:widowControl/>
      <w:spacing w:before="100" w:beforeAutospacing="1" w:after="100" w:afterAutospacing="1"/>
      <w:ind w:firstLine="200" w:firstLineChars="200"/>
      <w:jc w:val="left"/>
    </w:pPr>
    <w:rPr>
      <w:rFonts w:ascii="宋体" w:hAnsi="宋体" w:cs="宋体"/>
      <w:kern w:val="0"/>
      <w:sz w:val="24"/>
    </w:rPr>
  </w:style>
  <w:style w:type="paragraph" w:customStyle="1" w:styleId="787">
    <w:name w:val="xl54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788">
    <w:name w:val="Table Text"/>
    <w:qFormat/>
    <w:uiPriority w:val="0"/>
    <w:pPr>
      <w:snapToGrid w:val="0"/>
      <w:spacing w:before="80" w:after="80"/>
    </w:pPr>
    <w:rPr>
      <w:rFonts w:ascii="Arial" w:hAnsi="Arial" w:eastAsia="宋体" w:cs="Times New Roman"/>
      <w:sz w:val="18"/>
      <w:lang w:val="en-US" w:eastAsia="zh-CN" w:bidi="ar-SA"/>
    </w:rPr>
  </w:style>
  <w:style w:type="paragraph" w:customStyle="1" w:styleId="789">
    <w:name w:val="表格内文字"/>
    <w:basedOn w:val="569"/>
    <w:next w:val="569"/>
    <w:qFormat/>
    <w:uiPriority w:val="0"/>
    <w:pPr>
      <w:widowControl w:val="0"/>
      <w:tabs>
        <w:tab w:val="left" w:pos="1080"/>
        <w:tab w:val="right" w:leader="middleDot" w:pos="8450"/>
      </w:tabs>
      <w:adjustRightInd w:val="0"/>
      <w:snapToGrid w:val="0"/>
      <w:spacing w:beforeLines="20" w:afterLines="20"/>
      <w:ind w:firstLine="71" w:firstLineChars="34"/>
      <w:jc w:val="center"/>
    </w:pPr>
    <w:rPr>
      <w:rFonts w:hAnsi="宋体" w:eastAsia="宋体"/>
      <w:sz w:val="21"/>
      <w:szCs w:val="21"/>
    </w:rPr>
  </w:style>
  <w:style w:type="paragraph" w:customStyle="1" w:styleId="790">
    <w:name w:val="p1"/>
    <w:basedOn w:val="1"/>
    <w:qFormat/>
    <w:uiPriority w:val="0"/>
    <w:pPr>
      <w:widowControl/>
      <w:spacing w:before="100" w:beforeAutospacing="1" w:after="100" w:afterAutospacing="1"/>
      <w:ind w:firstLine="360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791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792">
    <w:name w:val="所用内容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paragraph" w:customStyle="1" w:styleId="793">
    <w:name w:val="样式 标题 3h3H3level_3PIM 3Level 3 HeadHeading 3 - oldsect1.2...1"/>
    <w:basedOn w:val="6"/>
    <w:next w:val="1"/>
    <w:qFormat/>
    <w:uiPriority w:val="0"/>
    <w:pPr>
      <w:keepNext w:val="0"/>
      <w:keepLines w:val="0"/>
      <w:autoSpaceDE/>
      <w:autoSpaceDN/>
      <w:adjustRightInd/>
      <w:spacing w:before="0" w:after="0" w:line="480" w:lineRule="auto"/>
    </w:pPr>
    <w:rPr>
      <w:rFonts w:hAnsi="宋体" w:cs="宋体"/>
      <w:color w:val="000000"/>
      <w:sz w:val="30"/>
      <w:u w:val="none"/>
    </w:rPr>
  </w:style>
  <w:style w:type="paragraph" w:customStyle="1" w:styleId="794">
    <w:name w:val="样式 (中文) 仿宋_GB2312 首行缩进:  0.99 厘米"/>
    <w:basedOn w:val="1"/>
    <w:qFormat/>
    <w:uiPriority w:val="0"/>
    <w:pPr>
      <w:autoSpaceDE w:val="0"/>
      <w:adjustRightInd w:val="0"/>
      <w:snapToGrid w:val="0"/>
      <w:spacing w:line="360" w:lineRule="auto"/>
      <w:ind w:firstLine="561"/>
    </w:pPr>
    <w:rPr>
      <w:rFonts w:ascii="宋体" w:hAnsi="宋体" w:cs="宋体"/>
      <w:snapToGrid w:val="0"/>
      <w:kern w:val="0"/>
      <w:sz w:val="24"/>
      <w:szCs w:val="20"/>
    </w:rPr>
  </w:style>
  <w:style w:type="paragraph" w:customStyle="1" w:styleId="795">
    <w:name w:val="样式 (中文) 仿宋_GB2312 首行缩进:  0.99 厘米1"/>
    <w:basedOn w:val="1"/>
    <w:qFormat/>
    <w:uiPriority w:val="0"/>
    <w:pPr>
      <w:autoSpaceDE w:val="0"/>
      <w:adjustRightInd w:val="0"/>
      <w:snapToGrid w:val="0"/>
      <w:spacing w:line="360" w:lineRule="auto"/>
      <w:ind w:firstLine="561"/>
    </w:pPr>
    <w:rPr>
      <w:rFonts w:ascii="宋体" w:hAnsi="宋体" w:cs="宋体"/>
      <w:snapToGrid w:val="0"/>
      <w:kern w:val="0"/>
      <w:sz w:val="24"/>
      <w:szCs w:val="20"/>
    </w:rPr>
  </w:style>
  <w:style w:type="paragraph" w:customStyle="1" w:styleId="796">
    <w:name w:val="样式 Normal Indental Char Char Char Char Char Char + (西文) 宋体 (中文)..."/>
    <w:basedOn w:val="1"/>
    <w:qFormat/>
    <w:uiPriority w:val="0"/>
    <w:pPr>
      <w:autoSpaceDE w:val="0"/>
      <w:adjustRightInd w:val="0"/>
      <w:snapToGrid w:val="0"/>
      <w:spacing w:before="120" w:line="360" w:lineRule="auto"/>
      <w:ind w:firstLine="482"/>
    </w:pPr>
    <w:rPr>
      <w:rFonts w:ascii="宋体" w:hAnsi="宋体" w:cs="宋体"/>
      <w:snapToGrid w:val="0"/>
      <w:kern w:val="0"/>
      <w:sz w:val="24"/>
    </w:rPr>
  </w:style>
  <w:style w:type="paragraph" w:customStyle="1" w:styleId="797">
    <w:name w:val="第一章"/>
    <w:basedOn w:val="1"/>
    <w:qFormat/>
    <w:uiPriority w:val="0"/>
    <w:pPr>
      <w:pageBreakBefore/>
      <w:numPr>
        <w:ilvl w:val="0"/>
        <w:numId w:val="45"/>
      </w:numPr>
      <w:spacing w:afterLines="100" w:line="360" w:lineRule="auto"/>
      <w:ind w:firstLine="200" w:firstLineChars="200"/>
      <w:jc w:val="left"/>
    </w:pPr>
    <w:rPr>
      <w:rFonts w:eastAsia="黑体"/>
      <w:b/>
      <w:sz w:val="32"/>
    </w:rPr>
  </w:style>
  <w:style w:type="paragraph" w:customStyle="1" w:styleId="798">
    <w:name w:val="二级节标题"/>
    <w:next w:val="1"/>
    <w:qFormat/>
    <w:uiPriority w:val="0"/>
    <w:pPr>
      <w:numPr>
        <w:ilvl w:val="2"/>
        <w:numId w:val="35"/>
      </w:numPr>
      <w:tabs>
        <w:tab w:val="left" w:pos="672"/>
      </w:tabs>
      <w:spacing w:before="240" w:after="240" w:line="400" w:lineRule="exact"/>
      <w:outlineLvl w:val="2"/>
    </w:pPr>
    <w:rPr>
      <w:rFonts w:ascii="Arial" w:hAnsi="Arial" w:eastAsia="宋体" w:cs="Times New Roman"/>
      <w:b/>
      <w:sz w:val="30"/>
      <w:szCs w:val="30"/>
      <w:lang w:val="en-US" w:eastAsia="zh-CN" w:bidi="ar-SA"/>
    </w:rPr>
  </w:style>
  <w:style w:type="paragraph" w:customStyle="1" w:styleId="799">
    <w:name w:val="三级节标题"/>
    <w:next w:val="1"/>
    <w:qFormat/>
    <w:uiPriority w:val="0"/>
    <w:pPr>
      <w:numPr>
        <w:ilvl w:val="3"/>
        <w:numId w:val="35"/>
      </w:numPr>
      <w:spacing w:before="120" w:after="120" w:line="400" w:lineRule="exact"/>
      <w:outlineLvl w:val="3"/>
    </w:pPr>
    <w:rPr>
      <w:rFonts w:ascii="Arial" w:hAnsi="Arial" w:eastAsia="黑体" w:cs="Times New Roman"/>
      <w:b/>
      <w:sz w:val="28"/>
      <w:szCs w:val="28"/>
      <w:lang w:val="en-US" w:eastAsia="zh-CN" w:bidi="ar-SA"/>
    </w:rPr>
  </w:style>
  <w:style w:type="paragraph" w:customStyle="1" w:styleId="800">
    <w:name w:val="样式 标题 1H1H11H12H13H14H15H16H17H18H19H110H111H112H1...1"/>
    <w:basedOn w:val="3"/>
    <w:qFormat/>
    <w:uiPriority w:val="0"/>
    <w:pPr>
      <w:pageBreakBefore/>
      <w:widowControl/>
      <w:snapToGrid w:val="0"/>
      <w:spacing w:beforeLines="100" w:afterLines="100" w:line="360" w:lineRule="auto"/>
      <w:jc w:val="left"/>
    </w:pPr>
    <w:rPr>
      <w:rFonts w:ascii="Times New Roman" w:eastAsia="黑体" w:cs="宋体"/>
      <w:bCs/>
      <w:snapToGrid w:val="0"/>
      <w:color w:val="000000"/>
      <w:kern w:val="0"/>
      <w:sz w:val="36"/>
    </w:rPr>
  </w:style>
  <w:style w:type="paragraph" w:customStyle="1" w:styleId="801">
    <w:name w:val="样式 标题 1H1PIM 1Huvudrubrikh1Appendix(Chapter Nbr)H11H12H..."/>
    <w:basedOn w:val="3"/>
    <w:next w:val="1"/>
    <w:qFormat/>
    <w:uiPriority w:val="0"/>
    <w:pPr>
      <w:tabs>
        <w:tab w:val="left" w:pos="900"/>
      </w:tabs>
      <w:autoSpaceDE/>
      <w:autoSpaceDN/>
      <w:spacing w:beforeLines="50" w:afterLines="50"/>
      <w:ind w:left="900" w:hanging="420"/>
      <w:jc w:val="left"/>
    </w:pPr>
    <w:rPr>
      <w:rFonts w:hAnsi="宋体"/>
    </w:rPr>
  </w:style>
  <w:style w:type="paragraph" w:customStyle="1" w:styleId="802">
    <w:name w:val="样式 标题 3Heading 3 - oldH3H31H32H33H34H35H36H37H38H39H..."/>
    <w:basedOn w:val="6"/>
    <w:qFormat/>
    <w:uiPriority w:val="0"/>
    <w:pPr>
      <w:keepNext w:val="0"/>
      <w:tabs>
        <w:tab w:val="left" w:pos="840"/>
        <w:tab w:val="left" w:pos="1740"/>
      </w:tabs>
      <w:autoSpaceDE/>
      <w:autoSpaceDN/>
      <w:spacing w:before="0" w:after="0" w:line="300" w:lineRule="auto"/>
      <w:ind w:left="1740" w:hanging="420"/>
      <w:jc w:val="both"/>
    </w:pPr>
    <w:rPr>
      <w:bCs/>
      <w:u w:val="none"/>
    </w:rPr>
  </w:style>
  <w:style w:type="paragraph" w:customStyle="1" w:styleId="803">
    <w:name w:val="样式 正文文本正文文字 + 段后: 0.5 行"/>
    <w:basedOn w:val="30"/>
    <w:qFormat/>
    <w:uiPriority w:val="0"/>
    <w:pPr>
      <w:tabs>
        <w:tab w:val="clear" w:pos="567"/>
      </w:tabs>
      <w:spacing w:before="0" w:afterLines="50" w:line="360" w:lineRule="auto"/>
      <w:ind w:firstLine="200" w:firstLineChars="200"/>
    </w:pPr>
  </w:style>
  <w:style w:type="paragraph" w:customStyle="1" w:styleId="804">
    <w:name w:val="正文无缩进"/>
    <w:qFormat/>
    <w:uiPriority w:val="0"/>
    <w:pPr>
      <w:shd w:val="clear" w:color="auto" w:fill="FFFFFF"/>
      <w:jc w:val="both"/>
    </w:pPr>
    <w:rPr>
      <w:rFonts w:ascii="宋体" w:hAnsi="宋体" w:eastAsia="宋体" w:cs="Times New Roman"/>
      <w:sz w:val="24"/>
      <w:lang w:val="en-US" w:eastAsia="zh-CN" w:bidi="ar-SA"/>
    </w:rPr>
  </w:style>
  <w:style w:type="paragraph" w:customStyle="1" w:styleId="805">
    <w:name w:val="金宏图题注"/>
    <w:basedOn w:val="20"/>
    <w:qFormat/>
    <w:uiPriority w:val="0"/>
    <w:pPr>
      <w:spacing w:line="240" w:lineRule="auto"/>
      <w:jc w:val="center"/>
    </w:pPr>
    <w:rPr>
      <w:rFonts w:ascii="宋体" w:hAnsi="宋体" w:eastAsia="宋体" w:cs="宋体"/>
      <w:b/>
      <w:bCs/>
      <w:sz w:val="24"/>
    </w:rPr>
  </w:style>
  <w:style w:type="paragraph" w:customStyle="1" w:styleId="806">
    <w:name w:val="HD正文1"/>
    <w:basedOn w:val="1"/>
    <w:next w:val="31"/>
    <w:qFormat/>
    <w:uiPriority w:val="0"/>
    <w:pPr>
      <w:autoSpaceDE w:val="0"/>
      <w:autoSpaceDN w:val="0"/>
      <w:adjustRightInd w:val="0"/>
      <w:ind w:firstLine="510"/>
    </w:pPr>
    <w:rPr>
      <w:rFonts w:ascii="仿宋_GB2312" w:hAnsi="Arial" w:eastAsia="仿宋_GB2312"/>
      <w:color w:val="000000"/>
      <w:sz w:val="28"/>
      <w:szCs w:val="20"/>
    </w:rPr>
  </w:style>
  <w:style w:type="paragraph" w:customStyle="1" w:styleId="807">
    <w:name w:val="正文2"/>
    <w:basedOn w:val="1"/>
    <w:qFormat/>
    <w:uiPriority w:val="0"/>
    <w:pPr>
      <w:spacing w:beforeLines="50" w:afterLines="50" w:line="0" w:lineRule="atLeast"/>
      <w:ind w:firstLine="480" w:firstLineChars="200"/>
    </w:pPr>
    <w:rPr>
      <w:sz w:val="24"/>
    </w:rPr>
  </w:style>
  <w:style w:type="paragraph" w:customStyle="1" w:styleId="808">
    <w:name w:val="已访问的超级链接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809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30"/>
      <w:szCs w:val="30"/>
      <w:lang w:eastAsia="en-US"/>
    </w:rPr>
  </w:style>
  <w:style w:type="paragraph" w:customStyle="1" w:styleId="810">
    <w:name w:val="方案-正文"/>
    <w:basedOn w:val="73"/>
    <w:qFormat/>
    <w:uiPriority w:val="0"/>
    <w:pPr>
      <w:ind w:firstLine="540" w:firstLineChars="225"/>
    </w:pPr>
  </w:style>
  <w:style w:type="paragraph" w:customStyle="1" w:styleId="811">
    <w:name w:val="标题3下标题"/>
    <w:basedOn w:val="1"/>
    <w:next w:val="1"/>
    <w:qFormat/>
    <w:uiPriority w:val="0"/>
    <w:rPr>
      <w:rFonts w:eastAsia="楷体_GB2312"/>
      <w:b/>
      <w:bCs/>
      <w:sz w:val="24"/>
      <w:bdr w:val="single" w:color="auto" w:sz="4" w:space="0"/>
    </w:rPr>
  </w:style>
  <w:style w:type="paragraph" w:customStyle="1" w:styleId="812">
    <w:name w:val="首页标题2"/>
    <w:basedOn w:val="1"/>
    <w:qFormat/>
    <w:uiPriority w:val="0"/>
    <w:pPr>
      <w:adjustRightInd w:val="0"/>
      <w:textAlignment w:val="baseline"/>
    </w:pPr>
    <w:rPr>
      <w:rFonts w:ascii="隶书_GB2312" w:eastAsia="隶书_GB2312"/>
      <w:kern w:val="0"/>
      <w:sz w:val="24"/>
    </w:rPr>
  </w:style>
  <w:style w:type="paragraph" w:customStyle="1" w:styleId="813">
    <w:name w:val="Char Char3"/>
    <w:basedOn w:val="1"/>
    <w:qFormat/>
    <w:uiPriority w:val="0"/>
    <w:pPr>
      <w:widowControl/>
      <w:spacing w:line="360" w:lineRule="auto"/>
      <w:ind w:firstLine="200" w:firstLineChars="200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814">
    <w:name w:val="figure_no"/>
    <w:basedOn w:val="1"/>
    <w:next w:val="1"/>
    <w:qFormat/>
    <w:uiPriority w:val="0"/>
    <w:pPr>
      <w:widowControl/>
      <w:spacing w:line="360" w:lineRule="auto"/>
      <w:jc w:val="center"/>
    </w:pPr>
    <w:rPr>
      <w:spacing w:val="20"/>
      <w:kern w:val="0"/>
      <w:sz w:val="24"/>
    </w:rPr>
  </w:style>
  <w:style w:type="table" w:customStyle="1" w:styleId="815">
    <w:name w:val="Table Normal"/>
    <w:unhideWhenUsed/>
    <w:qFormat/>
    <w:uiPriority w:val="2"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6">
    <w:name w:val="中等深浅网格 3 - 强调文字颜色 21"/>
    <w:basedOn w:val="75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lastRow"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firstCol"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DFA7A6"/>
      </w:tcPr>
    </w:tblStylePr>
  </w:style>
  <w:style w:type="table" w:customStyle="1" w:styleId="817">
    <w:name w:val="中等深浅网格 3 - 强调文字颜色 41"/>
    <w:basedOn w:val="75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lastRow"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firstCol"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BFB1D0"/>
      </w:tcPr>
    </w:tblStylePr>
  </w:style>
  <w:style w:type="table" w:customStyle="1" w:styleId="818">
    <w:name w:val="中等深浅网格 3 - 强调文字颜色 11"/>
    <w:basedOn w:val="75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lastRow"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firstCol"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7BFDE"/>
      </w:tcPr>
    </w:tblStylePr>
  </w:style>
  <w:style w:type="table" w:customStyle="1" w:styleId="819">
    <w:name w:val="中等深浅网格 31"/>
    <w:basedOn w:val="75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lastRow"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firstCol"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808080"/>
      </w:tcPr>
    </w:tblStylePr>
  </w:style>
  <w:style w:type="table" w:customStyle="1" w:styleId="820">
    <w:name w:val="中等深浅网格 3 - 强调文字颜色 61"/>
    <w:basedOn w:val="75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table" w:customStyle="1" w:styleId="821">
    <w:name w:val="中等深浅网格 3 - 强调文字颜色 31"/>
    <w:basedOn w:val="75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lastRow"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firstCol"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CDDDAC"/>
      </w:tcPr>
    </w:tblStylePr>
  </w:style>
  <w:style w:type="table" w:customStyle="1" w:styleId="822">
    <w:name w:val="中等深浅网格 3 - 强调文字颜色 51"/>
    <w:basedOn w:val="75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lastRow"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firstCol"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5D5E2"/>
      </w:tcPr>
    </w:tblStylePr>
  </w:style>
  <w:style w:type="table" w:customStyle="1" w:styleId="823">
    <w:name w:val="彩色网格 - 强调文字颜色 61"/>
    <w:basedOn w:val="75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cPr>
        <w:shd w:val="clear" w:color="auto" w:fill="FBD4B4"/>
      </w:tcPr>
    </w:tblStylePr>
    <w:tblStylePr w:type="lastRow">
      <w:rPr>
        <w:b/>
        <w:bCs/>
        <w:color w:val="000000"/>
      </w:rPr>
      <w:tcPr>
        <w:shd w:val="clear" w:color="auto" w:fill="FBD4B4"/>
      </w:tcPr>
    </w:tblStylePr>
    <w:tblStylePr w:type="firstCol">
      <w:rPr>
        <w:color w:val="FFFFFF"/>
      </w:rPr>
      <w:tcPr>
        <w:shd w:val="clear" w:color="auto" w:fill="E36C0A"/>
      </w:tcPr>
    </w:tblStylePr>
    <w:tblStylePr w:type="lastCol">
      <w:rPr>
        <w:color w:val="FFFFFF"/>
      </w:rPr>
      <w:tcPr>
        <w:shd w:val="clear" w:color="auto" w:fill="E36C0A"/>
      </w:tcPr>
    </w:tblStylePr>
    <w:tblStylePr w:type="band1Vert">
      <w:tcPr>
        <w:shd w:val="clear" w:color="auto" w:fill="FBCAA2"/>
      </w:tcPr>
    </w:tblStylePr>
    <w:tblStylePr w:type="band1Horz">
      <w:tcPr>
        <w:shd w:val="clear" w:color="auto" w:fill="FBCAA2"/>
      </w:tcPr>
    </w:tblStylePr>
  </w:style>
  <w:style w:type="table" w:customStyle="1" w:styleId="824">
    <w:name w:val="网格型1"/>
    <w:basedOn w:val="7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25">
    <w:name w:val="表格样式1"/>
    <w:basedOn w:val="75"/>
    <w:qFormat/>
    <w:uiPriority w:val="0"/>
    <w:pPr>
      <w:snapToGrid w:val="0"/>
      <w:spacing w:line="312" w:lineRule="auto"/>
    </w:pPr>
    <w:rPr>
      <w:rFonts w:ascii="Courier New" w:hAnsi="Courier New"/>
      <w:sz w:val="18"/>
      <w:szCs w:val="18"/>
    </w:rPr>
    <w:tblPr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V w:val="single" w:color="auto" w:sz="6" w:space="0"/>
      </w:tblBorders>
    </w:tblPr>
    <w:trPr>
      <w:cantSplit/>
    </w:trPr>
    <w:tcPr>
      <w:tcMar>
        <w:top w:w="28" w:type="dxa"/>
        <w:left w:w="57" w:type="dxa"/>
        <w:bottom w:w="28" w:type="dxa"/>
        <w:right w:w="57" w:type="dxa"/>
      </w:tcMar>
    </w:tcPr>
    <w:tblStylePr w:type="firstRow">
      <w:pPr>
        <w:wordWrap/>
        <w:jc w:val="center"/>
      </w:pPr>
      <w:tblPr/>
      <w:trPr>
        <w:tblHeader/>
      </w:trPr>
      <w:tcPr>
        <w:tc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il"/>
          <w:insideV w:val="single" w:sz="6" w:space="0"/>
          <w:tl2br w:val="nil"/>
          <w:tr2bl w:val="nil"/>
        </w:tcBorders>
      </w:tcPr>
    </w:tblStylePr>
    <w:tblStylePr w:type="firstCol">
      <w:pPr>
        <w:wordWrap/>
        <w:jc w:val="center"/>
      </w:pPr>
    </w:tblStylePr>
  </w:style>
  <w:style w:type="table" w:customStyle="1" w:styleId="826">
    <w:name w:val="网格表 4 - 着色 11"/>
    <w:basedOn w:val="75"/>
    <w:qFormat/>
    <w:uiPriority w:val="49"/>
    <w:rPr>
      <w:rFonts w:ascii="Calibri" w:hAnsi="Calibri"/>
      <w:kern w:val="2"/>
      <w:sz w:val="21"/>
      <w:szCs w:val="22"/>
    </w:rPr>
    <w:tblPr>
      <w:tblBorders>
        <w:top w:val="single" w:color="95B3D7" w:sz="4" w:space="0"/>
        <w:left w:val="single" w:color="95B3D7" w:sz="4" w:space="0"/>
        <w:bottom w:val="single" w:color="95B3D7" w:sz="4" w:space="0"/>
        <w:right w:val="single" w:color="95B3D7" w:sz="4" w:space="0"/>
        <w:insideH w:val="single" w:color="95B3D7" w:sz="4" w:space="0"/>
        <w:insideV w:val="single" w:color="95B3D7" w:sz="4" w:space="0"/>
      </w:tblBorders>
    </w:tblPr>
    <w:tblStylePr w:type="firstRow">
      <w:rPr>
        <w:b/>
        <w:bCs/>
        <w:color w:val="FFFFFF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rPr>
        <w:b/>
        <w:bCs/>
      </w:rPr>
      <w:tcPr>
        <w:tcBorders>
          <w:top w:val="double" w:color="4F81B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/>
      </w:tcPr>
    </w:tblStylePr>
    <w:tblStylePr w:type="band1Horz">
      <w:tcPr>
        <w:shd w:val="clear" w:color="auto" w:fill="DBE5F1"/>
      </w:tcPr>
    </w:tblStylePr>
  </w:style>
  <w:style w:type="table" w:customStyle="1" w:styleId="827">
    <w:name w:val="网格型2"/>
    <w:basedOn w:val="7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28">
    <w:name w:val="纯文本 Char1"/>
    <w:qFormat/>
    <w:uiPriority w:val="0"/>
    <w:rPr>
      <w:rFonts w:ascii="宋体" w:hAnsi="Courier New" w:eastAsia="宋体"/>
    </w:rPr>
  </w:style>
  <w:style w:type="paragraph" w:customStyle="1" w:styleId="829">
    <w:name w:val="正文一"/>
    <w:basedOn w:val="1"/>
    <w:link w:val="830"/>
    <w:qFormat/>
    <w:uiPriority w:val="0"/>
    <w:pPr>
      <w:widowControl/>
      <w:spacing w:line="360" w:lineRule="auto"/>
      <w:ind w:firstLine="200" w:firstLineChars="200"/>
      <w:jc w:val="left"/>
    </w:pPr>
    <w:rPr>
      <w:rFonts w:ascii="Calibri" w:hAnsi="Calibri"/>
      <w:kern w:val="0"/>
      <w:sz w:val="24"/>
      <w:lang w:bidi="en-US"/>
    </w:rPr>
  </w:style>
  <w:style w:type="character" w:customStyle="1" w:styleId="830">
    <w:name w:val="正文一 字符"/>
    <w:link w:val="829"/>
    <w:qFormat/>
    <w:uiPriority w:val="0"/>
    <w:rPr>
      <w:rFonts w:ascii="Calibri" w:hAnsi="Calibri"/>
      <w:sz w:val="24"/>
      <w:szCs w:val="24"/>
      <w:lang w:bidi="en-US"/>
    </w:rPr>
  </w:style>
  <w:style w:type="character" w:customStyle="1" w:styleId="831">
    <w:name w:val="书籍标题2"/>
    <w:qFormat/>
    <w:uiPriority w:val="33"/>
    <w:rPr>
      <w:b/>
      <w:bCs/>
      <w:smallCaps/>
      <w:spacing w:val="5"/>
    </w:rPr>
  </w:style>
  <w:style w:type="paragraph" w:customStyle="1" w:styleId="832">
    <w:name w:val="TOC 标题3"/>
    <w:basedOn w:val="3"/>
    <w:next w:val="1"/>
    <w:qFormat/>
    <w:uiPriority w:val="39"/>
    <w:pPr>
      <w:widowControl/>
      <w:tabs>
        <w:tab w:val="right" w:leader="dot" w:pos="8720"/>
      </w:tabs>
      <w:autoSpaceDE/>
      <w:autoSpaceDN/>
      <w:adjustRightInd/>
      <w:spacing w:before="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833">
    <w:name w:val="修订3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34">
    <w:name w:val="正文 A"/>
    <w:qFormat/>
    <w:uiPriority w:val="99"/>
    <w:pPr>
      <w:framePr w:wrap="around" w:vAnchor="margin" w:hAnchor="text" w:y="1"/>
      <w:widowControl w:val="0"/>
      <w:jc w:val="both"/>
    </w:pPr>
    <w:rPr>
      <w:rFonts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835">
    <w:name w:val="书籍标题3"/>
    <w:qFormat/>
    <w:uiPriority w:val="33"/>
    <w:rPr>
      <w:b/>
      <w:bCs/>
      <w:smallCaps/>
      <w:spacing w:val="5"/>
    </w:rPr>
  </w:style>
  <w:style w:type="paragraph" w:customStyle="1" w:styleId="836">
    <w:name w:val="TOC 标题4"/>
    <w:basedOn w:val="3"/>
    <w:next w:val="1"/>
    <w:qFormat/>
    <w:uiPriority w:val="39"/>
    <w:pPr>
      <w:widowControl/>
      <w:tabs>
        <w:tab w:val="right" w:leader="dot" w:pos="8720"/>
      </w:tabs>
      <w:autoSpaceDE/>
      <w:autoSpaceDN/>
      <w:adjustRightInd/>
      <w:spacing w:before="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837">
    <w:name w:val="修订4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38">
    <w:name w:val="列表段落1"/>
    <w:basedOn w:val="1"/>
    <w:qFormat/>
    <w:uiPriority w:val="34"/>
    <w:pPr>
      <w:ind w:firstLine="420" w:firstLineChars="200"/>
    </w:pPr>
  </w:style>
  <w:style w:type="table" w:customStyle="1" w:styleId="839">
    <w:name w:val="网格型3"/>
    <w:basedOn w:val="75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customXml" Target="../customXml/item93.xml"/><Relationship Id="rId98" Type="http://schemas.openxmlformats.org/officeDocument/2006/relationships/customXml" Target="../customXml/item92.xml"/><Relationship Id="rId97" Type="http://schemas.openxmlformats.org/officeDocument/2006/relationships/customXml" Target="../customXml/item91.xml"/><Relationship Id="rId96" Type="http://schemas.openxmlformats.org/officeDocument/2006/relationships/customXml" Target="../customXml/item90.xml"/><Relationship Id="rId95" Type="http://schemas.openxmlformats.org/officeDocument/2006/relationships/customXml" Target="../customXml/item89.xml"/><Relationship Id="rId94" Type="http://schemas.openxmlformats.org/officeDocument/2006/relationships/customXml" Target="../customXml/item88.xml"/><Relationship Id="rId93" Type="http://schemas.openxmlformats.org/officeDocument/2006/relationships/customXml" Target="../customXml/item87.xml"/><Relationship Id="rId92" Type="http://schemas.openxmlformats.org/officeDocument/2006/relationships/customXml" Target="../customXml/item86.xml"/><Relationship Id="rId91" Type="http://schemas.openxmlformats.org/officeDocument/2006/relationships/customXml" Target="../customXml/item85.xml"/><Relationship Id="rId90" Type="http://schemas.openxmlformats.org/officeDocument/2006/relationships/customXml" Target="../customXml/item84.xml"/><Relationship Id="rId9" Type="http://schemas.openxmlformats.org/officeDocument/2006/relationships/customXml" Target="../customXml/item3.xml"/><Relationship Id="rId89" Type="http://schemas.openxmlformats.org/officeDocument/2006/relationships/customXml" Target="../customXml/item83.xml"/><Relationship Id="rId88" Type="http://schemas.openxmlformats.org/officeDocument/2006/relationships/customXml" Target="../customXml/item82.xml"/><Relationship Id="rId87" Type="http://schemas.openxmlformats.org/officeDocument/2006/relationships/customXml" Target="../customXml/item81.xml"/><Relationship Id="rId86" Type="http://schemas.openxmlformats.org/officeDocument/2006/relationships/customXml" Target="../customXml/item80.xml"/><Relationship Id="rId85" Type="http://schemas.openxmlformats.org/officeDocument/2006/relationships/customXml" Target="../customXml/item79.xml"/><Relationship Id="rId84" Type="http://schemas.openxmlformats.org/officeDocument/2006/relationships/customXml" Target="../customXml/item78.xml"/><Relationship Id="rId83" Type="http://schemas.openxmlformats.org/officeDocument/2006/relationships/customXml" Target="../customXml/item77.xml"/><Relationship Id="rId82" Type="http://schemas.openxmlformats.org/officeDocument/2006/relationships/customXml" Target="../customXml/item76.xml"/><Relationship Id="rId81" Type="http://schemas.openxmlformats.org/officeDocument/2006/relationships/customXml" Target="../customXml/item75.xml"/><Relationship Id="rId80" Type="http://schemas.openxmlformats.org/officeDocument/2006/relationships/customXml" Target="../customXml/item74.xml"/><Relationship Id="rId8" Type="http://schemas.openxmlformats.org/officeDocument/2006/relationships/customXml" Target="../customXml/item2.xml"/><Relationship Id="rId79" Type="http://schemas.openxmlformats.org/officeDocument/2006/relationships/customXml" Target="../customXml/item73.xml"/><Relationship Id="rId78" Type="http://schemas.openxmlformats.org/officeDocument/2006/relationships/customXml" Target="../customXml/item72.xml"/><Relationship Id="rId77" Type="http://schemas.openxmlformats.org/officeDocument/2006/relationships/customXml" Target="../customXml/item71.xml"/><Relationship Id="rId76" Type="http://schemas.openxmlformats.org/officeDocument/2006/relationships/customXml" Target="../customXml/item70.xml"/><Relationship Id="rId75" Type="http://schemas.openxmlformats.org/officeDocument/2006/relationships/customXml" Target="../customXml/item69.xml"/><Relationship Id="rId74" Type="http://schemas.openxmlformats.org/officeDocument/2006/relationships/customXml" Target="../customXml/item68.xml"/><Relationship Id="rId73" Type="http://schemas.openxmlformats.org/officeDocument/2006/relationships/customXml" Target="../customXml/item67.xml"/><Relationship Id="rId72" Type="http://schemas.openxmlformats.org/officeDocument/2006/relationships/customXml" Target="../customXml/item66.xml"/><Relationship Id="rId71" Type="http://schemas.openxmlformats.org/officeDocument/2006/relationships/customXml" Target="../customXml/item65.xml"/><Relationship Id="rId70" Type="http://schemas.openxmlformats.org/officeDocument/2006/relationships/customXml" Target="../customXml/item64.xml"/><Relationship Id="rId7" Type="http://schemas.openxmlformats.org/officeDocument/2006/relationships/customXml" Target="../customXml/item1.xml"/><Relationship Id="rId69" Type="http://schemas.openxmlformats.org/officeDocument/2006/relationships/customXml" Target="../customXml/item63.xml"/><Relationship Id="rId68" Type="http://schemas.openxmlformats.org/officeDocument/2006/relationships/customXml" Target="../customXml/item62.xml"/><Relationship Id="rId67" Type="http://schemas.openxmlformats.org/officeDocument/2006/relationships/customXml" Target="../customXml/item61.xml"/><Relationship Id="rId66" Type="http://schemas.openxmlformats.org/officeDocument/2006/relationships/customXml" Target="../customXml/item60.xml"/><Relationship Id="rId65" Type="http://schemas.openxmlformats.org/officeDocument/2006/relationships/customXml" Target="../customXml/item59.xml"/><Relationship Id="rId64" Type="http://schemas.openxmlformats.org/officeDocument/2006/relationships/customXml" Target="../customXml/item58.xml"/><Relationship Id="rId63" Type="http://schemas.openxmlformats.org/officeDocument/2006/relationships/customXml" Target="../customXml/item57.xml"/><Relationship Id="rId62" Type="http://schemas.openxmlformats.org/officeDocument/2006/relationships/customXml" Target="../customXml/item56.xml"/><Relationship Id="rId61" Type="http://schemas.openxmlformats.org/officeDocument/2006/relationships/customXml" Target="../customXml/item55.xml"/><Relationship Id="rId60" Type="http://schemas.openxmlformats.org/officeDocument/2006/relationships/customXml" Target="../customXml/item54.xml"/><Relationship Id="rId6" Type="http://schemas.openxmlformats.org/officeDocument/2006/relationships/numbering" Target="numbering.xml"/><Relationship Id="rId59" Type="http://schemas.openxmlformats.org/officeDocument/2006/relationships/customXml" Target="../customXml/item53.xml"/><Relationship Id="rId58" Type="http://schemas.openxmlformats.org/officeDocument/2006/relationships/customXml" Target="../customXml/item52.xml"/><Relationship Id="rId57" Type="http://schemas.openxmlformats.org/officeDocument/2006/relationships/customXml" Target="../customXml/item51.xml"/><Relationship Id="rId56" Type="http://schemas.openxmlformats.org/officeDocument/2006/relationships/customXml" Target="../customXml/item50.xml"/><Relationship Id="rId55" Type="http://schemas.openxmlformats.org/officeDocument/2006/relationships/customXml" Target="../customXml/item49.xml"/><Relationship Id="rId54" Type="http://schemas.openxmlformats.org/officeDocument/2006/relationships/customXml" Target="../customXml/item48.xml"/><Relationship Id="rId53" Type="http://schemas.openxmlformats.org/officeDocument/2006/relationships/customXml" Target="../customXml/item47.xml"/><Relationship Id="rId52" Type="http://schemas.openxmlformats.org/officeDocument/2006/relationships/customXml" Target="../customXml/item46.xml"/><Relationship Id="rId51" Type="http://schemas.openxmlformats.org/officeDocument/2006/relationships/customXml" Target="../customXml/item45.xml"/><Relationship Id="rId50" Type="http://schemas.openxmlformats.org/officeDocument/2006/relationships/customXml" Target="../customXml/item44.xml"/><Relationship Id="rId5" Type="http://schemas.openxmlformats.org/officeDocument/2006/relationships/theme" Target="theme/theme1.xml"/><Relationship Id="rId49" Type="http://schemas.openxmlformats.org/officeDocument/2006/relationships/customXml" Target="../customXml/item43.xml"/><Relationship Id="rId48" Type="http://schemas.openxmlformats.org/officeDocument/2006/relationships/customXml" Target="../customXml/item42.xml"/><Relationship Id="rId47" Type="http://schemas.openxmlformats.org/officeDocument/2006/relationships/customXml" Target="../customXml/item41.xml"/><Relationship Id="rId46" Type="http://schemas.openxmlformats.org/officeDocument/2006/relationships/customXml" Target="../customXml/item40.xml"/><Relationship Id="rId45" Type="http://schemas.openxmlformats.org/officeDocument/2006/relationships/customXml" Target="../customXml/item39.xml"/><Relationship Id="rId44" Type="http://schemas.openxmlformats.org/officeDocument/2006/relationships/customXml" Target="../customXml/item38.xml"/><Relationship Id="rId43" Type="http://schemas.openxmlformats.org/officeDocument/2006/relationships/customXml" Target="../customXml/item37.xml"/><Relationship Id="rId42" Type="http://schemas.openxmlformats.org/officeDocument/2006/relationships/customXml" Target="../customXml/item36.xml"/><Relationship Id="rId41" Type="http://schemas.openxmlformats.org/officeDocument/2006/relationships/customXml" Target="../customXml/item35.xml"/><Relationship Id="rId40" Type="http://schemas.openxmlformats.org/officeDocument/2006/relationships/customXml" Target="../customXml/item34.xml"/><Relationship Id="rId4" Type="http://schemas.openxmlformats.org/officeDocument/2006/relationships/footer" Target="footer2.xml"/><Relationship Id="rId39" Type="http://schemas.openxmlformats.org/officeDocument/2006/relationships/customXml" Target="../customXml/item33.xml"/><Relationship Id="rId38" Type="http://schemas.openxmlformats.org/officeDocument/2006/relationships/customXml" Target="../customXml/item32.xml"/><Relationship Id="rId37" Type="http://schemas.openxmlformats.org/officeDocument/2006/relationships/customXml" Target="../customXml/item31.xml"/><Relationship Id="rId36" Type="http://schemas.openxmlformats.org/officeDocument/2006/relationships/customXml" Target="../customXml/item30.xml"/><Relationship Id="rId35" Type="http://schemas.openxmlformats.org/officeDocument/2006/relationships/customXml" Target="../customXml/item29.xml"/><Relationship Id="rId34" Type="http://schemas.openxmlformats.org/officeDocument/2006/relationships/customXml" Target="../customXml/item28.xml"/><Relationship Id="rId33" Type="http://schemas.openxmlformats.org/officeDocument/2006/relationships/customXml" Target="../customXml/item27.xml"/><Relationship Id="rId32" Type="http://schemas.openxmlformats.org/officeDocument/2006/relationships/customXml" Target="../customXml/item26.xml"/><Relationship Id="rId31" Type="http://schemas.openxmlformats.org/officeDocument/2006/relationships/customXml" Target="../customXml/item25.xml"/><Relationship Id="rId30" Type="http://schemas.openxmlformats.org/officeDocument/2006/relationships/customXml" Target="../customXml/item24.xml"/><Relationship Id="rId3" Type="http://schemas.openxmlformats.org/officeDocument/2006/relationships/footer" Target="footer1.xml"/><Relationship Id="rId29" Type="http://schemas.openxmlformats.org/officeDocument/2006/relationships/customXml" Target="../customXml/item23.xml"/><Relationship Id="rId28" Type="http://schemas.openxmlformats.org/officeDocument/2006/relationships/customXml" Target="../customXml/item22.xml"/><Relationship Id="rId27" Type="http://schemas.openxmlformats.org/officeDocument/2006/relationships/customXml" Target="../customXml/item21.xml"/><Relationship Id="rId26" Type="http://schemas.openxmlformats.org/officeDocument/2006/relationships/customXml" Target="../customXml/item20.xml"/><Relationship Id="rId25" Type="http://schemas.openxmlformats.org/officeDocument/2006/relationships/customXml" Target="../customXml/item19.xml"/><Relationship Id="rId24" Type="http://schemas.openxmlformats.org/officeDocument/2006/relationships/customXml" Target="../customXml/item18.xml"/><Relationship Id="rId23" Type="http://schemas.openxmlformats.org/officeDocument/2006/relationships/customXml" Target="../customXml/item17.xml"/><Relationship Id="rId22" Type="http://schemas.openxmlformats.org/officeDocument/2006/relationships/customXml" Target="../customXml/item16.xml"/><Relationship Id="rId21" Type="http://schemas.openxmlformats.org/officeDocument/2006/relationships/customXml" Target="../customXml/item15.xml"/><Relationship Id="rId20" Type="http://schemas.openxmlformats.org/officeDocument/2006/relationships/customXml" Target="../customXml/item14.xml"/><Relationship Id="rId2" Type="http://schemas.openxmlformats.org/officeDocument/2006/relationships/settings" Target="settings.xml"/><Relationship Id="rId19" Type="http://schemas.openxmlformats.org/officeDocument/2006/relationships/customXml" Target="../customXml/item13.xml"/><Relationship Id="rId18" Type="http://schemas.openxmlformats.org/officeDocument/2006/relationships/customXml" Target="../customXml/item12.xml"/><Relationship Id="rId17" Type="http://schemas.openxmlformats.org/officeDocument/2006/relationships/customXml" Target="../customXml/item11.xml"/><Relationship Id="rId16" Type="http://schemas.openxmlformats.org/officeDocument/2006/relationships/customXml" Target="../customXml/item10.xml"/><Relationship Id="rId15" Type="http://schemas.openxmlformats.org/officeDocument/2006/relationships/customXml" Target="../customXml/item9.xml"/><Relationship Id="rId14" Type="http://schemas.openxmlformats.org/officeDocument/2006/relationships/customXml" Target="../customXml/item8.xml"/><Relationship Id="rId13" Type="http://schemas.openxmlformats.org/officeDocument/2006/relationships/customXml" Target="../customXml/item7.xml"/><Relationship Id="rId121" Type="http://schemas.openxmlformats.org/officeDocument/2006/relationships/fontTable" Target="fontTable.xml"/><Relationship Id="rId120" Type="http://schemas.openxmlformats.org/officeDocument/2006/relationships/customXml" Target="../customXml/item114.xml"/><Relationship Id="rId12" Type="http://schemas.openxmlformats.org/officeDocument/2006/relationships/customXml" Target="../customXml/item6.xml"/><Relationship Id="rId119" Type="http://schemas.openxmlformats.org/officeDocument/2006/relationships/customXml" Target="../customXml/item113.xml"/><Relationship Id="rId118" Type="http://schemas.openxmlformats.org/officeDocument/2006/relationships/customXml" Target="../customXml/item112.xml"/><Relationship Id="rId117" Type="http://schemas.openxmlformats.org/officeDocument/2006/relationships/customXml" Target="../customXml/item111.xml"/><Relationship Id="rId116" Type="http://schemas.openxmlformats.org/officeDocument/2006/relationships/customXml" Target="../customXml/item110.xml"/><Relationship Id="rId115" Type="http://schemas.openxmlformats.org/officeDocument/2006/relationships/customXml" Target="../customXml/item109.xml"/><Relationship Id="rId114" Type="http://schemas.openxmlformats.org/officeDocument/2006/relationships/customXml" Target="../customXml/item108.xml"/><Relationship Id="rId113" Type="http://schemas.openxmlformats.org/officeDocument/2006/relationships/customXml" Target="../customXml/item107.xml"/><Relationship Id="rId112" Type="http://schemas.openxmlformats.org/officeDocument/2006/relationships/customXml" Target="../customXml/item106.xml"/><Relationship Id="rId111" Type="http://schemas.openxmlformats.org/officeDocument/2006/relationships/customXml" Target="../customXml/item105.xml"/><Relationship Id="rId110" Type="http://schemas.openxmlformats.org/officeDocument/2006/relationships/customXml" Target="../customXml/item104.xml"/><Relationship Id="rId11" Type="http://schemas.openxmlformats.org/officeDocument/2006/relationships/customXml" Target="../customXml/item5.xml"/><Relationship Id="rId109" Type="http://schemas.openxmlformats.org/officeDocument/2006/relationships/customXml" Target="../customXml/item103.xml"/><Relationship Id="rId108" Type="http://schemas.openxmlformats.org/officeDocument/2006/relationships/customXml" Target="../customXml/item102.xml"/><Relationship Id="rId107" Type="http://schemas.openxmlformats.org/officeDocument/2006/relationships/customXml" Target="../customXml/item101.xml"/><Relationship Id="rId106" Type="http://schemas.openxmlformats.org/officeDocument/2006/relationships/customXml" Target="../customXml/item100.xml"/><Relationship Id="rId105" Type="http://schemas.openxmlformats.org/officeDocument/2006/relationships/customXml" Target="../customXml/item99.xml"/><Relationship Id="rId104" Type="http://schemas.openxmlformats.org/officeDocument/2006/relationships/customXml" Target="../customXml/item98.xml"/><Relationship Id="rId103" Type="http://schemas.openxmlformats.org/officeDocument/2006/relationships/customXml" Target="../customXml/item97.xml"/><Relationship Id="rId102" Type="http://schemas.openxmlformats.org/officeDocument/2006/relationships/customXml" Target="../customXml/item96.xml"/><Relationship Id="rId101" Type="http://schemas.openxmlformats.org/officeDocument/2006/relationships/customXml" Target="../customXml/item95.xml"/><Relationship Id="rId100" Type="http://schemas.openxmlformats.org/officeDocument/2006/relationships/customXml" Target="../customXml/item94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C916-05DD-4FA0-B156-40BBACB955AB}">
  <ds:schemaRefs/>
</ds:datastoreItem>
</file>

<file path=customXml/itemProps10.xml><?xml version="1.0" encoding="utf-8"?>
<ds:datastoreItem xmlns:ds="http://schemas.openxmlformats.org/officeDocument/2006/customXml" ds:itemID="{1C5DF4F2-6965-4964-AA63-07D786F7FF0D}">
  <ds:schemaRefs/>
</ds:datastoreItem>
</file>

<file path=customXml/itemProps100.xml><?xml version="1.0" encoding="utf-8"?>
<ds:datastoreItem xmlns:ds="http://schemas.openxmlformats.org/officeDocument/2006/customXml" ds:itemID="{96E18575-06A2-40DA-B57B-3EBD06A745DA}">
  <ds:schemaRefs/>
</ds:datastoreItem>
</file>

<file path=customXml/itemProps101.xml><?xml version="1.0" encoding="utf-8"?>
<ds:datastoreItem xmlns:ds="http://schemas.openxmlformats.org/officeDocument/2006/customXml" ds:itemID="{5CFCA739-42E2-4611-9D28-847F4ABD16DF}">
  <ds:schemaRefs/>
</ds:datastoreItem>
</file>

<file path=customXml/itemProps102.xml><?xml version="1.0" encoding="utf-8"?>
<ds:datastoreItem xmlns:ds="http://schemas.openxmlformats.org/officeDocument/2006/customXml" ds:itemID="{77D59011-72EF-4935-B589-C0C0DEFF7F54}">
  <ds:schemaRefs/>
</ds:datastoreItem>
</file>

<file path=customXml/itemProps103.xml><?xml version="1.0" encoding="utf-8"?>
<ds:datastoreItem xmlns:ds="http://schemas.openxmlformats.org/officeDocument/2006/customXml" ds:itemID="{FE4D42B1-CF62-40DA-B5FC-5E12A291BB44}">
  <ds:schemaRefs/>
</ds:datastoreItem>
</file>

<file path=customXml/itemProps104.xml><?xml version="1.0" encoding="utf-8"?>
<ds:datastoreItem xmlns:ds="http://schemas.openxmlformats.org/officeDocument/2006/customXml" ds:itemID="{1D3146D7-EFAA-4E1D-9DBB-CDC8CBFD5928}">
  <ds:schemaRefs/>
</ds:datastoreItem>
</file>

<file path=customXml/itemProps105.xml><?xml version="1.0" encoding="utf-8"?>
<ds:datastoreItem xmlns:ds="http://schemas.openxmlformats.org/officeDocument/2006/customXml" ds:itemID="{A32BD441-2B3B-48E5-8822-E014C3AB6783}">
  <ds:schemaRefs/>
</ds:datastoreItem>
</file>

<file path=customXml/itemProps106.xml><?xml version="1.0" encoding="utf-8"?>
<ds:datastoreItem xmlns:ds="http://schemas.openxmlformats.org/officeDocument/2006/customXml" ds:itemID="{8101FE28-4791-4C1C-822C-0EF1809F8B68}">
  <ds:schemaRefs/>
</ds:datastoreItem>
</file>

<file path=customXml/itemProps107.xml><?xml version="1.0" encoding="utf-8"?>
<ds:datastoreItem xmlns:ds="http://schemas.openxmlformats.org/officeDocument/2006/customXml" ds:itemID="{4C50E4F8-01EE-4E97-9273-2A989A26862A}">
  <ds:schemaRefs/>
</ds:datastoreItem>
</file>

<file path=customXml/itemProps108.xml><?xml version="1.0" encoding="utf-8"?>
<ds:datastoreItem xmlns:ds="http://schemas.openxmlformats.org/officeDocument/2006/customXml" ds:itemID="{23297C37-90E6-4904-B833-628218F0B3EA}">
  <ds:schemaRefs/>
</ds:datastoreItem>
</file>

<file path=customXml/itemProps109.xml><?xml version="1.0" encoding="utf-8"?>
<ds:datastoreItem xmlns:ds="http://schemas.openxmlformats.org/officeDocument/2006/customXml" ds:itemID="{22A8665E-D7B2-4775-BC1B-E326FD3A6FE4}">
  <ds:schemaRefs/>
</ds:datastoreItem>
</file>

<file path=customXml/itemProps11.xml><?xml version="1.0" encoding="utf-8"?>
<ds:datastoreItem xmlns:ds="http://schemas.openxmlformats.org/officeDocument/2006/customXml" ds:itemID="{62CB2540-0C6B-4A23-9FE5-E8F4827BA218}">
  <ds:schemaRefs/>
</ds:datastoreItem>
</file>

<file path=customXml/itemProps110.xml><?xml version="1.0" encoding="utf-8"?>
<ds:datastoreItem xmlns:ds="http://schemas.openxmlformats.org/officeDocument/2006/customXml" ds:itemID="{E1E02CBE-CC40-4310-85D2-76D535294C57}">
  <ds:schemaRefs/>
</ds:datastoreItem>
</file>

<file path=customXml/itemProps111.xml><?xml version="1.0" encoding="utf-8"?>
<ds:datastoreItem xmlns:ds="http://schemas.openxmlformats.org/officeDocument/2006/customXml" ds:itemID="{F1AB78F1-E3B7-4B4D-9800-A1B004DE1948}">
  <ds:schemaRefs/>
</ds:datastoreItem>
</file>

<file path=customXml/itemProps112.xml><?xml version="1.0" encoding="utf-8"?>
<ds:datastoreItem xmlns:ds="http://schemas.openxmlformats.org/officeDocument/2006/customXml" ds:itemID="{A8566FA6-DD62-4CE8-8B3F-73E054015E00}">
  <ds:schemaRefs/>
</ds:datastoreItem>
</file>

<file path=customXml/itemProps113.xml><?xml version="1.0" encoding="utf-8"?>
<ds:datastoreItem xmlns:ds="http://schemas.openxmlformats.org/officeDocument/2006/customXml" ds:itemID="{E92FC637-17A2-48B2-8D8E-40C0E9E75FF8}">
  <ds:schemaRefs/>
</ds:datastoreItem>
</file>

<file path=customXml/itemProps114.xml><?xml version="1.0" encoding="utf-8"?>
<ds:datastoreItem xmlns:ds="http://schemas.openxmlformats.org/officeDocument/2006/customXml" ds:itemID="{8A887D11-4482-41AA-B8F2-73F82D469C4E}">
  <ds:schemaRefs/>
</ds:datastoreItem>
</file>

<file path=customXml/itemProps12.xml><?xml version="1.0" encoding="utf-8"?>
<ds:datastoreItem xmlns:ds="http://schemas.openxmlformats.org/officeDocument/2006/customXml" ds:itemID="{B5E30D93-769C-4EEA-934C-93A9EFA7B692}">
  <ds:schemaRefs/>
</ds:datastoreItem>
</file>

<file path=customXml/itemProps13.xml><?xml version="1.0" encoding="utf-8"?>
<ds:datastoreItem xmlns:ds="http://schemas.openxmlformats.org/officeDocument/2006/customXml" ds:itemID="{D8AE383A-C6AA-4DDE-A45D-E68B8037B215}">
  <ds:schemaRefs/>
</ds:datastoreItem>
</file>

<file path=customXml/itemProps14.xml><?xml version="1.0" encoding="utf-8"?>
<ds:datastoreItem xmlns:ds="http://schemas.openxmlformats.org/officeDocument/2006/customXml" ds:itemID="{9285DE79-BD15-4292-8953-A283283F1FCC}">
  <ds:schemaRefs/>
</ds:datastoreItem>
</file>

<file path=customXml/itemProps15.xml><?xml version="1.0" encoding="utf-8"?>
<ds:datastoreItem xmlns:ds="http://schemas.openxmlformats.org/officeDocument/2006/customXml" ds:itemID="{2AB4F6D4-35A2-453B-B805-BCC70734B3D3}">
  <ds:schemaRefs/>
</ds:datastoreItem>
</file>

<file path=customXml/itemProps16.xml><?xml version="1.0" encoding="utf-8"?>
<ds:datastoreItem xmlns:ds="http://schemas.openxmlformats.org/officeDocument/2006/customXml" ds:itemID="{581CC774-627D-4B84-9702-114C80E65FBA}">
  <ds:schemaRefs/>
</ds:datastoreItem>
</file>

<file path=customXml/itemProps17.xml><?xml version="1.0" encoding="utf-8"?>
<ds:datastoreItem xmlns:ds="http://schemas.openxmlformats.org/officeDocument/2006/customXml" ds:itemID="{AEAAE32C-29CE-4045-AE3B-64AE42950FAB}">
  <ds:schemaRefs/>
</ds:datastoreItem>
</file>

<file path=customXml/itemProps18.xml><?xml version="1.0" encoding="utf-8"?>
<ds:datastoreItem xmlns:ds="http://schemas.openxmlformats.org/officeDocument/2006/customXml" ds:itemID="{0EE84ABF-25E6-4C72-BE7D-9B4B19A07314}">
  <ds:schemaRefs/>
</ds:datastoreItem>
</file>

<file path=customXml/itemProps19.xml><?xml version="1.0" encoding="utf-8"?>
<ds:datastoreItem xmlns:ds="http://schemas.openxmlformats.org/officeDocument/2006/customXml" ds:itemID="{93BEA85A-7013-4882-AB44-48104E56C88E}">
  <ds:schemaRefs/>
</ds:datastoreItem>
</file>

<file path=customXml/itemProps2.xml><?xml version="1.0" encoding="utf-8"?>
<ds:datastoreItem xmlns:ds="http://schemas.openxmlformats.org/officeDocument/2006/customXml" ds:itemID="{374CBD77-B531-4A37-BE0C-DEAF6319D5D2}">
  <ds:schemaRefs/>
</ds:datastoreItem>
</file>

<file path=customXml/itemProps20.xml><?xml version="1.0" encoding="utf-8"?>
<ds:datastoreItem xmlns:ds="http://schemas.openxmlformats.org/officeDocument/2006/customXml" ds:itemID="{E329E2E9-D5D2-4786-B1AC-560334EAA927}">
  <ds:schemaRefs/>
</ds:datastoreItem>
</file>

<file path=customXml/itemProps21.xml><?xml version="1.0" encoding="utf-8"?>
<ds:datastoreItem xmlns:ds="http://schemas.openxmlformats.org/officeDocument/2006/customXml" ds:itemID="{2E70FA69-A5A1-495F-B498-4713C64FB545}">
  <ds:schemaRefs/>
</ds:datastoreItem>
</file>

<file path=customXml/itemProps22.xml><?xml version="1.0" encoding="utf-8"?>
<ds:datastoreItem xmlns:ds="http://schemas.openxmlformats.org/officeDocument/2006/customXml" ds:itemID="{6B5394C7-D95E-4009-A93C-B4EE0F0AC300}">
  <ds:schemaRefs/>
</ds:datastoreItem>
</file>

<file path=customXml/itemProps23.xml><?xml version="1.0" encoding="utf-8"?>
<ds:datastoreItem xmlns:ds="http://schemas.openxmlformats.org/officeDocument/2006/customXml" ds:itemID="{0D16BD07-010E-41B1-A1FC-D5610C8A1991}">
  <ds:schemaRefs/>
</ds:datastoreItem>
</file>

<file path=customXml/itemProps24.xml><?xml version="1.0" encoding="utf-8"?>
<ds:datastoreItem xmlns:ds="http://schemas.openxmlformats.org/officeDocument/2006/customXml" ds:itemID="{0E347E62-FD49-41AE-9D4A-86627D4F41CC}">
  <ds:schemaRefs/>
</ds:datastoreItem>
</file>

<file path=customXml/itemProps25.xml><?xml version="1.0" encoding="utf-8"?>
<ds:datastoreItem xmlns:ds="http://schemas.openxmlformats.org/officeDocument/2006/customXml" ds:itemID="{F989552C-A7E4-4E06-9762-BAC179996DAE}">
  <ds:schemaRefs/>
</ds:datastoreItem>
</file>

<file path=customXml/itemProps26.xml><?xml version="1.0" encoding="utf-8"?>
<ds:datastoreItem xmlns:ds="http://schemas.openxmlformats.org/officeDocument/2006/customXml" ds:itemID="{C105B557-E006-43A5-98B0-02A8BBB2597F}">
  <ds:schemaRefs/>
</ds:datastoreItem>
</file>

<file path=customXml/itemProps27.xml><?xml version="1.0" encoding="utf-8"?>
<ds:datastoreItem xmlns:ds="http://schemas.openxmlformats.org/officeDocument/2006/customXml" ds:itemID="{0AD17B10-D74A-4B7D-B937-17194A4F9D4F}">
  <ds:schemaRefs/>
</ds:datastoreItem>
</file>

<file path=customXml/itemProps28.xml><?xml version="1.0" encoding="utf-8"?>
<ds:datastoreItem xmlns:ds="http://schemas.openxmlformats.org/officeDocument/2006/customXml" ds:itemID="{9FEBD1B0-904D-4F1D-AD87-05C93901C8F0}">
  <ds:schemaRefs/>
</ds:datastoreItem>
</file>

<file path=customXml/itemProps29.xml><?xml version="1.0" encoding="utf-8"?>
<ds:datastoreItem xmlns:ds="http://schemas.openxmlformats.org/officeDocument/2006/customXml" ds:itemID="{4F04A462-AD2F-4D6B-8779-A6B613760821}">
  <ds:schemaRefs/>
</ds:datastoreItem>
</file>

<file path=customXml/itemProps3.xml><?xml version="1.0" encoding="utf-8"?>
<ds:datastoreItem xmlns:ds="http://schemas.openxmlformats.org/officeDocument/2006/customXml" ds:itemID="{69100293-B18E-491F-971F-19B60E89D533}">
  <ds:schemaRefs/>
</ds:datastoreItem>
</file>

<file path=customXml/itemProps30.xml><?xml version="1.0" encoding="utf-8"?>
<ds:datastoreItem xmlns:ds="http://schemas.openxmlformats.org/officeDocument/2006/customXml" ds:itemID="{E5FEEB5B-6A84-44D8-9DE0-C8D94D567F7D}">
  <ds:schemaRefs/>
</ds:datastoreItem>
</file>

<file path=customXml/itemProps31.xml><?xml version="1.0" encoding="utf-8"?>
<ds:datastoreItem xmlns:ds="http://schemas.openxmlformats.org/officeDocument/2006/customXml" ds:itemID="{84BB862A-09D4-423C-B42D-4D7E71BFAEA9}">
  <ds:schemaRefs/>
</ds:datastoreItem>
</file>

<file path=customXml/itemProps32.xml><?xml version="1.0" encoding="utf-8"?>
<ds:datastoreItem xmlns:ds="http://schemas.openxmlformats.org/officeDocument/2006/customXml" ds:itemID="{2720CC03-E503-40FD-ACB7-3C7BCD5AC16A}">
  <ds:schemaRefs/>
</ds:datastoreItem>
</file>

<file path=customXml/itemProps33.xml><?xml version="1.0" encoding="utf-8"?>
<ds:datastoreItem xmlns:ds="http://schemas.openxmlformats.org/officeDocument/2006/customXml" ds:itemID="{BC693984-71CF-4C48-847B-7603712F067F}">
  <ds:schemaRefs/>
</ds:datastoreItem>
</file>

<file path=customXml/itemProps34.xml><?xml version="1.0" encoding="utf-8"?>
<ds:datastoreItem xmlns:ds="http://schemas.openxmlformats.org/officeDocument/2006/customXml" ds:itemID="{C47948D6-3425-452D-826F-16180D59950E}">
  <ds:schemaRefs/>
</ds:datastoreItem>
</file>

<file path=customXml/itemProps35.xml><?xml version="1.0" encoding="utf-8"?>
<ds:datastoreItem xmlns:ds="http://schemas.openxmlformats.org/officeDocument/2006/customXml" ds:itemID="{58D0A6AA-5798-4E97-A96A-E5EA19CA4150}">
  <ds:schemaRefs/>
</ds:datastoreItem>
</file>

<file path=customXml/itemProps36.xml><?xml version="1.0" encoding="utf-8"?>
<ds:datastoreItem xmlns:ds="http://schemas.openxmlformats.org/officeDocument/2006/customXml" ds:itemID="{8854A3A1-ECAC-4733-A2B8-B93E59A3692D}">
  <ds:schemaRefs/>
</ds:datastoreItem>
</file>

<file path=customXml/itemProps37.xml><?xml version="1.0" encoding="utf-8"?>
<ds:datastoreItem xmlns:ds="http://schemas.openxmlformats.org/officeDocument/2006/customXml" ds:itemID="{DBE27FA6-6C77-4391-8A6F-AB3CA8FABF7D}">
  <ds:schemaRefs/>
</ds:datastoreItem>
</file>

<file path=customXml/itemProps38.xml><?xml version="1.0" encoding="utf-8"?>
<ds:datastoreItem xmlns:ds="http://schemas.openxmlformats.org/officeDocument/2006/customXml" ds:itemID="{EE4CBF95-4BA6-4C62-952F-E844F197CBB8}">
  <ds:schemaRefs/>
</ds:datastoreItem>
</file>

<file path=customXml/itemProps39.xml><?xml version="1.0" encoding="utf-8"?>
<ds:datastoreItem xmlns:ds="http://schemas.openxmlformats.org/officeDocument/2006/customXml" ds:itemID="{559031DA-92FA-456B-9615-F082EBC28A6C}">
  <ds:schemaRefs/>
</ds:datastoreItem>
</file>

<file path=customXml/itemProps4.xml><?xml version="1.0" encoding="utf-8"?>
<ds:datastoreItem xmlns:ds="http://schemas.openxmlformats.org/officeDocument/2006/customXml" ds:itemID="{A8D3E444-7FB6-4715-9691-42D1B351A554}">
  <ds:schemaRefs/>
</ds:datastoreItem>
</file>

<file path=customXml/itemProps40.xml><?xml version="1.0" encoding="utf-8"?>
<ds:datastoreItem xmlns:ds="http://schemas.openxmlformats.org/officeDocument/2006/customXml" ds:itemID="{4464A3A2-1535-4060-9366-71F9B7AE61B3}">
  <ds:schemaRefs/>
</ds:datastoreItem>
</file>

<file path=customXml/itemProps41.xml><?xml version="1.0" encoding="utf-8"?>
<ds:datastoreItem xmlns:ds="http://schemas.openxmlformats.org/officeDocument/2006/customXml" ds:itemID="{C038CB49-A5A7-4CF1-8A9F-DC86E49C3A1F}">
  <ds:schemaRefs/>
</ds:datastoreItem>
</file>

<file path=customXml/itemProps42.xml><?xml version="1.0" encoding="utf-8"?>
<ds:datastoreItem xmlns:ds="http://schemas.openxmlformats.org/officeDocument/2006/customXml" ds:itemID="{76A5E7FF-D05F-4BFC-A2E6-66119C5ED791}">
  <ds:schemaRefs/>
</ds:datastoreItem>
</file>

<file path=customXml/itemProps43.xml><?xml version="1.0" encoding="utf-8"?>
<ds:datastoreItem xmlns:ds="http://schemas.openxmlformats.org/officeDocument/2006/customXml" ds:itemID="{8915B3AE-C5F8-4A59-BB9B-2C8C04D45DF7}">
  <ds:schemaRefs/>
</ds:datastoreItem>
</file>

<file path=customXml/itemProps44.xml><?xml version="1.0" encoding="utf-8"?>
<ds:datastoreItem xmlns:ds="http://schemas.openxmlformats.org/officeDocument/2006/customXml" ds:itemID="{2F496143-EBCE-452D-BE8F-C7F5A85F8712}">
  <ds:schemaRefs/>
</ds:datastoreItem>
</file>

<file path=customXml/itemProps45.xml><?xml version="1.0" encoding="utf-8"?>
<ds:datastoreItem xmlns:ds="http://schemas.openxmlformats.org/officeDocument/2006/customXml" ds:itemID="{E4041575-B93C-4947-AA1C-B94DC62BDA41}">
  <ds:schemaRefs/>
</ds:datastoreItem>
</file>

<file path=customXml/itemProps46.xml><?xml version="1.0" encoding="utf-8"?>
<ds:datastoreItem xmlns:ds="http://schemas.openxmlformats.org/officeDocument/2006/customXml" ds:itemID="{2C349F3E-F392-4C14-8108-566D8D3720B5}">
  <ds:schemaRefs/>
</ds:datastoreItem>
</file>

<file path=customXml/itemProps47.xml><?xml version="1.0" encoding="utf-8"?>
<ds:datastoreItem xmlns:ds="http://schemas.openxmlformats.org/officeDocument/2006/customXml" ds:itemID="{988DFF0F-5149-40FB-A610-EC99586AC34A}">
  <ds:schemaRefs/>
</ds:datastoreItem>
</file>

<file path=customXml/itemProps48.xml><?xml version="1.0" encoding="utf-8"?>
<ds:datastoreItem xmlns:ds="http://schemas.openxmlformats.org/officeDocument/2006/customXml" ds:itemID="{E5FAD87E-70B9-4816-9933-5BDEA145A503}">
  <ds:schemaRefs/>
</ds:datastoreItem>
</file>

<file path=customXml/itemProps49.xml><?xml version="1.0" encoding="utf-8"?>
<ds:datastoreItem xmlns:ds="http://schemas.openxmlformats.org/officeDocument/2006/customXml" ds:itemID="{BA09FC52-40A1-4FB1-BBC5-6D4BBF17E14F}">
  <ds:schemaRefs/>
</ds:datastoreItem>
</file>

<file path=customXml/itemProps5.xml><?xml version="1.0" encoding="utf-8"?>
<ds:datastoreItem xmlns:ds="http://schemas.openxmlformats.org/officeDocument/2006/customXml" ds:itemID="{F9E5F571-8177-4243-9FA9-B369337CE93A}">
  <ds:schemaRefs/>
</ds:datastoreItem>
</file>

<file path=customXml/itemProps50.xml><?xml version="1.0" encoding="utf-8"?>
<ds:datastoreItem xmlns:ds="http://schemas.openxmlformats.org/officeDocument/2006/customXml" ds:itemID="{4C7C18E3-3CDF-433C-BF0C-D2AD86D43233}">
  <ds:schemaRefs/>
</ds:datastoreItem>
</file>

<file path=customXml/itemProps51.xml><?xml version="1.0" encoding="utf-8"?>
<ds:datastoreItem xmlns:ds="http://schemas.openxmlformats.org/officeDocument/2006/customXml" ds:itemID="{DD6E8E06-D494-477A-9AAD-85040AA9AC91}">
  <ds:schemaRefs/>
</ds:datastoreItem>
</file>

<file path=customXml/itemProps52.xml><?xml version="1.0" encoding="utf-8"?>
<ds:datastoreItem xmlns:ds="http://schemas.openxmlformats.org/officeDocument/2006/customXml" ds:itemID="{CF132C6D-BD2C-46BA-9024-B95C49AFD0FA}">
  <ds:schemaRefs/>
</ds:datastoreItem>
</file>

<file path=customXml/itemProps53.xml><?xml version="1.0" encoding="utf-8"?>
<ds:datastoreItem xmlns:ds="http://schemas.openxmlformats.org/officeDocument/2006/customXml" ds:itemID="{D7A21CB7-BE4E-4B69-859A-ED3A5EB5C167}">
  <ds:schemaRefs/>
</ds:datastoreItem>
</file>

<file path=customXml/itemProps54.xml><?xml version="1.0" encoding="utf-8"?>
<ds:datastoreItem xmlns:ds="http://schemas.openxmlformats.org/officeDocument/2006/customXml" ds:itemID="{825F677A-794A-4D6B-8009-43BC9FA84087}">
  <ds:schemaRefs/>
</ds:datastoreItem>
</file>

<file path=customXml/itemProps55.xml><?xml version="1.0" encoding="utf-8"?>
<ds:datastoreItem xmlns:ds="http://schemas.openxmlformats.org/officeDocument/2006/customXml" ds:itemID="{907827C8-0ACF-4D1C-A9E6-480364841ED4}">
  <ds:schemaRefs/>
</ds:datastoreItem>
</file>

<file path=customXml/itemProps56.xml><?xml version="1.0" encoding="utf-8"?>
<ds:datastoreItem xmlns:ds="http://schemas.openxmlformats.org/officeDocument/2006/customXml" ds:itemID="{4FAFC32B-EDF7-4865-B0EF-561C5528718E}">
  <ds:schemaRefs/>
</ds:datastoreItem>
</file>

<file path=customXml/itemProps57.xml><?xml version="1.0" encoding="utf-8"?>
<ds:datastoreItem xmlns:ds="http://schemas.openxmlformats.org/officeDocument/2006/customXml" ds:itemID="{253AA8CB-66E0-47AE-809F-DCCDB09B1B5B}">
  <ds:schemaRefs/>
</ds:datastoreItem>
</file>

<file path=customXml/itemProps58.xml><?xml version="1.0" encoding="utf-8"?>
<ds:datastoreItem xmlns:ds="http://schemas.openxmlformats.org/officeDocument/2006/customXml" ds:itemID="{E545B779-A809-4366-B76D-C4201640476B}">
  <ds:schemaRefs/>
</ds:datastoreItem>
</file>

<file path=customXml/itemProps59.xml><?xml version="1.0" encoding="utf-8"?>
<ds:datastoreItem xmlns:ds="http://schemas.openxmlformats.org/officeDocument/2006/customXml" ds:itemID="{922471BB-7AEA-4B5C-AECB-69E1504086C1}">
  <ds:schemaRefs/>
</ds:datastoreItem>
</file>

<file path=customXml/itemProps6.xml><?xml version="1.0" encoding="utf-8"?>
<ds:datastoreItem xmlns:ds="http://schemas.openxmlformats.org/officeDocument/2006/customXml" ds:itemID="{FE3EAC3D-6660-4725-876D-D22ACCC8AC13}">
  <ds:schemaRefs/>
</ds:datastoreItem>
</file>

<file path=customXml/itemProps60.xml><?xml version="1.0" encoding="utf-8"?>
<ds:datastoreItem xmlns:ds="http://schemas.openxmlformats.org/officeDocument/2006/customXml" ds:itemID="{6FD0324A-282B-4E5D-B2DD-FB28428612A1}">
  <ds:schemaRefs/>
</ds:datastoreItem>
</file>

<file path=customXml/itemProps61.xml><?xml version="1.0" encoding="utf-8"?>
<ds:datastoreItem xmlns:ds="http://schemas.openxmlformats.org/officeDocument/2006/customXml" ds:itemID="{669790B1-289E-4D3D-80C7-07D9DE3DEA25}">
  <ds:schemaRefs/>
</ds:datastoreItem>
</file>

<file path=customXml/itemProps62.xml><?xml version="1.0" encoding="utf-8"?>
<ds:datastoreItem xmlns:ds="http://schemas.openxmlformats.org/officeDocument/2006/customXml" ds:itemID="{B2C53D76-5BF7-4821-9A80-38EB68701F5A}">
  <ds:schemaRefs/>
</ds:datastoreItem>
</file>

<file path=customXml/itemProps63.xml><?xml version="1.0" encoding="utf-8"?>
<ds:datastoreItem xmlns:ds="http://schemas.openxmlformats.org/officeDocument/2006/customXml" ds:itemID="{27845575-3A0C-48D8-AD6C-08E3AEB9245F}">
  <ds:schemaRefs/>
</ds:datastoreItem>
</file>

<file path=customXml/itemProps64.xml><?xml version="1.0" encoding="utf-8"?>
<ds:datastoreItem xmlns:ds="http://schemas.openxmlformats.org/officeDocument/2006/customXml" ds:itemID="{4B42B5A8-45A8-4920-B917-21DDF8A45395}">
  <ds:schemaRefs/>
</ds:datastoreItem>
</file>

<file path=customXml/itemProps65.xml><?xml version="1.0" encoding="utf-8"?>
<ds:datastoreItem xmlns:ds="http://schemas.openxmlformats.org/officeDocument/2006/customXml" ds:itemID="{72371564-03EB-471D-8251-9E8D5C9BB9F1}">
  <ds:schemaRefs/>
</ds:datastoreItem>
</file>

<file path=customXml/itemProps66.xml><?xml version="1.0" encoding="utf-8"?>
<ds:datastoreItem xmlns:ds="http://schemas.openxmlformats.org/officeDocument/2006/customXml" ds:itemID="{839C425E-576F-47A4-B95F-4DD9FC8B451E}">
  <ds:schemaRefs/>
</ds:datastoreItem>
</file>

<file path=customXml/itemProps67.xml><?xml version="1.0" encoding="utf-8"?>
<ds:datastoreItem xmlns:ds="http://schemas.openxmlformats.org/officeDocument/2006/customXml" ds:itemID="{B6E0350A-9B73-4D4C-B702-1D19F664201B}">
  <ds:schemaRefs/>
</ds:datastoreItem>
</file>

<file path=customXml/itemProps68.xml><?xml version="1.0" encoding="utf-8"?>
<ds:datastoreItem xmlns:ds="http://schemas.openxmlformats.org/officeDocument/2006/customXml" ds:itemID="{E218436F-3356-4F7B-ACDD-84D1D3588DAC}">
  <ds:schemaRefs/>
</ds:datastoreItem>
</file>

<file path=customXml/itemProps69.xml><?xml version="1.0" encoding="utf-8"?>
<ds:datastoreItem xmlns:ds="http://schemas.openxmlformats.org/officeDocument/2006/customXml" ds:itemID="{CDB18BD2-0895-4104-9C60-C12BD0D95540}">
  <ds:schemaRefs/>
</ds:datastoreItem>
</file>

<file path=customXml/itemProps7.xml><?xml version="1.0" encoding="utf-8"?>
<ds:datastoreItem xmlns:ds="http://schemas.openxmlformats.org/officeDocument/2006/customXml" ds:itemID="{2F545CAA-AF24-4834-B0A5-4394252087CA}">
  <ds:schemaRefs/>
</ds:datastoreItem>
</file>

<file path=customXml/itemProps70.xml><?xml version="1.0" encoding="utf-8"?>
<ds:datastoreItem xmlns:ds="http://schemas.openxmlformats.org/officeDocument/2006/customXml" ds:itemID="{7F8C50C1-51F4-4067-9AE5-D49CFE1106FB}">
  <ds:schemaRefs/>
</ds:datastoreItem>
</file>

<file path=customXml/itemProps71.xml><?xml version="1.0" encoding="utf-8"?>
<ds:datastoreItem xmlns:ds="http://schemas.openxmlformats.org/officeDocument/2006/customXml" ds:itemID="{2201E0FB-AF1B-45D9-BCFD-0E4C8C17CDE4}">
  <ds:schemaRefs/>
</ds:datastoreItem>
</file>

<file path=customXml/itemProps72.xml><?xml version="1.0" encoding="utf-8"?>
<ds:datastoreItem xmlns:ds="http://schemas.openxmlformats.org/officeDocument/2006/customXml" ds:itemID="{3A789D39-BCF9-4C67-B6C8-B1478115F0A2}">
  <ds:schemaRefs/>
</ds:datastoreItem>
</file>

<file path=customXml/itemProps73.xml><?xml version="1.0" encoding="utf-8"?>
<ds:datastoreItem xmlns:ds="http://schemas.openxmlformats.org/officeDocument/2006/customXml" ds:itemID="{C8CB7A02-16F5-4E1A-977C-AE1873C58F96}">
  <ds:schemaRefs/>
</ds:datastoreItem>
</file>

<file path=customXml/itemProps74.xml><?xml version="1.0" encoding="utf-8"?>
<ds:datastoreItem xmlns:ds="http://schemas.openxmlformats.org/officeDocument/2006/customXml" ds:itemID="{8244AA63-6FFA-4DFB-BF91-00FDA9F355BB}">
  <ds:schemaRefs/>
</ds:datastoreItem>
</file>

<file path=customXml/itemProps75.xml><?xml version="1.0" encoding="utf-8"?>
<ds:datastoreItem xmlns:ds="http://schemas.openxmlformats.org/officeDocument/2006/customXml" ds:itemID="{3DB5E424-A82B-4A93-94ED-D1FA15F14674}">
  <ds:schemaRefs/>
</ds:datastoreItem>
</file>

<file path=customXml/itemProps76.xml><?xml version="1.0" encoding="utf-8"?>
<ds:datastoreItem xmlns:ds="http://schemas.openxmlformats.org/officeDocument/2006/customXml" ds:itemID="{54ADDF0D-5A1C-42B6-B438-F15CDDCCF5E4}">
  <ds:schemaRefs/>
</ds:datastoreItem>
</file>

<file path=customXml/itemProps77.xml><?xml version="1.0" encoding="utf-8"?>
<ds:datastoreItem xmlns:ds="http://schemas.openxmlformats.org/officeDocument/2006/customXml" ds:itemID="{7020ACF1-E318-4D3B-A790-D40288DACA2C}">
  <ds:schemaRefs/>
</ds:datastoreItem>
</file>

<file path=customXml/itemProps78.xml><?xml version="1.0" encoding="utf-8"?>
<ds:datastoreItem xmlns:ds="http://schemas.openxmlformats.org/officeDocument/2006/customXml" ds:itemID="{4811CD6C-308C-4358-8A00-57DA767748EF}">
  <ds:schemaRefs/>
</ds:datastoreItem>
</file>

<file path=customXml/itemProps79.xml><?xml version="1.0" encoding="utf-8"?>
<ds:datastoreItem xmlns:ds="http://schemas.openxmlformats.org/officeDocument/2006/customXml" ds:itemID="{AB084ACD-8CCF-4EEA-916F-92BE030C3500}">
  <ds:schemaRefs/>
</ds:datastoreItem>
</file>

<file path=customXml/itemProps8.xml><?xml version="1.0" encoding="utf-8"?>
<ds:datastoreItem xmlns:ds="http://schemas.openxmlformats.org/officeDocument/2006/customXml" ds:itemID="{D2B13C1C-BB97-4F71-9D5C-9989D9E81696}">
  <ds:schemaRefs/>
</ds:datastoreItem>
</file>

<file path=customXml/itemProps80.xml><?xml version="1.0" encoding="utf-8"?>
<ds:datastoreItem xmlns:ds="http://schemas.openxmlformats.org/officeDocument/2006/customXml" ds:itemID="{997CDCFE-45FF-45E4-B461-58CC458C8003}">
  <ds:schemaRefs/>
</ds:datastoreItem>
</file>

<file path=customXml/itemProps81.xml><?xml version="1.0" encoding="utf-8"?>
<ds:datastoreItem xmlns:ds="http://schemas.openxmlformats.org/officeDocument/2006/customXml" ds:itemID="{C81B5231-DB8B-44CC-B473-82C3FD9A6B22}">
  <ds:schemaRefs/>
</ds:datastoreItem>
</file>

<file path=customXml/itemProps82.xml><?xml version="1.0" encoding="utf-8"?>
<ds:datastoreItem xmlns:ds="http://schemas.openxmlformats.org/officeDocument/2006/customXml" ds:itemID="{A62C35A8-EE8E-42E1-AD21-D355F284FF5A}">
  <ds:schemaRefs/>
</ds:datastoreItem>
</file>

<file path=customXml/itemProps83.xml><?xml version="1.0" encoding="utf-8"?>
<ds:datastoreItem xmlns:ds="http://schemas.openxmlformats.org/officeDocument/2006/customXml" ds:itemID="{D94A32A0-E13B-42EF-8E5F-0E79B5519A31}">
  <ds:schemaRefs/>
</ds:datastoreItem>
</file>

<file path=customXml/itemProps84.xml><?xml version="1.0" encoding="utf-8"?>
<ds:datastoreItem xmlns:ds="http://schemas.openxmlformats.org/officeDocument/2006/customXml" ds:itemID="{BA2A9CFF-76C6-40C0-B2A0-AA8F7E3B240D}">
  <ds:schemaRefs/>
</ds:datastoreItem>
</file>

<file path=customXml/itemProps85.xml><?xml version="1.0" encoding="utf-8"?>
<ds:datastoreItem xmlns:ds="http://schemas.openxmlformats.org/officeDocument/2006/customXml" ds:itemID="{BC180AB3-8F17-44FA-9493-5A3354E9B459}">
  <ds:schemaRefs/>
</ds:datastoreItem>
</file>

<file path=customXml/itemProps86.xml><?xml version="1.0" encoding="utf-8"?>
<ds:datastoreItem xmlns:ds="http://schemas.openxmlformats.org/officeDocument/2006/customXml" ds:itemID="{DF6DCA91-C4ED-44AE-8F61-636C4BBEE18B}">
  <ds:schemaRefs/>
</ds:datastoreItem>
</file>

<file path=customXml/itemProps87.xml><?xml version="1.0" encoding="utf-8"?>
<ds:datastoreItem xmlns:ds="http://schemas.openxmlformats.org/officeDocument/2006/customXml" ds:itemID="{836C52FF-5C70-45EC-80C6-0086ECD56E8F}">
  <ds:schemaRefs/>
</ds:datastoreItem>
</file>

<file path=customXml/itemProps88.xml><?xml version="1.0" encoding="utf-8"?>
<ds:datastoreItem xmlns:ds="http://schemas.openxmlformats.org/officeDocument/2006/customXml" ds:itemID="{31A7C0E0-A542-408A-AED1-ECF797275D5D}">
  <ds:schemaRefs/>
</ds:datastoreItem>
</file>

<file path=customXml/itemProps89.xml><?xml version="1.0" encoding="utf-8"?>
<ds:datastoreItem xmlns:ds="http://schemas.openxmlformats.org/officeDocument/2006/customXml" ds:itemID="{5D404B3F-FB3A-4D8C-9850-53153BA244E6}">
  <ds:schemaRefs/>
</ds:datastoreItem>
</file>

<file path=customXml/itemProps9.xml><?xml version="1.0" encoding="utf-8"?>
<ds:datastoreItem xmlns:ds="http://schemas.openxmlformats.org/officeDocument/2006/customXml" ds:itemID="{6CE9C9E4-06F5-46F6-A333-AEFF94E676D9}">
  <ds:schemaRefs/>
</ds:datastoreItem>
</file>

<file path=customXml/itemProps90.xml><?xml version="1.0" encoding="utf-8"?>
<ds:datastoreItem xmlns:ds="http://schemas.openxmlformats.org/officeDocument/2006/customXml" ds:itemID="{5029D20E-F0D1-4FA5-AD06-A05356552F0B}">
  <ds:schemaRefs/>
</ds:datastoreItem>
</file>

<file path=customXml/itemProps91.xml><?xml version="1.0" encoding="utf-8"?>
<ds:datastoreItem xmlns:ds="http://schemas.openxmlformats.org/officeDocument/2006/customXml" ds:itemID="{18B4110F-4285-4FF8-801E-DB33BCE7A115}">
  <ds:schemaRefs/>
</ds:datastoreItem>
</file>

<file path=customXml/itemProps92.xml><?xml version="1.0" encoding="utf-8"?>
<ds:datastoreItem xmlns:ds="http://schemas.openxmlformats.org/officeDocument/2006/customXml" ds:itemID="{701521B3-DD4B-4A4C-B5E8-35C25C885BA4}">
  <ds:schemaRefs/>
</ds:datastoreItem>
</file>

<file path=customXml/itemProps93.xml><?xml version="1.0" encoding="utf-8"?>
<ds:datastoreItem xmlns:ds="http://schemas.openxmlformats.org/officeDocument/2006/customXml" ds:itemID="{350A900E-6B5D-4789-8D2D-60E6FFDAB34B}">
  <ds:schemaRefs/>
</ds:datastoreItem>
</file>

<file path=customXml/itemProps94.xml><?xml version="1.0" encoding="utf-8"?>
<ds:datastoreItem xmlns:ds="http://schemas.openxmlformats.org/officeDocument/2006/customXml" ds:itemID="{6CD2628C-D42C-42D5-A5E7-F52BE1073C92}">
  <ds:schemaRefs/>
</ds:datastoreItem>
</file>

<file path=customXml/itemProps95.xml><?xml version="1.0" encoding="utf-8"?>
<ds:datastoreItem xmlns:ds="http://schemas.openxmlformats.org/officeDocument/2006/customXml" ds:itemID="{552EC28A-217A-472A-9601-499D21664B93}">
  <ds:schemaRefs/>
</ds:datastoreItem>
</file>

<file path=customXml/itemProps96.xml><?xml version="1.0" encoding="utf-8"?>
<ds:datastoreItem xmlns:ds="http://schemas.openxmlformats.org/officeDocument/2006/customXml" ds:itemID="{35C7735D-B727-4800-99D7-53A31B617275}">
  <ds:schemaRefs/>
</ds:datastoreItem>
</file>

<file path=customXml/itemProps97.xml><?xml version="1.0" encoding="utf-8"?>
<ds:datastoreItem xmlns:ds="http://schemas.openxmlformats.org/officeDocument/2006/customXml" ds:itemID="{E131CB59-4445-4596-B115-8987913547B4}">
  <ds:schemaRefs/>
</ds:datastoreItem>
</file>

<file path=customXml/itemProps98.xml><?xml version="1.0" encoding="utf-8"?>
<ds:datastoreItem xmlns:ds="http://schemas.openxmlformats.org/officeDocument/2006/customXml" ds:itemID="{E3D4540D-03BD-4C6F-BFA2-5E8E8AD305D0}">
  <ds:schemaRefs/>
</ds:datastoreItem>
</file>

<file path=customXml/itemProps99.xml><?xml version="1.0" encoding="utf-8"?>
<ds:datastoreItem xmlns:ds="http://schemas.openxmlformats.org/officeDocument/2006/customXml" ds:itemID="{621514F1-281B-44C4-8BDE-5C2B2C071F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191</Words>
  <Characters>212</Characters>
  <Lines>11</Lines>
  <Paragraphs>3</Paragraphs>
  <TotalTime>262</TotalTime>
  <ScaleCrop>false</ScaleCrop>
  <LinksUpToDate>false</LinksUpToDate>
  <CharactersWithSpaces>215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2022-01-18T07:39:00Z</dcterms:created>
  <dc:creator>User</dc:creator>
  <cp:lastModifiedBy>饺子</cp:lastModifiedBy>
  <cp:lastPrinted>2022-12-27T01:31:00Z</cp:lastPrinted>
  <dcterms:modified xsi:type="dcterms:W3CDTF">2022-12-27T10:09:30Z</dcterms:modified>
  <dc:title>02年杜范本稿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861AB9F2D4DE4DF8B07EF9FD8DEACDDA</vt:lpwstr>
  </property>
</Properties>
</file>